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0322" w14:textId="25d0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2009 жылғы 31 наурыздағы N 17/5-04 "Аудан көлемінде ауыл шаруашылық мақсатындағы жерлерге салынатын жер салық ставкалары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2010 жылғы 22 желтоқсандағы N 37/9-04 шешімі. Оңтүстік Қазақстан облысы Түлкібас ауданының Әділет басқармасында 2010 жылғы 29 желтоқсанда N 14-14-142 тіркелді. Күші жойылды - Оңтүстік Қазақстан облысы Түлкібас аудандық мәслихатының 2012 жылғы 5 қарашадағы № 9/9-05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Түлкібас аудандық мәслихатының 05.11.2012 N 9/9-05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(Салық Кодексі)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«Аудан көлемінде ауылшаруашылық мақсатындағы жерлерге салынатын жер салық ставкалары туралы» Түлкібас аудандық мәслихатының 2009 жылғы 31 наурыздағы № 17/5-04 (Нормативтік құқықтық кесімдерді мемлекеттік тіркеу тізілімінде 14-14-72 нөмірімен тіркелген, 2009 жылғы 30 сәуірдегі «Шамшырақ» газетінің № 35-36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Автотұрақтарға (паркингтерге), автомобильге май құю станцияларына және казиноға бөлінген (бөліп шығарылған) жерлерді қоспағанда, Қазақстан Республикасының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50 пайызға жоғарылатылсын».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 және ресми жариялануға жатады.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А.Меңлібеков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С.Қалдыкөзов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