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61a0d" w14:textId="8b61a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Түлкібас аудандық мәслихатының 2010 жылғы 22 желтоқсандағы N 37/1-04 шешімі. Оңтүстік Қазақстан облысы Түлкібас ауданының Әділет басқармасында 2010 жылғы 29 желтоқсанда N 14-14-143 тіркелді. Қолданылу мерзімінің аяқталуына байланысты шешімнің күші жойылды - Оңтүстік Қазақстан облысы Түлкібас аудандық мәслихатының 2012 жылғы 2 ақпандағы N 25 хатымен</w:t>
      </w:r>
    </w:p>
    <w:p>
      <w:pPr>
        <w:spacing w:after="0"/>
        <w:ind w:left="0"/>
        <w:jc w:val="both"/>
      </w:pPr>
      <w:r>
        <w:rPr>
          <w:rFonts w:ascii="Times New Roman"/>
          <w:b w:val="false"/>
          <w:i w:val="false"/>
          <w:color w:val="ff0000"/>
          <w:sz w:val="28"/>
        </w:rPr>
        <w:t>      Ескерту. Қолданылу мерзімінің аяқталуына байланысты шешімнің күші жойылды - Оңтүстік Қазақстан облысы Түлкібас аудандық мәслихатының 2012.02.02 N 25 хатымен.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75 баптарына</w:t>
      </w:r>
      <w:r>
        <w:rPr>
          <w:rFonts w:ascii="Times New Roman"/>
          <w:b w:val="false"/>
          <w:i w:val="false"/>
          <w:color w:val="000000"/>
          <w:sz w:val="28"/>
        </w:rPr>
        <w:t xml:space="preserve"> және 2001 жылғы 23 қаңтардағы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Түлкібас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Түлкібас ауданының 2011-2013 жылдарға арналған аудандық бюджеті 1-қосымшаларға сәйкес, 2011 жылға мынадай көлемде бекітілсін:</w:t>
      </w:r>
      <w:r>
        <w:br/>
      </w:r>
      <w:r>
        <w:rPr>
          <w:rFonts w:ascii="Times New Roman"/>
          <w:b w:val="false"/>
          <w:i w:val="false"/>
          <w:color w:val="000000"/>
          <w:sz w:val="28"/>
        </w:rPr>
        <w:t>
      1) кiрiстер – 7227152 мың теңге, оның iшiнде:</w:t>
      </w:r>
      <w:r>
        <w:br/>
      </w:r>
      <w:r>
        <w:rPr>
          <w:rFonts w:ascii="Times New Roman"/>
          <w:b w:val="false"/>
          <w:i w:val="false"/>
          <w:color w:val="000000"/>
          <w:sz w:val="28"/>
        </w:rPr>
        <w:t>
      салықтық түсiмдер –1172206 мың теңге;</w:t>
      </w:r>
      <w:r>
        <w:br/>
      </w:r>
      <w:r>
        <w:rPr>
          <w:rFonts w:ascii="Times New Roman"/>
          <w:b w:val="false"/>
          <w:i w:val="false"/>
          <w:color w:val="000000"/>
          <w:sz w:val="28"/>
        </w:rPr>
        <w:t>
      салықтық емес түсiмдер – 32698 мың теңге;</w:t>
      </w:r>
      <w:r>
        <w:br/>
      </w:r>
      <w:r>
        <w:rPr>
          <w:rFonts w:ascii="Times New Roman"/>
          <w:b w:val="false"/>
          <w:i w:val="false"/>
          <w:color w:val="000000"/>
          <w:sz w:val="28"/>
        </w:rPr>
        <w:t>
      негiзгi капиталды сатудан түсетiн түсiмдер – 42019 мың теңге;</w:t>
      </w:r>
      <w:r>
        <w:br/>
      </w:r>
      <w:r>
        <w:rPr>
          <w:rFonts w:ascii="Times New Roman"/>
          <w:b w:val="false"/>
          <w:i w:val="false"/>
          <w:color w:val="000000"/>
          <w:sz w:val="28"/>
        </w:rPr>
        <w:t>
      түсiмi – 5980229 мың теңге;</w:t>
      </w:r>
      <w:r>
        <w:br/>
      </w:r>
      <w:r>
        <w:rPr>
          <w:rFonts w:ascii="Times New Roman"/>
          <w:b w:val="false"/>
          <w:i w:val="false"/>
          <w:color w:val="000000"/>
          <w:sz w:val="28"/>
        </w:rPr>
        <w:t>
      2) шығындар – 7288498 мың теңге;</w:t>
      </w:r>
      <w:r>
        <w:br/>
      </w:r>
      <w:r>
        <w:rPr>
          <w:rFonts w:ascii="Times New Roman"/>
          <w:b w:val="false"/>
          <w:i w:val="false"/>
          <w:color w:val="000000"/>
          <w:sz w:val="28"/>
        </w:rPr>
        <w:t>
      3) таза бюджеттiк кредиттеу – 34864 мың теңге:</w:t>
      </w:r>
      <w:r>
        <w:br/>
      </w:r>
      <w:r>
        <w:rPr>
          <w:rFonts w:ascii="Times New Roman"/>
          <w:b w:val="false"/>
          <w:i w:val="false"/>
          <w:color w:val="000000"/>
          <w:sz w:val="28"/>
        </w:rPr>
        <w:t>
      бюджеттік кредиттер – 36288 мың теңге;</w:t>
      </w:r>
      <w:r>
        <w:br/>
      </w:r>
      <w:r>
        <w:rPr>
          <w:rFonts w:ascii="Times New Roman"/>
          <w:b w:val="false"/>
          <w:i w:val="false"/>
          <w:color w:val="000000"/>
          <w:sz w:val="28"/>
        </w:rPr>
        <w:t>
      бюджеттік кредиттерді өтеу – 1424 мың теңге;</w:t>
      </w:r>
      <w:r>
        <w:br/>
      </w:r>
      <w:r>
        <w:rPr>
          <w:rFonts w:ascii="Times New Roman"/>
          <w:b w:val="false"/>
          <w:i w:val="false"/>
          <w:color w:val="000000"/>
          <w:sz w:val="28"/>
        </w:rPr>
        <w:t>
      4) қаржы активтерімен операциялар бойынша сальдо- 0;</w:t>
      </w:r>
      <w:r>
        <w:br/>
      </w:r>
      <w:r>
        <w:rPr>
          <w:rFonts w:ascii="Times New Roman"/>
          <w:b w:val="false"/>
          <w:i w:val="false"/>
          <w:color w:val="000000"/>
          <w:sz w:val="28"/>
        </w:rPr>
        <w:t>
      қаржы активтерін сатып алу – 0;</w:t>
      </w:r>
      <w:r>
        <w:br/>
      </w:r>
      <w:r>
        <w:rPr>
          <w:rFonts w:ascii="Times New Roman"/>
          <w:b w:val="false"/>
          <w:i w:val="false"/>
          <w:color w:val="000000"/>
          <w:sz w:val="28"/>
        </w:rPr>
        <w:t>
      мемлекеттік қаржы активтерін сатудан түсетін түсімдер – 0;</w:t>
      </w:r>
      <w:r>
        <w:br/>
      </w:r>
      <w:r>
        <w:rPr>
          <w:rFonts w:ascii="Times New Roman"/>
          <w:b w:val="false"/>
          <w:i w:val="false"/>
          <w:color w:val="000000"/>
          <w:sz w:val="28"/>
        </w:rPr>
        <w:t>
      5) бюджет тапшылығы (профициті) – - 96210 мың теңге;</w:t>
      </w:r>
      <w:r>
        <w:br/>
      </w:r>
      <w:r>
        <w:rPr>
          <w:rFonts w:ascii="Times New Roman"/>
          <w:b w:val="false"/>
          <w:i w:val="false"/>
          <w:color w:val="000000"/>
          <w:sz w:val="28"/>
        </w:rPr>
        <w:t>
      6) бюджет тапшылығын қаржыландыру (профицитін пайдалану) – 96210 мың теңге;</w:t>
      </w:r>
      <w:r>
        <w:br/>
      </w:r>
      <w:r>
        <w:rPr>
          <w:rFonts w:ascii="Times New Roman"/>
          <w:b w:val="false"/>
          <w:i w:val="false"/>
          <w:color w:val="000000"/>
          <w:sz w:val="28"/>
        </w:rPr>
        <w:t>
      қарыздар түсімі – 36288 мың теңге;</w:t>
      </w:r>
      <w:r>
        <w:br/>
      </w:r>
      <w:r>
        <w:rPr>
          <w:rFonts w:ascii="Times New Roman"/>
          <w:b w:val="false"/>
          <w:i w:val="false"/>
          <w:color w:val="000000"/>
          <w:sz w:val="28"/>
        </w:rPr>
        <w:t>
      қарыздарды өтеу – 1424 мың теңге;</w:t>
      </w:r>
      <w:r>
        <w:br/>
      </w:r>
      <w:r>
        <w:rPr>
          <w:rFonts w:ascii="Times New Roman"/>
          <w:b w:val="false"/>
          <w:i w:val="false"/>
          <w:color w:val="000000"/>
          <w:sz w:val="28"/>
        </w:rPr>
        <w:t>
      бюджет қаражаты қалдықтарының қозғалысы – 61346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Оңтүстік Қазақстан облысы Түлкібас аудандық мәслихатының 2011.10.21 </w:t>
      </w:r>
      <w:r>
        <w:rPr>
          <w:rFonts w:ascii="Times New Roman"/>
          <w:b w:val="false"/>
          <w:i w:val="false"/>
          <w:color w:val="000000"/>
          <w:sz w:val="28"/>
        </w:rPr>
        <w:t>N 46/1-04</w:t>
      </w:r>
      <w:r>
        <w:rPr>
          <w:rFonts w:ascii="Times New Roman"/>
          <w:b w:val="false"/>
          <w:i w:val="false"/>
          <w:color w:val="ff0000"/>
          <w:sz w:val="28"/>
        </w:rPr>
        <w:t xml:space="preserve"> Шешімімен; өзгерту енгізілді - Оңтүстік Қазақстан облысы Түлкібас аудандық мәслихатының 2011.11.10 </w:t>
      </w:r>
      <w:r>
        <w:rPr>
          <w:rFonts w:ascii="Times New Roman"/>
          <w:b w:val="false"/>
          <w:i w:val="false"/>
          <w:color w:val="000000"/>
          <w:sz w:val="28"/>
        </w:rPr>
        <w:t>N 47/1-04</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2. 2011 жылға облыстық бюджеттен аудандық бюджетке берілетін бюджеттік субвенция "Облыстық бюджет және аудандар (облыстық маңызы бар қалалар) бюджеттерінің арасындағы 2011-2013 жылдарға арналған жалпы сипаттағы ресми трансферттердің көлемі туралы" Оңтүстік Қазақстан облыстық мәслихаттың шешімінің жобасына сәйкес 3196871 мың теңге көлемінде белгіленген.</w:t>
      </w:r>
      <w:r>
        <w:br/>
      </w:r>
      <w:r>
        <w:rPr>
          <w:rFonts w:ascii="Times New Roman"/>
          <w:b w:val="false"/>
          <w:i w:val="false"/>
          <w:color w:val="000000"/>
          <w:sz w:val="28"/>
        </w:rPr>
        <w:t>
</w:t>
      </w:r>
      <w:r>
        <w:rPr>
          <w:rFonts w:ascii="Times New Roman"/>
          <w:b w:val="false"/>
          <w:i w:val="false"/>
          <w:color w:val="000000"/>
          <w:sz w:val="28"/>
        </w:rPr>
        <w:t>
      3. Аудан әкімдігінің 2011 жылға арналған резервi 7150 мың теңге сомасында белгіленсін.</w:t>
      </w:r>
      <w:r>
        <w:br/>
      </w:r>
      <w:r>
        <w:rPr>
          <w:rFonts w:ascii="Times New Roman"/>
          <w:b w:val="false"/>
          <w:i w:val="false"/>
          <w:color w:val="000000"/>
          <w:sz w:val="28"/>
        </w:rPr>
        <w:t>
</w:t>
      </w:r>
      <w:r>
        <w:rPr>
          <w:rFonts w:ascii="Times New Roman"/>
          <w:b w:val="false"/>
          <w:i w:val="false"/>
          <w:color w:val="000000"/>
          <w:sz w:val="28"/>
        </w:rPr>
        <w:t>
      4. Бюджеттік инвестициялық жобаларды (бағдарламаларды) іске асыруға және заңды тұлғалардың жарғылық қорын қалыптастыруға бағытталған, бюджеттік бағдарламалар бөлінісінде 2011 жылға арналған аудандық бюджеттік даму бағдарламаларының тізбесі </w:t>
      </w:r>
      <w:r>
        <w:rPr>
          <w:rFonts w:ascii="Times New Roman"/>
          <w:b w:val="false"/>
          <w:i w:val="false"/>
          <w:color w:val="000000"/>
          <w:sz w:val="28"/>
        </w:rPr>
        <w:t>4 -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5. 2011 жылға арналған жергілікті бюджеттің атқарылуы процесiнде секвестрлеуге жатпайтын жергілікті бюджеттiк бағдарламалардың тiзбесi </w:t>
      </w:r>
      <w:r>
        <w:rPr>
          <w:rFonts w:ascii="Times New Roman"/>
          <w:b w:val="false"/>
          <w:i w:val="false"/>
          <w:color w:val="000000"/>
          <w:sz w:val="28"/>
        </w:rPr>
        <w:t>5-қосымшаға</w:t>
      </w:r>
      <w:r>
        <w:rPr>
          <w:rFonts w:ascii="Times New Roman"/>
          <w:b w:val="false"/>
          <w:i w:val="false"/>
          <w:color w:val="000000"/>
          <w:sz w:val="28"/>
        </w:rPr>
        <w:t xml:space="preserve"> сәйкес бекiтiлсiн.</w:t>
      </w:r>
      <w:r>
        <w:br/>
      </w:r>
      <w:r>
        <w:rPr>
          <w:rFonts w:ascii="Times New Roman"/>
          <w:b w:val="false"/>
          <w:i w:val="false"/>
          <w:color w:val="000000"/>
          <w:sz w:val="28"/>
        </w:rPr>
        <w:t>
</w:t>
      </w:r>
      <w:r>
        <w:rPr>
          <w:rFonts w:ascii="Times New Roman"/>
          <w:b w:val="false"/>
          <w:i w:val="false"/>
          <w:color w:val="000000"/>
          <w:sz w:val="28"/>
        </w:rPr>
        <w:t>
      6. 2011 жылғы 31 желтоқсанға ауданның жергілікті атқарушы органының борыш лимиті 0 мың теңге мөлшерінде белгіленсін.</w:t>
      </w:r>
      <w:r>
        <w:br/>
      </w:r>
      <w:r>
        <w:rPr>
          <w:rFonts w:ascii="Times New Roman"/>
          <w:b w:val="false"/>
          <w:i w:val="false"/>
          <w:color w:val="000000"/>
          <w:sz w:val="28"/>
        </w:rPr>
        <w:t>
</w:t>
      </w:r>
      <w:r>
        <w:rPr>
          <w:rFonts w:ascii="Times New Roman"/>
          <w:b w:val="false"/>
          <w:i w:val="false"/>
          <w:color w:val="000000"/>
          <w:sz w:val="28"/>
        </w:rPr>
        <w:t>
      7. Ауыл шаруашылығы мақсатындағы жер учаскелерін сатудан түсетін түсімдер - 0 мың теңге.</w:t>
      </w:r>
      <w:r>
        <w:br/>
      </w:r>
      <w:r>
        <w:rPr>
          <w:rFonts w:ascii="Times New Roman"/>
          <w:b w:val="false"/>
          <w:i w:val="false"/>
          <w:color w:val="000000"/>
          <w:sz w:val="28"/>
        </w:rPr>
        <w:t>
</w:t>
      </w:r>
      <w:r>
        <w:rPr>
          <w:rFonts w:ascii="Times New Roman"/>
          <w:b w:val="false"/>
          <w:i w:val="false"/>
          <w:color w:val="000000"/>
          <w:sz w:val="28"/>
        </w:rPr>
        <w:t>
      8. 2011 жылға ауылдық (селолық) жерде жұмыс істейтін әлеуметтік қамсыздандыру, білім беру, мәдениет және спорт саласының азаматтық қызметшілеріне аудандық бюджет қаражаты есебінен қызметтің, осы түрлерімен қалалық жағдайда айналысатын азаматтық қызметшілердің жалақыларымен және ставкаларымен салыстырғанда кемінде жиырма бес процентке жоғары лауазымдық жалақылар мен тарифтік ставкалар белгіленсін.</w:t>
      </w:r>
      <w:r>
        <w:br/>
      </w: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Оңтүстік Қазақстан облысы Түлкібас аудандық мәслихатының 2011.05.20 </w:t>
      </w:r>
      <w:r>
        <w:rPr>
          <w:rFonts w:ascii="Times New Roman"/>
          <w:b w:val="false"/>
          <w:i w:val="false"/>
          <w:color w:val="000000"/>
          <w:sz w:val="28"/>
        </w:rPr>
        <w:t>N 40/1-04</w:t>
      </w:r>
      <w:r>
        <w:rPr>
          <w:rFonts w:ascii="Times New Roman"/>
          <w:b w:val="false"/>
          <w:i w:val="false"/>
          <w:color w:val="ff0000"/>
          <w:sz w:val="28"/>
        </w:rPr>
        <w:t xml:space="preserve"> (2011 жылғы 1 қаңтардан бастап қолданысқа енгiзiлсін) Шешімімен.</w:t>
      </w:r>
      <w:r>
        <w:br/>
      </w:r>
      <w:r>
        <w:rPr>
          <w:rFonts w:ascii="Times New Roman"/>
          <w:b w:val="false"/>
          <w:i w:val="false"/>
          <w:color w:val="000000"/>
          <w:sz w:val="28"/>
        </w:rPr>
        <w:t>
</w:t>
      </w:r>
      <w:r>
        <w:rPr>
          <w:rFonts w:ascii="Times New Roman"/>
          <w:b w:val="false"/>
          <w:i w:val="false"/>
          <w:color w:val="000000"/>
          <w:sz w:val="28"/>
        </w:rPr>
        <w:t>
      9. 2011-2013 жылға арналған аудандық бюджетте ауылдық, поселкелік округтердің бюджеттік бағдарламалары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10. Осы шешім 2011 жылдың 1 қаңтарынан бастап қолданысқа енгізілсін.</w:t>
      </w:r>
    </w:p>
    <w:bookmarkEnd w:id="0"/>
    <w:p>
      <w:pPr>
        <w:spacing w:after="0"/>
        <w:ind w:left="0"/>
        <w:jc w:val="both"/>
      </w:pPr>
      <w:r>
        <w:rPr>
          <w:rFonts w:ascii="Times New Roman"/>
          <w:b w:val="false"/>
          <w:i/>
          <w:color w:val="000000"/>
          <w:sz w:val="28"/>
        </w:rPr>
        <w:t>      Аудандық мәслихат сессиясының төрағасы     А.Меңлібеков</w:t>
      </w:r>
    </w:p>
    <w:p>
      <w:pPr>
        <w:spacing w:after="0"/>
        <w:ind w:left="0"/>
        <w:jc w:val="both"/>
      </w:pPr>
      <w:r>
        <w:rPr>
          <w:rFonts w:ascii="Times New Roman"/>
          <w:b w:val="false"/>
          <w:i/>
          <w:color w:val="000000"/>
          <w:sz w:val="28"/>
        </w:rPr>
        <w:t>      Аудандық мәслихаттың хатшысы               С.Қалдыкөзов</w:t>
      </w:r>
    </w:p>
    <w:bookmarkStart w:name="z12" w:id="1"/>
    <w:p>
      <w:pPr>
        <w:spacing w:after="0"/>
        <w:ind w:left="0"/>
        <w:jc w:val="both"/>
      </w:pPr>
      <w:r>
        <w:rPr>
          <w:rFonts w:ascii="Times New Roman"/>
          <w:b w:val="false"/>
          <w:i w:val="false"/>
          <w:color w:val="000000"/>
          <w:sz w:val="28"/>
        </w:rPr>
        <w:t>
Түлкібас аудандық мәслихатының</w:t>
      </w:r>
      <w:r>
        <w:br/>
      </w:r>
      <w:r>
        <w:rPr>
          <w:rFonts w:ascii="Times New Roman"/>
          <w:b w:val="false"/>
          <w:i w:val="false"/>
          <w:color w:val="000000"/>
          <w:sz w:val="28"/>
        </w:rPr>
        <w:t>
2010 жылғы 22 желтоқсандағы № 37/1-04</w:t>
      </w:r>
      <w:r>
        <w:br/>
      </w:r>
      <w:r>
        <w:rPr>
          <w:rFonts w:ascii="Times New Roman"/>
          <w:b w:val="false"/>
          <w:i w:val="false"/>
          <w:color w:val="000000"/>
          <w:sz w:val="28"/>
        </w:rPr>
        <w:t>
шешіміне 1-қосымша</w:t>
      </w:r>
    </w:p>
    <w:bookmarkEnd w:id="1"/>
    <w:p>
      <w:pPr>
        <w:spacing w:after="0"/>
        <w:ind w:left="0"/>
        <w:jc w:val="left"/>
      </w:pPr>
      <w:r>
        <w:rPr>
          <w:rFonts w:ascii="Times New Roman"/>
          <w:b/>
          <w:i w:val="false"/>
          <w:color w:val="000000"/>
        </w:rPr>
        <w:t xml:space="preserve">       Түлкібас ауданының 2011 жылға арналған</w:t>
      </w:r>
      <w:r>
        <w:br/>
      </w:r>
      <w:r>
        <w:rPr>
          <w:rFonts w:ascii="Times New Roman"/>
          <w:b/>
          <w:i w:val="false"/>
          <w:color w:val="000000"/>
        </w:rPr>
        <w:t>
аудандық бюджет туралы</w:t>
      </w:r>
    </w:p>
    <w:p>
      <w:pPr>
        <w:spacing w:after="0"/>
        <w:ind w:left="0"/>
        <w:jc w:val="both"/>
      </w:pPr>
      <w:r>
        <w:rPr>
          <w:rFonts w:ascii="Times New Roman"/>
          <w:b w:val="false"/>
          <w:i w:val="false"/>
          <w:color w:val="ff0000"/>
          <w:sz w:val="28"/>
        </w:rPr>
        <w:t xml:space="preserve">      Ескерту. 1-Қосымша жаңа редакцияда - Оңтүстік Қазақстан облысы Түлкібас аудандық мәслихатының 2011.11.10 </w:t>
      </w:r>
      <w:r>
        <w:rPr>
          <w:rFonts w:ascii="Times New Roman"/>
          <w:b w:val="false"/>
          <w:i w:val="false"/>
          <w:color w:val="ff0000"/>
          <w:sz w:val="28"/>
        </w:rPr>
        <w:t>N 47/1-04</w:t>
      </w:r>
      <w:r>
        <w:rPr>
          <w:rFonts w:ascii="Times New Roman"/>
          <w:b w:val="false"/>
          <w:i w:val="false"/>
          <w:color w:val="ff0000"/>
          <w:sz w:val="28"/>
        </w:rPr>
        <w:t xml:space="preserve"> (2011 жылғы 1 қаңтардан бастап қолданысқа енгiзiлсін)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
        <w:gridCol w:w="572"/>
        <w:gridCol w:w="652"/>
        <w:gridCol w:w="692"/>
        <w:gridCol w:w="7569"/>
        <w:gridCol w:w="1964"/>
      </w:tblGrid>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8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40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7 227 152</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1 172 206</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255 509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255 509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187 983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187 983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692 973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637 339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9 933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43 901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1 800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26 219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11 538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5 500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8 924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r>
      <w:tr>
        <w:trPr>
          <w:trHeight w:val="69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9 522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9 522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32 698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түсетiн кірістер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4 356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меншігіндегі акциялардың мемлекеттік пакетіне дивидендтер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меншiгіндегі мүлікті жалға беруден түсетiн кірістер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4 320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28 342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28 342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42 019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42 019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42 019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5 980 229</w:t>
            </w:r>
          </w:p>
        </w:tc>
      </w:tr>
      <w:tr>
        <w:trPr>
          <w:trHeight w:val="4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5 980 229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5 980 229 </w:t>
            </w:r>
          </w:p>
        </w:tc>
      </w:tr>
      <w:tr>
        <w:trPr>
          <w:trHeight w:val="2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1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1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1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1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1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7 288 498</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270 808 </w:t>
            </w:r>
          </w:p>
        </w:tc>
      </w:tr>
      <w:tr>
        <w:trPr>
          <w:trHeight w:val="4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245 431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18 190 </w:t>
            </w:r>
          </w:p>
        </w:tc>
      </w:tr>
      <w:tr>
        <w:trPr>
          <w:trHeight w:val="51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17 772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418 </w:t>
            </w:r>
          </w:p>
        </w:tc>
      </w:tr>
      <w:tr>
        <w:trPr>
          <w:trHeight w:val="31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65 291 </w:t>
            </w:r>
          </w:p>
        </w:tc>
      </w:tr>
      <w:tr>
        <w:trPr>
          <w:trHeight w:val="48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53 724 </w:t>
            </w:r>
          </w:p>
        </w:tc>
      </w:tr>
      <w:tr>
        <w:trPr>
          <w:trHeight w:val="31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11 567 </w:t>
            </w:r>
          </w:p>
        </w:tc>
      </w:tr>
      <w:tr>
        <w:trPr>
          <w:trHeight w:val="4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161 950 </w:t>
            </w:r>
          </w:p>
        </w:tc>
      </w:tr>
      <w:tr>
        <w:trPr>
          <w:trHeight w:val="4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160 580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1 370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w:t>
            </w:r>
          </w:p>
        </w:tc>
      </w:tr>
      <w:tr>
        <w:trPr>
          <w:trHeight w:val="27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w:t>
            </w:r>
          </w:p>
        </w:tc>
      </w:tr>
      <w:tr>
        <w:trPr>
          <w:trHeight w:val="28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өзге де мемлекеттiк қызметтер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24 377 </w:t>
            </w:r>
          </w:p>
        </w:tc>
      </w:tr>
      <w:tr>
        <w:trPr>
          <w:trHeight w:val="28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24 377 </w:t>
            </w:r>
          </w:p>
        </w:tc>
      </w:tr>
      <w:tr>
        <w:trPr>
          <w:trHeight w:val="9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23 801 </w:t>
            </w:r>
          </w:p>
        </w:tc>
      </w:tr>
      <w:tr>
        <w:trPr>
          <w:trHeight w:val="28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576 </w:t>
            </w:r>
          </w:p>
        </w:tc>
      </w:tr>
      <w:tr>
        <w:trPr>
          <w:trHeight w:val="28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16 597 </w:t>
            </w:r>
          </w:p>
        </w:tc>
      </w:tr>
      <w:tr>
        <w:trPr>
          <w:trHeight w:val="28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6 389 </w:t>
            </w:r>
          </w:p>
        </w:tc>
      </w:tr>
      <w:tr>
        <w:trPr>
          <w:trHeight w:val="28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6 389 </w:t>
            </w:r>
          </w:p>
        </w:tc>
      </w:tr>
      <w:tr>
        <w:trPr>
          <w:trHeight w:val="25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6 389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жөнiндегi жұмыстарды ұйымдастыру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10 208 </w:t>
            </w:r>
          </w:p>
        </w:tc>
      </w:tr>
      <w:tr>
        <w:trPr>
          <w:trHeight w:val="28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10 208 </w:t>
            </w:r>
          </w:p>
        </w:tc>
      </w:tr>
      <w:tr>
        <w:trPr>
          <w:trHeight w:val="4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8 008 </w:t>
            </w:r>
          </w:p>
        </w:tc>
      </w:tr>
      <w:tr>
        <w:trPr>
          <w:trHeight w:val="69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2 200 </w:t>
            </w:r>
          </w:p>
        </w:tc>
      </w:tr>
      <w:tr>
        <w:trPr>
          <w:trHeight w:val="4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қылмыстық-атқару қызметі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1 028 </w:t>
            </w:r>
          </w:p>
        </w:tc>
      </w:tr>
      <w:tr>
        <w:trPr>
          <w:trHeight w:val="30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Құқық қорғау қызметi</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1 028 </w:t>
            </w:r>
          </w:p>
        </w:tc>
      </w:tr>
      <w:tr>
        <w:trPr>
          <w:trHeight w:val="4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1 028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1 028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3 942 653</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417 170 </w:t>
            </w:r>
          </w:p>
        </w:tc>
      </w:tr>
      <w:tr>
        <w:trPr>
          <w:trHeight w:val="52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133 788 </w:t>
            </w:r>
          </w:p>
        </w:tc>
      </w:tr>
      <w:tr>
        <w:trPr>
          <w:trHeight w:val="27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133 788 </w:t>
            </w:r>
          </w:p>
        </w:tc>
      </w:tr>
      <w:tr>
        <w:trPr>
          <w:trHeight w:val="27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250 988 </w:t>
            </w:r>
          </w:p>
        </w:tc>
      </w:tr>
      <w:tr>
        <w:trPr>
          <w:trHeight w:val="27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250 988 </w:t>
            </w:r>
          </w:p>
        </w:tc>
      </w:tr>
      <w:tr>
        <w:trPr>
          <w:trHeight w:val="4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32 394 </w:t>
            </w:r>
          </w:p>
        </w:tc>
      </w:tr>
      <w:tr>
        <w:trPr>
          <w:trHeight w:val="5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32 394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3 082 444 </w:t>
            </w:r>
          </w:p>
        </w:tc>
      </w:tr>
      <w:tr>
        <w:trPr>
          <w:trHeight w:val="4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7 063 </w:t>
            </w:r>
          </w:p>
        </w:tc>
      </w:tr>
      <w:tr>
        <w:trPr>
          <w:trHeight w:val="49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7 063 </w:t>
            </w:r>
          </w:p>
        </w:tc>
      </w:tr>
      <w:tr>
        <w:trPr>
          <w:trHeight w:val="27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3 075 381 </w:t>
            </w:r>
          </w:p>
        </w:tc>
      </w:tr>
      <w:tr>
        <w:trPr>
          <w:trHeight w:val="27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3 046 439</w:t>
            </w:r>
          </w:p>
        </w:tc>
      </w:tr>
      <w:tr>
        <w:trPr>
          <w:trHeight w:val="27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28 942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443 039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66 692 </w:t>
            </w:r>
          </w:p>
        </w:tc>
      </w:tr>
      <w:tr>
        <w:trPr>
          <w:trHeight w:val="4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8 905 </w:t>
            </w:r>
          </w:p>
        </w:tc>
      </w:tr>
      <w:tr>
        <w:trPr>
          <w:trHeight w:val="49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35 804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p>
        </w:tc>
      </w:tr>
      <w:tr>
        <w:trPr>
          <w:trHeight w:val="75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ата-аналардың қамқорынсыз қалған баланы (балаларды) күтіп-ұстауға асыраушыларына ай сайынғы ақшалай қаражат төлемдері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8 058 </w:t>
            </w:r>
          </w:p>
        </w:tc>
      </w:tr>
      <w:tr>
        <w:trPr>
          <w:trHeight w:val="4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оқылатын мүгедек балаларды жабдықпен, бағдарламалық қамтыммен қамтамасыз ету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13 684 </w:t>
            </w:r>
          </w:p>
        </w:tc>
      </w:tr>
      <w:tr>
        <w:trPr>
          <w:trHeight w:val="4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376 347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376 347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207 839 </w:t>
            </w:r>
          </w:p>
        </w:tc>
      </w:tr>
      <w:tr>
        <w:trPr>
          <w:trHeight w:val="27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184 971 </w:t>
            </w:r>
          </w:p>
        </w:tc>
      </w:tr>
      <w:tr>
        <w:trPr>
          <w:trHeight w:val="4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184 971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26 235 </w:t>
            </w:r>
          </w:p>
        </w:tc>
      </w:tr>
      <w:tr>
        <w:trPr>
          <w:trHeight w:val="78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4 198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2 736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6 017 </w:t>
            </w:r>
          </w:p>
        </w:tc>
      </w:tr>
      <w:tr>
        <w:trPr>
          <w:trHeight w:val="4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21 576 </w:t>
            </w:r>
          </w:p>
        </w:tc>
      </w:tr>
      <w:tr>
        <w:trPr>
          <w:trHeight w:val="4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1 467 </w:t>
            </w:r>
          </w:p>
        </w:tc>
      </w:tr>
      <w:tr>
        <w:trPr>
          <w:trHeight w:val="25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28 020 </w:t>
            </w:r>
          </w:p>
        </w:tc>
      </w:tr>
      <w:tr>
        <w:trPr>
          <w:trHeight w:val="25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74 000 </w:t>
            </w:r>
          </w:p>
        </w:tc>
      </w:tr>
      <w:tr>
        <w:trPr>
          <w:trHeight w:val="69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8 825 </w:t>
            </w:r>
          </w:p>
        </w:tc>
      </w:tr>
      <w:tr>
        <w:trPr>
          <w:trHeight w:val="49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11 897 </w:t>
            </w:r>
          </w:p>
        </w:tc>
      </w:tr>
      <w:tr>
        <w:trPr>
          <w:trHeight w:val="4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22 868 </w:t>
            </w:r>
          </w:p>
        </w:tc>
      </w:tr>
      <w:tr>
        <w:trPr>
          <w:trHeight w:val="4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22 868 </w:t>
            </w:r>
          </w:p>
        </w:tc>
      </w:tr>
      <w:tr>
        <w:trPr>
          <w:trHeight w:val="69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21 944 </w:t>
            </w:r>
          </w:p>
        </w:tc>
      </w:tr>
      <w:tr>
        <w:trPr>
          <w:trHeight w:val="4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528 </w:t>
            </w:r>
          </w:p>
        </w:tc>
      </w:tr>
      <w:tr>
        <w:trPr>
          <w:trHeight w:val="27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396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746 962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86 800 </w:t>
            </w:r>
          </w:p>
        </w:tc>
      </w:tr>
      <w:tr>
        <w:trPr>
          <w:trHeight w:val="4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86 800 </w:t>
            </w:r>
          </w:p>
        </w:tc>
      </w:tr>
      <w:tr>
        <w:trPr>
          <w:trHeight w:val="4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86 800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442 861 </w:t>
            </w:r>
          </w:p>
        </w:tc>
      </w:tr>
      <w:tr>
        <w:trPr>
          <w:trHeight w:val="4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66 740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66 740 </w:t>
            </w:r>
          </w:p>
        </w:tc>
      </w:tr>
      <w:tr>
        <w:trPr>
          <w:trHeight w:val="45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376 121 </w:t>
            </w:r>
          </w:p>
        </w:tc>
      </w:tr>
      <w:tr>
        <w:trPr>
          <w:trHeight w:val="25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42 204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333 917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217 301 </w:t>
            </w:r>
          </w:p>
        </w:tc>
      </w:tr>
      <w:tr>
        <w:trPr>
          <w:trHeight w:val="4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34 891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11 711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10 118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13 062 </w:t>
            </w:r>
          </w:p>
        </w:tc>
      </w:tr>
      <w:tr>
        <w:trPr>
          <w:trHeight w:val="4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174 056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50 521 </w:t>
            </w:r>
          </w:p>
        </w:tc>
      </w:tr>
      <w:tr>
        <w:trPr>
          <w:trHeight w:val="27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44 630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78 905 </w:t>
            </w:r>
          </w:p>
        </w:tc>
      </w:tr>
      <w:tr>
        <w:trPr>
          <w:trHeight w:val="4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8 354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8 354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230 237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60 415 </w:t>
            </w:r>
          </w:p>
        </w:tc>
      </w:tr>
      <w:tr>
        <w:trPr>
          <w:trHeight w:val="4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60 415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60 415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108 057 </w:t>
            </w:r>
          </w:p>
        </w:tc>
      </w:tr>
      <w:tr>
        <w:trPr>
          <w:trHeight w:val="4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108 057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104 227 </w:t>
            </w:r>
          </w:p>
        </w:tc>
      </w:tr>
      <w:tr>
        <w:trPr>
          <w:trHeight w:val="4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2 400 </w:t>
            </w:r>
          </w:p>
        </w:tc>
      </w:tr>
      <w:tr>
        <w:trPr>
          <w:trHeight w:val="69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1 430 </w:t>
            </w:r>
          </w:p>
        </w:tc>
      </w:tr>
      <w:tr>
        <w:trPr>
          <w:trHeight w:val="48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7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37 158 </w:t>
            </w:r>
          </w:p>
        </w:tc>
      </w:tr>
      <w:tr>
        <w:trPr>
          <w:trHeight w:val="4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29 068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28 807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8 090 </w:t>
            </w:r>
          </w:p>
        </w:tc>
      </w:tr>
      <w:tr>
        <w:trPr>
          <w:trHeight w:val="4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7 390 </w:t>
            </w:r>
          </w:p>
        </w:tc>
      </w:tr>
      <w:tr>
        <w:trPr>
          <w:trHeight w:val="4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 </w:t>
            </w:r>
          </w:p>
        </w:tc>
      </w:tr>
      <w:tr>
        <w:trPr>
          <w:trHeight w:val="4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24 607 </w:t>
            </w:r>
          </w:p>
        </w:tc>
      </w:tr>
      <w:tr>
        <w:trPr>
          <w:trHeight w:val="4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7 986 </w:t>
            </w:r>
          </w:p>
        </w:tc>
      </w:tr>
      <w:tr>
        <w:trPr>
          <w:trHeight w:val="4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7 786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10 003 </w:t>
            </w:r>
          </w:p>
        </w:tc>
      </w:tr>
      <w:tr>
        <w:trPr>
          <w:trHeight w:val="69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8 221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1 582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4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6 618 </w:t>
            </w:r>
          </w:p>
        </w:tc>
      </w:tr>
      <w:tr>
        <w:trPr>
          <w:trHeight w:val="4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6 418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кешенi және жер қойнауын пайдалану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1 485 198 </w:t>
            </w:r>
          </w:p>
        </w:tc>
      </w:tr>
      <w:tr>
        <w:trPr>
          <w:trHeight w:val="4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кешені және жер қойнауын пайдалану саласындағы өзге де қызметтер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1 485 198 </w:t>
            </w:r>
          </w:p>
        </w:tc>
      </w:tr>
      <w:tr>
        <w:trPr>
          <w:trHeight w:val="4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1 485 198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1 485 198</w:t>
            </w:r>
          </w:p>
        </w:tc>
      </w:tr>
      <w:tr>
        <w:trPr>
          <w:trHeight w:val="69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98 496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37 639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32 309 </w:t>
            </w:r>
          </w:p>
        </w:tc>
      </w:tr>
      <w:tr>
        <w:trPr>
          <w:trHeight w:val="4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6 187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2 475 </w:t>
            </w:r>
          </w:p>
        </w:tc>
      </w:tr>
      <w:tr>
        <w:trPr>
          <w:trHeight w:val="43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845 </w:t>
            </w:r>
          </w:p>
        </w:tc>
      </w:tr>
      <w:tr>
        <w:trPr>
          <w:trHeight w:val="5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22 230 </w:t>
            </w:r>
          </w:p>
        </w:tc>
      </w:tr>
      <w:tr>
        <w:trPr>
          <w:trHeight w:val="55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48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5 330 </w:t>
            </w:r>
          </w:p>
        </w:tc>
      </w:tr>
      <w:tr>
        <w:trPr>
          <w:trHeight w:val="69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5 330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6 674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6 674 </w:t>
            </w:r>
          </w:p>
        </w:tc>
      </w:tr>
      <w:tr>
        <w:trPr>
          <w:trHeight w:val="4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6 524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57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және қоршаған ортаны қорғау мен жер қатынастары саласындағы өзге де қызметтер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54 183 </w:t>
            </w:r>
          </w:p>
        </w:tc>
      </w:tr>
      <w:tr>
        <w:trPr>
          <w:trHeight w:val="27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54 183 </w:t>
            </w:r>
          </w:p>
        </w:tc>
      </w:tr>
      <w:tr>
        <w:trPr>
          <w:trHeight w:val="27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54 183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51 032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51 032 </w:t>
            </w:r>
          </w:p>
        </w:tc>
      </w:tr>
      <w:tr>
        <w:trPr>
          <w:trHeight w:val="4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51 032 </w:t>
            </w:r>
          </w:p>
        </w:tc>
      </w:tr>
      <w:tr>
        <w:trPr>
          <w:trHeight w:val="4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15 356 </w:t>
            </w:r>
          </w:p>
        </w:tc>
      </w:tr>
      <w:tr>
        <w:trPr>
          <w:trHeight w:val="69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35 326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186 409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186 409 </w:t>
            </w:r>
          </w:p>
        </w:tc>
      </w:tr>
      <w:tr>
        <w:trPr>
          <w:trHeight w:val="4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186 409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186 409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39 515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39 515 </w:t>
            </w:r>
          </w:p>
        </w:tc>
      </w:tr>
      <w:tr>
        <w:trPr>
          <w:trHeight w:val="4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3 120 </w:t>
            </w:r>
          </w:p>
        </w:tc>
      </w:tr>
      <w:tr>
        <w:trPr>
          <w:trHeight w:val="4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картасы-2020" бағдарламасы шеңберінде жеке кәсіпкерлікті қолдау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3 120 </w:t>
            </w:r>
          </w:p>
        </w:tc>
      </w:tr>
      <w:tr>
        <w:trPr>
          <w:trHeight w:val="4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18 393 </w:t>
            </w:r>
          </w:p>
        </w:tc>
      </w:tr>
      <w:tr>
        <w:trPr>
          <w:trHeight w:val="4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18 043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r>
      <w:tr>
        <w:trPr>
          <w:trHeight w:val="4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18 002 </w:t>
            </w:r>
          </w:p>
        </w:tc>
      </w:tr>
      <w:tr>
        <w:trPr>
          <w:trHeight w:val="69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17 838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11 724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11 724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11 724 </w:t>
            </w:r>
          </w:p>
        </w:tc>
      </w:tr>
      <w:tr>
        <w:trPr>
          <w:trHeight w:val="45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4 043 </w:t>
            </w:r>
          </w:p>
        </w:tc>
      </w:tr>
      <w:tr>
        <w:trPr>
          <w:trHeight w:val="31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3 060 </w:t>
            </w:r>
          </w:p>
        </w:tc>
      </w:tr>
      <w:tr>
        <w:trPr>
          <w:trHeight w:val="79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4 621 </w:t>
            </w:r>
          </w:p>
        </w:tc>
      </w:tr>
      <w:tr>
        <w:trPr>
          <w:trHeight w:val="27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34 864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36 288 </w:t>
            </w:r>
          </w:p>
        </w:tc>
      </w:tr>
      <w:tr>
        <w:trPr>
          <w:trHeight w:val="69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36 288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36 288 </w:t>
            </w:r>
          </w:p>
        </w:tc>
      </w:tr>
      <w:tr>
        <w:trPr>
          <w:trHeight w:val="4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36 288 </w:t>
            </w:r>
          </w:p>
        </w:tc>
      </w:tr>
      <w:tr>
        <w:trPr>
          <w:trHeight w:val="69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36 288 </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1 424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1 424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1 424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1 424 </w:t>
            </w:r>
          </w:p>
        </w:tc>
      </w:tr>
      <w:tr>
        <w:trPr>
          <w:trHeight w:val="4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органдарына облыстық бюджеттен берілген бюджеттік кредиттерді өтеу</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1 424 </w:t>
            </w:r>
          </w:p>
        </w:tc>
      </w:tr>
      <w:tr>
        <w:trPr>
          <w:trHeight w:val="27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жасалатын операциялар бойынша сальдо</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7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-96 210 </w:t>
            </w:r>
          </w:p>
        </w:tc>
      </w:tr>
      <w:tr>
        <w:trPr>
          <w:trHeight w:val="27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-96 210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36 288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36 288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36 288 </w:t>
            </w:r>
          </w:p>
        </w:tc>
      </w:tr>
      <w:tr>
        <w:trPr>
          <w:trHeight w:val="4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36 288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1 424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1 424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1 424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 өтеу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1 424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 өтеу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61 346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61 346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61 346 </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61 346 </w:t>
            </w:r>
          </w:p>
        </w:tc>
      </w:tr>
    </w:tbl>
    <w:bookmarkStart w:name="z13" w:id="2"/>
    <w:p>
      <w:pPr>
        <w:spacing w:after="0"/>
        <w:ind w:left="0"/>
        <w:jc w:val="both"/>
      </w:pPr>
      <w:r>
        <w:rPr>
          <w:rFonts w:ascii="Times New Roman"/>
          <w:b w:val="false"/>
          <w:i w:val="false"/>
          <w:color w:val="000000"/>
          <w:sz w:val="28"/>
        </w:rPr>
        <w:t>
Түлкібас аудандық мәслихатының</w:t>
      </w:r>
      <w:r>
        <w:br/>
      </w:r>
      <w:r>
        <w:rPr>
          <w:rFonts w:ascii="Times New Roman"/>
          <w:b w:val="false"/>
          <w:i w:val="false"/>
          <w:color w:val="000000"/>
          <w:sz w:val="28"/>
        </w:rPr>
        <w:t>
2010 жылғы 22 желтоқсандағы № 37/1-04</w:t>
      </w:r>
      <w:r>
        <w:br/>
      </w:r>
      <w:r>
        <w:rPr>
          <w:rFonts w:ascii="Times New Roman"/>
          <w:b w:val="false"/>
          <w:i w:val="false"/>
          <w:color w:val="000000"/>
          <w:sz w:val="28"/>
        </w:rPr>
        <w:t>
шешіміне 2-қосымша</w:t>
      </w:r>
    </w:p>
    <w:bookmarkEnd w:id="2"/>
    <w:p>
      <w:pPr>
        <w:spacing w:after="0"/>
        <w:ind w:left="0"/>
        <w:jc w:val="left"/>
      </w:pPr>
      <w:r>
        <w:rPr>
          <w:rFonts w:ascii="Times New Roman"/>
          <w:b/>
          <w:i w:val="false"/>
          <w:color w:val="000000"/>
        </w:rPr>
        <w:t xml:space="preserve">       Түлкібас ауданының 2012 жылға арналған</w:t>
      </w:r>
      <w:r>
        <w:br/>
      </w:r>
      <w:r>
        <w:rPr>
          <w:rFonts w:ascii="Times New Roman"/>
          <w:b/>
          <w:i w:val="false"/>
          <w:color w:val="000000"/>
        </w:rPr>
        <w:t>
аудандық бюджет туралы</w:t>
      </w:r>
    </w:p>
    <w:p>
      <w:pPr>
        <w:spacing w:after="0"/>
        <w:ind w:left="0"/>
        <w:jc w:val="both"/>
      </w:pPr>
      <w:r>
        <w:rPr>
          <w:rFonts w:ascii="Times New Roman"/>
          <w:b w:val="false"/>
          <w:i w:val="false"/>
          <w:color w:val="ff0000"/>
          <w:sz w:val="28"/>
        </w:rPr>
        <w:t xml:space="preserve">      Ескерту. 2-Қосымша жаңа редакцияда - Оңтүстік Қазақстан облысы Түлкібас аудандық мәслихатының 2011.11.10 </w:t>
      </w:r>
      <w:r>
        <w:rPr>
          <w:rFonts w:ascii="Times New Roman"/>
          <w:b w:val="false"/>
          <w:i w:val="false"/>
          <w:color w:val="ff0000"/>
          <w:sz w:val="28"/>
        </w:rPr>
        <w:t>N 47/1-04</w:t>
      </w:r>
      <w:r>
        <w:rPr>
          <w:rFonts w:ascii="Times New Roman"/>
          <w:b w:val="false"/>
          <w:i w:val="false"/>
          <w:color w:val="ff0000"/>
          <w:sz w:val="28"/>
        </w:rPr>
        <w:t xml:space="preserve"> (2011 жылғы 1 қаңтардан бастап қолданысқа енгiзiлсін)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
        <w:gridCol w:w="472"/>
        <w:gridCol w:w="691"/>
        <w:gridCol w:w="652"/>
        <w:gridCol w:w="7484"/>
        <w:gridCol w:w="2093"/>
      </w:tblGrid>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 Кірістер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6 556 612</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1 029 579</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202 791 </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202 791 </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143 631 </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143 631 </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639 288 </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586 191 </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10 541 </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39 699 </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2 857 </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30 373 </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12 494 </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6 737 </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10 867 </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 </w:t>
            </w:r>
          </w:p>
        </w:tc>
      </w:tr>
      <w:tr>
        <w:trPr>
          <w:trHeight w:val="72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13 496 </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13 496 </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3 053 </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түсетiн кірістер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2 591 </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меншігіндегі акциялардың мемлекеттік пакетіне дивидендтер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меншiгіндегі мүлікті жалға беруден түсетiн кірістер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2 508 </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462 </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462 </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5 518 980</w:t>
            </w:r>
          </w:p>
        </w:tc>
      </w:tr>
      <w:tr>
        <w:trPr>
          <w:trHeight w:val="48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5 518 980 </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5 518 980 </w:t>
            </w:r>
          </w:p>
        </w:tc>
      </w:tr>
      <w:tr>
        <w:trPr>
          <w:trHeight w:val="2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6 553 522
</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273 668 </w:t>
            </w:r>
          </w:p>
        </w:tc>
      </w:tr>
      <w:tr>
        <w:trPr>
          <w:trHeight w:val="48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246 512 </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21 542 </w:t>
            </w:r>
          </w:p>
        </w:tc>
      </w:tr>
      <w:tr>
        <w:trPr>
          <w:trHeight w:val="5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21 392 </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61 345 </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55 345 </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6 000 </w:t>
            </w:r>
          </w:p>
        </w:tc>
      </w:tr>
      <w:tr>
        <w:trPr>
          <w:trHeight w:val="48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163 625 </w:t>
            </w:r>
          </w:p>
        </w:tc>
      </w:tr>
      <w:tr>
        <w:trPr>
          <w:trHeight w:val="48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163 625 </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өзге де мемлекеттiк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26 156 </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26 156 </w:t>
            </w:r>
          </w:p>
        </w:tc>
      </w:tr>
      <w:tr>
        <w:trPr>
          <w:trHeight w:val="9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25 856 </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16 097 </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7 097 </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7 097 </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7 097 </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жөнiндегi жұмыстарды ұйымдастыру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9 000 </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9 000 </w:t>
            </w:r>
          </w:p>
        </w:tc>
      </w:tr>
      <w:tr>
        <w:trPr>
          <w:trHeight w:val="48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6 800 </w:t>
            </w:r>
          </w:p>
        </w:tc>
      </w:tr>
      <w:tr>
        <w:trPr>
          <w:trHeight w:val="72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2 200 </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қылмыстық-атқару қызметі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 </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Құқық қорғау қызметi</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 </w:t>
            </w:r>
          </w:p>
        </w:tc>
      </w:tr>
      <w:tr>
        <w:trPr>
          <w:trHeight w:val="48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 </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 </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3 858 209</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185 362 </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110 168 </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110 168 </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75 194 </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75 194 </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3 344 436 </w:t>
            </w:r>
          </w:p>
        </w:tc>
      </w:tr>
      <w:tr>
        <w:trPr>
          <w:trHeight w:val="48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7 495 </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7 495 </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3 336 941 </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3 303 953</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32 988 </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328 411 </w:t>
            </w:r>
          </w:p>
        </w:tc>
      </w:tr>
      <w:tr>
        <w:trPr>
          <w:trHeight w:val="42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47 759 </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9 908 </w:t>
            </w:r>
          </w:p>
        </w:tc>
      </w:tr>
      <w:tr>
        <w:trPr>
          <w:trHeight w:val="42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37 551 </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45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280 652 </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280 652 </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152 623 </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152 623 </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17 093 </w:t>
            </w:r>
          </w:p>
        </w:tc>
      </w:tr>
      <w:tr>
        <w:trPr>
          <w:trHeight w:val="73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4 492 </w:t>
            </w:r>
          </w:p>
        </w:tc>
      </w:tr>
      <w:tr>
        <w:trPr>
          <w:trHeight w:val="3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4 726 </w:t>
            </w:r>
          </w:p>
        </w:tc>
      </w:tr>
      <w:tr>
        <w:trPr>
          <w:trHeight w:val="48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23 721 </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23 721 </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22 756 </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565 </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1 858 142</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23 601 </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23 601 </w:t>
            </w:r>
          </w:p>
        </w:tc>
      </w:tr>
      <w:tr>
        <w:trPr>
          <w:trHeight w:val="5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23 601 </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1 451 376</w:t>
            </w:r>
          </w:p>
        </w:tc>
      </w:tr>
      <w:tr>
        <w:trPr>
          <w:trHeight w:val="48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7 289 </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7 289 </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1 444 087 </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1 444 087</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383 165 </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23 100 </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6 829 </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8 893 </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7 378 </w:t>
            </w:r>
          </w:p>
        </w:tc>
      </w:tr>
      <w:tr>
        <w:trPr>
          <w:trHeight w:val="48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3 796 </w:t>
            </w:r>
          </w:p>
        </w:tc>
      </w:tr>
      <w:tr>
        <w:trPr>
          <w:trHeight w:val="43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3 796 </w:t>
            </w:r>
          </w:p>
        </w:tc>
      </w:tr>
      <w:tr>
        <w:trPr>
          <w:trHeight w:val="48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356 269 </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356 269 </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153 613 </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44 849 </w:t>
            </w:r>
          </w:p>
        </w:tc>
      </w:tr>
      <w:tr>
        <w:trPr>
          <w:trHeight w:val="48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44 849 </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44 849 </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46 466 </w:t>
            </w:r>
          </w:p>
        </w:tc>
      </w:tr>
      <w:tr>
        <w:trPr>
          <w:trHeight w:val="45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46 466 </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42 903 </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2 033 </w:t>
            </w:r>
          </w:p>
        </w:tc>
      </w:tr>
      <w:tr>
        <w:trPr>
          <w:trHeight w:val="8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1 530 </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38 524 </w:t>
            </w:r>
          </w:p>
        </w:tc>
      </w:tr>
      <w:tr>
        <w:trPr>
          <w:trHeight w:val="48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30 606 </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30 326 </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 </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7 918 </w:t>
            </w:r>
          </w:p>
        </w:tc>
      </w:tr>
      <w:tr>
        <w:trPr>
          <w:trHeight w:val="48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7 169 </w:t>
            </w:r>
          </w:p>
        </w:tc>
      </w:tr>
      <w:tr>
        <w:trPr>
          <w:trHeight w:val="6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749 </w:t>
            </w:r>
          </w:p>
        </w:tc>
      </w:tr>
      <w:tr>
        <w:trPr>
          <w:trHeight w:val="4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23 774 </w:t>
            </w:r>
          </w:p>
        </w:tc>
      </w:tr>
      <w:tr>
        <w:trPr>
          <w:trHeight w:val="43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7 113 </w:t>
            </w:r>
          </w:p>
        </w:tc>
      </w:tr>
      <w:tr>
        <w:trPr>
          <w:trHeight w:val="5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6 963 </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9 711 </w:t>
            </w:r>
          </w:p>
        </w:tc>
      </w:tr>
      <w:tr>
        <w:trPr>
          <w:trHeight w:val="45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8 679 </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882 </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42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6 950 </w:t>
            </w:r>
          </w:p>
        </w:tc>
      </w:tr>
      <w:tr>
        <w:trPr>
          <w:trHeight w:val="48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6 800 </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09</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кешенi және жер қойнауын пайдалану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124 507 </w:t>
            </w:r>
          </w:p>
        </w:tc>
      </w:tr>
      <w:tr>
        <w:trPr>
          <w:trHeight w:val="5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кешені және жер қойнауын пайдалану саласындағы өзге де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124 507 </w:t>
            </w:r>
          </w:p>
        </w:tc>
      </w:tr>
      <w:tr>
        <w:trPr>
          <w:trHeight w:val="5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124 507 </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124 507 </w:t>
            </w:r>
          </w:p>
        </w:tc>
      </w:tr>
      <w:tr>
        <w:trPr>
          <w:trHeight w:val="8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24 429 </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18 022 </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18 022 </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6 632 </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43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9 000 </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1 500 </w:t>
            </w:r>
          </w:p>
        </w:tc>
      </w:tr>
      <w:tr>
        <w:trPr>
          <w:trHeight w:val="48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690 </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6 407 </w:t>
            </w:r>
          </w:p>
        </w:tc>
      </w:tr>
      <w:tr>
        <w:trPr>
          <w:trHeight w:val="4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6 407 </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6 207 </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16 490 </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16 490 </w:t>
            </w:r>
          </w:p>
        </w:tc>
      </w:tr>
      <w:tr>
        <w:trPr>
          <w:trHeight w:val="48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16 490 </w:t>
            </w:r>
          </w:p>
        </w:tc>
      </w:tr>
      <w:tr>
        <w:trPr>
          <w:trHeight w:val="48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16 290 </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10 430 </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10 430 </w:t>
            </w:r>
          </w:p>
        </w:tc>
      </w:tr>
      <w:tr>
        <w:trPr>
          <w:trHeight w:val="48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10 430 </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10 430 </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41 133 </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қызметтi қолдау және бәсекелестікті қорғау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41 133 </w:t>
            </w:r>
          </w:p>
        </w:tc>
      </w:tr>
      <w:tr>
        <w:trPr>
          <w:trHeight w:val="48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18 417 </w:t>
            </w:r>
          </w:p>
        </w:tc>
      </w:tr>
      <w:tr>
        <w:trPr>
          <w:trHeight w:val="48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18 267 </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48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15 416 </w:t>
            </w:r>
          </w:p>
        </w:tc>
      </w:tr>
      <w:tr>
        <w:trPr>
          <w:trHeight w:val="72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15 316 </w:t>
            </w:r>
          </w:p>
        </w:tc>
      </w:tr>
      <w:tr>
        <w:trPr>
          <w:trHeight w:val="3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7 300 </w:t>
            </w:r>
          </w:p>
        </w:tc>
      </w:tr>
      <w:tr>
        <w:trPr>
          <w:trHeight w:val="48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7 300 </w:t>
            </w:r>
          </w:p>
        </w:tc>
      </w:tr>
      <w:tr>
        <w:trPr>
          <w:trHeight w:val="102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012</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7 300 </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Борышқа қызмет көрсету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Борышқа қызмет көрсету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борышына қызмет көрсету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8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ІІІ. Таза бюджеттік кредиттеу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1 666 </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3 090 </w:t>
            </w:r>
          </w:p>
        </w:tc>
      </w:tr>
      <w:tr>
        <w:trPr>
          <w:trHeight w:val="8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3 090 </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3 090 </w:t>
            </w:r>
          </w:p>
        </w:tc>
      </w:tr>
      <w:tr>
        <w:trPr>
          <w:trHeight w:val="48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3 090 </w:t>
            </w:r>
          </w:p>
        </w:tc>
      </w:tr>
      <w:tr>
        <w:trPr>
          <w:trHeight w:val="48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3 090 </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1 424 </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1 424 </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1 424 </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1 424 </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1 424 </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ІV. Қаржы активтерімен жасалатын операциялар бойынша сальдо</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сатып алу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Мемлекеттің қаржы активтерін сатудан түсетін түсімдер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тапшылығы (профициті)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-1 424 </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 (профицитін пайдалану)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1 424</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8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1 424 </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1 424 </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1 424 </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 өтеу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1 424 </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қаражаты қалдықтарының қозғалысы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 w:id="3"/>
    <w:p>
      <w:pPr>
        <w:spacing w:after="0"/>
        <w:ind w:left="0"/>
        <w:jc w:val="both"/>
      </w:pPr>
      <w:r>
        <w:rPr>
          <w:rFonts w:ascii="Times New Roman"/>
          <w:b w:val="false"/>
          <w:i w:val="false"/>
          <w:color w:val="000000"/>
          <w:sz w:val="28"/>
        </w:rPr>
        <w:t>
Түлкібас аудандық мәслихатының</w:t>
      </w:r>
      <w:r>
        <w:br/>
      </w:r>
      <w:r>
        <w:rPr>
          <w:rFonts w:ascii="Times New Roman"/>
          <w:b w:val="false"/>
          <w:i w:val="false"/>
          <w:color w:val="000000"/>
          <w:sz w:val="28"/>
        </w:rPr>
        <w:t>
2010 жылғы 22 желтоқсандағы № 37/1-04</w:t>
      </w:r>
      <w:r>
        <w:br/>
      </w:r>
      <w:r>
        <w:rPr>
          <w:rFonts w:ascii="Times New Roman"/>
          <w:b w:val="false"/>
          <w:i w:val="false"/>
          <w:color w:val="000000"/>
          <w:sz w:val="28"/>
        </w:rPr>
        <w:t>
шешіміне 3-қосымша</w:t>
      </w:r>
    </w:p>
    <w:bookmarkEnd w:id="3"/>
    <w:p>
      <w:pPr>
        <w:spacing w:after="0"/>
        <w:ind w:left="0"/>
        <w:jc w:val="left"/>
      </w:pPr>
      <w:r>
        <w:rPr>
          <w:rFonts w:ascii="Times New Roman"/>
          <w:b/>
          <w:i w:val="false"/>
          <w:color w:val="000000"/>
        </w:rPr>
        <w:t xml:space="preserve">       Түлкібас ауданының 2013 жылға арналған</w:t>
      </w:r>
      <w:r>
        <w:br/>
      </w:r>
      <w:r>
        <w:rPr>
          <w:rFonts w:ascii="Times New Roman"/>
          <w:b/>
          <w:i w:val="false"/>
          <w:color w:val="000000"/>
        </w:rPr>
        <w:t>
аудандық бюджет туралы</w:t>
      </w:r>
    </w:p>
    <w:p>
      <w:pPr>
        <w:spacing w:after="0"/>
        <w:ind w:left="0"/>
        <w:jc w:val="both"/>
      </w:pPr>
      <w:r>
        <w:rPr>
          <w:rFonts w:ascii="Times New Roman"/>
          <w:b w:val="false"/>
          <w:i w:val="false"/>
          <w:color w:val="ff0000"/>
          <w:sz w:val="28"/>
        </w:rPr>
        <w:t xml:space="preserve">      Ескерту. 3-Қосымша жаңа редакцияда - Оңтүстік Қазақстан облысы Түлкібас аудандық мәслихатының 2011.03.30 </w:t>
      </w:r>
      <w:r>
        <w:rPr>
          <w:rFonts w:ascii="Times New Roman"/>
          <w:b w:val="false"/>
          <w:i w:val="false"/>
          <w:color w:val="ff0000"/>
          <w:sz w:val="28"/>
        </w:rPr>
        <w:t>N 39/1-04</w:t>
      </w:r>
      <w:r>
        <w:rPr>
          <w:rFonts w:ascii="Times New Roman"/>
          <w:b w:val="false"/>
          <w:i w:val="false"/>
          <w:color w:val="ff0000"/>
          <w:sz w:val="28"/>
        </w:rPr>
        <w:t xml:space="preserve"> (2011 жылғы 1 қаңтардан бастап қолданысқа енгiзiлсін)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
        <w:gridCol w:w="569"/>
        <w:gridCol w:w="670"/>
        <w:gridCol w:w="671"/>
        <w:gridCol w:w="7434"/>
        <w:gridCol w:w="2067"/>
      </w:tblGrid>
      <w:tr>
        <w:trPr>
          <w:trHeight w:val="43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7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3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 Кірістер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5 721 506</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1 054 443</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207 802 </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207 802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146 181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146 181 </w:t>
            </w:r>
          </w:p>
        </w:tc>
      </w:tr>
      <w:tr>
        <w:trPr>
          <w:trHeight w:val="2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652 768 </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595 957 </w:t>
            </w:r>
          </w:p>
        </w:tc>
      </w:tr>
      <w:tr>
        <w:trPr>
          <w:trHeight w:val="2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11 275 </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42 479 </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3 057 </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33 250 </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14 119 </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7 208 </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11 629 </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 </w:t>
            </w:r>
          </w:p>
        </w:tc>
      </w:tr>
      <w:tr>
        <w:trPr>
          <w:trHeight w:val="67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14 442 </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14 442 </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3 268 </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түсетiн кірістер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2 773 </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меншігіндегі акциялардың мемлекеттік пакетіне дивидендтер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r>
      <w:tr>
        <w:trPr>
          <w:trHeight w:val="2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меншiгіндегі мүлікті жалға беруден түсетiн кірістер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2 684 </w:t>
            </w:r>
          </w:p>
        </w:tc>
      </w:tr>
      <w:tr>
        <w:trPr>
          <w:trHeight w:val="10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10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495 </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495 </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4 658 795</w:t>
            </w:r>
          </w:p>
        </w:tc>
      </w:tr>
      <w:tr>
        <w:trPr>
          <w:trHeight w:val="3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4 658 795 </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4 658 795</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2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5 715 988</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277 511 </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249 730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21 793 </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21 643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62 722 </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56 302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6 420 </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165 215 </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165 215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1 070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1 070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1 070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өзге де мемлекеттiк қызметтер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26 711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26 711 </w:t>
            </w:r>
          </w:p>
        </w:tc>
      </w:tr>
      <w:tr>
        <w:trPr>
          <w:trHeight w:val="9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26 390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16 729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7 253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7 253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7 253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жөнiндегi жұмыстарды ұйымдастыру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9 476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9 476 </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7 276 </w:t>
            </w:r>
          </w:p>
        </w:tc>
      </w:tr>
      <w:tr>
        <w:trPr>
          <w:trHeight w:val="69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2 200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қылмыстық-атқару қызметі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492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Құқық қорғау қызметi</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492 </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492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492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3 614 608</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202 163 </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111 086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111 086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91 077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91 077 </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3 361 942 </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8 019 </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8 019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3 353 923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3 320 847</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33 076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50 503 </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50 503 </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10 002 </w:t>
            </w:r>
          </w:p>
        </w:tc>
      </w:tr>
      <w:tr>
        <w:trPr>
          <w:trHeight w:val="69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40 180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184 307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160 371 </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160 371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18 290 </w:t>
            </w:r>
          </w:p>
        </w:tc>
      </w:tr>
      <w:tr>
        <w:trPr>
          <w:trHeight w:val="69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4 806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5 057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6 890 </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17 448 </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1 680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28 174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69 549 </w:t>
            </w:r>
          </w:p>
        </w:tc>
      </w:tr>
      <w:tr>
        <w:trPr>
          <w:trHeight w:val="69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8 477 </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23 936 </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23 936 </w:t>
            </w:r>
          </w:p>
        </w:tc>
      </w:tr>
      <w:tr>
        <w:trPr>
          <w:trHeight w:val="69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22 903 </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428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1 191 045</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23 601 </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23 601 </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23 601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777 121 </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7 799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7 799 </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769 322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769 322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390 323 </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24 717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7 307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9 516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7 894 </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4 062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4 062 </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361 544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361 544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156 020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45 082 </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45 082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45 082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дендропарктердiң жұмыс iстеуiн қамтамасыз ету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47 573 </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47 573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43 761 </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2 175 </w:t>
            </w:r>
          </w:p>
        </w:tc>
      </w:tr>
      <w:tr>
        <w:trPr>
          <w:trHeight w:val="69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1 637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39 277 </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30 805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30 506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8 472 </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7 671 </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24 088 </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7 189 </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7 028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9 879 </w:t>
            </w:r>
          </w:p>
        </w:tc>
      </w:tr>
      <w:tr>
        <w:trPr>
          <w:trHeight w:val="69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8 774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944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7 020 </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6 859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кешенi және жер қойнауын пайдалану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180 000 </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кешені және жер қойнауын пайдалану саласындағы өзге де қызметтер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180 000 </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180 000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180 000 </w:t>
            </w:r>
          </w:p>
        </w:tc>
      </w:tr>
      <w:tr>
        <w:trPr>
          <w:trHeight w:val="69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25 319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18 882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18 882 </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7 325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9 000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1 605 </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738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6 437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6 437 </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6 287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16 733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16 733 </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16 733 </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16 519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11 161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11 161 </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11 161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11 161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42 063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42 063 </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18 617 </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18 456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15 635 </w:t>
            </w:r>
          </w:p>
        </w:tc>
      </w:tr>
      <w:tr>
        <w:trPr>
          <w:trHeight w:val="69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15 535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7 811 </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7 811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Борышқа қызмет көрсету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Борышқа қызмет көрсету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борышына қызмет көрсету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4 094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5 518 </w:t>
            </w:r>
          </w:p>
        </w:tc>
      </w:tr>
      <w:tr>
        <w:trPr>
          <w:trHeight w:val="69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5 518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5 518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5 518 </w:t>
            </w:r>
          </w:p>
        </w:tc>
      </w:tr>
      <w:tr>
        <w:trPr>
          <w:trHeight w:val="69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5 518 </w:t>
            </w: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1 424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1 424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1 424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1 424 </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органдарына облыстық бюджеттен берілген бюджеттік кредиттерді өтеу.</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1 424 </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жасалатын операциялар бойынша сальдо</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1 424 </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-1 424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1 424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1 424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 өтеу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1 424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 өтеу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1 424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 өтеу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bl>
    <w:bookmarkStart w:name="z15" w:id="4"/>
    <w:p>
      <w:pPr>
        <w:spacing w:after="0"/>
        <w:ind w:left="0"/>
        <w:jc w:val="both"/>
      </w:pPr>
      <w:r>
        <w:rPr>
          <w:rFonts w:ascii="Times New Roman"/>
          <w:b w:val="false"/>
          <w:i w:val="false"/>
          <w:color w:val="000000"/>
          <w:sz w:val="28"/>
        </w:rPr>
        <w:t>
Түлкібас аудандық мәслихаттың</w:t>
      </w:r>
      <w:r>
        <w:br/>
      </w:r>
      <w:r>
        <w:rPr>
          <w:rFonts w:ascii="Times New Roman"/>
          <w:b w:val="false"/>
          <w:i w:val="false"/>
          <w:color w:val="000000"/>
          <w:sz w:val="28"/>
        </w:rPr>
        <w:t>
2010 жылғы 22 желтоқсандағы № 37/1-04</w:t>
      </w:r>
      <w:r>
        <w:br/>
      </w:r>
      <w:r>
        <w:rPr>
          <w:rFonts w:ascii="Times New Roman"/>
          <w:b w:val="false"/>
          <w:i w:val="false"/>
          <w:color w:val="000000"/>
          <w:sz w:val="28"/>
        </w:rPr>
        <w:t>
шешіміне 4-қосымша</w:t>
      </w:r>
    </w:p>
    <w:bookmarkEnd w:id="4"/>
    <w:p>
      <w:pPr>
        <w:spacing w:after="0"/>
        <w:ind w:left="0"/>
        <w:jc w:val="left"/>
      </w:pPr>
      <w:r>
        <w:rPr>
          <w:rFonts w:ascii="Times New Roman"/>
          <w:b/>
          <w:i w:val="false"/>
          <w:color w:val="000000"/>
        </w:rPr>
        <w:t xml:space="preserve">       Бюджеттік инвестициялық жобаларды (бағдарламаларды) іске асыруға және заңды тұлғалардың жарғылық қорын қалыптастыруға бағытталған, бюджеттік бағдарламалар бөлінісінде 2011 жылға арналған аудандық бюджеттік даму бағдарламаларының тізбесі</w:t>
      </w:r>
    </w:p>
    <w:p>
      <w:pPr>
        <w:spacing w:after="0"/>
        <w:ind w:left="0"/>
        <w:jc w:val="both"/>
      </w:pPr>
      <w:r>
        <w:rPr>
          <w:rFonts w:ascii="Times New Roman"/>
          <w:b w:val="false"/>
          <w:i w:val="false"/>
          <w:color w:val="ff0000"/>
          <w:sz w:val="28"/>
        </w:rPr>
        <w:t xml:space="preserve">      Ескерту. 4-Қосымша жаңа редакцияда - Оңтүстік Қазақстан облысы Түлкібас аудандық мәслихатының 2011.10.21 </w:t>
      </w:r>
      <w:r>
        <w:rPr>
          <w:rFonts w:ascii="Times New Roman"/>
          <w:b w:val="false"/>
          <w:i w:val="false"/>
          <w:color w:val="ff0000"/>
          <w:sz w:val="28"/>
        </w:rPr>
        <w:t>N 46/1-04</w:t>
      </w:r>
      <w:r>
        <w:rPr>
          <w:rFonts w:ascii="Times New Roman"/>
          <w:b w:val="false"/>
          <w:i w:val="false"/>
          <w:color w:val="ff0000"/>
          <w:sz w:val="28"/>
        </w:rPr>
        <w:t xml:space="preserve"> (2011 жылғы 1 қаңтардан бастап қолданысқа енгiзiлсін)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
        <w:gridCol w:w="608"/>
        <w:gridCol w:w="711"/>
        <w:gridCol w:w="731"/>
        <w:gridCol w:w="9381"/>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Инвестициялық жобалар</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09</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кешенi және жер қойнауын пайдалану</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кешені және жер қойнауын пайдалану саласындағы өзге де қызметтер</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bl>
    <w:bookmarkStart w:name="z16" w:id="5"/>
    <w:p>
      <w:pPr>
        <w:spacing w:after="0"/>
        <w:ind w:left="0"/>
        <w:jc w:val="both"/>
      </w:pPr>
      <w:r>
        <w:rPr>
          <w:rFonts w:ascii="Times New Roman"/>
          <w:b w:val="false"/>
          <w:i w:val="false"/>
          <w:color w:val="000000"/>
          <w:sz w:val="28"/>
        </w:rPr>
        <w:t>
Түлкібас аудандық мәслихаттың</w:t>
      </w:r>
      <w:r>
        <w:br/>
      </w:r>
      <w:r>
        <w:rPr>
          <w:rFonts w:ascii="Times New Roman"/>
          <w:b w:val="false"/>
          <w:i w:val="false"/>
          <w:color w:val="000000"/>
          <w:sz w:val="28"/>
        </w:rPr>
        <w:t>
2010 жылғы 22 желтоқсандағы № 37/1-04</w:t>
      </w:r>
      <w:r>
        <w:br/>
      </w:r>
      <w:r>
        <w:rPr>
          <w:rFonts w:ascii="Times New Roman"/>
          <w:b w:val="false"/>
          <w:i w:val="false"/>
          <w:color w:val="000000"/>
          <w:sz w:val="28"/>
        </w:rPr>
        <w:t>
шешіміне 5-қосымша</w:t>
      </w:r>
    </w:p>
    <w:bookmarkEnd w:id="5"/>
    <w:p>
      <w:pPr>
        <w:spacing w:after="0"/>
        <w:ind w:left="0"/>
        <w:jc w:val="left"/>
      </w:pPr>
      <w:r>
        <w:rPr>
          <w:rFonts w:ascii="Times New Roman"/>
          <w:b/>
          <w:i w:val="false"/>
          <w:color w:val="000000"/>
        </w:rPr>
        <w:t xml:space="preserve">       2011 жылға арналған жергілікті бюджеттің атқарылуы процесінде секвестрлеуге жатпайтын жергілікті бюджеттің бағдарламалардың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
        <w:gridCol w:w="567"/>
        <w:gridCol w:w="710"/>
        <w:gridCol w:w="670"/>
        <w:gridCol w:w="9485"/>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17" w:id="6"/>
    <w:p>
      <w:pPr>
        <w:spacing w:after="0"/>
        <w:ind w:left="0"/>
        <w:jc w:val="both"/>
      </w:pPr>
      <w:r>
        <w:rPr>
          <w:rFonts w:ascii="Times New Roman"/>
          <w:b w:val="false"/>
          <w:i w:val="false"/>
          <w:color w:val="000000"/>
          <w:sz w:val="28"/>
        </w:rPr>
        <w:t>
Түлкібас аудандық мәслихаттың</w:t>
      </w:r>
      <w:r>
        <w:br/>
      </w:r>
      <w:r>
        <w:rPr>
          <w:rFonts w:ascii="Times New Roman"/>
          <w:b w:val="false"/>
          <w:i w:val="false"/>
          <w:color w:val="000000"/>
          <w:sz w:val="28"/>
        </w:rPr>
        <w:t>
2010 жылғы 22 желтоқсандағы № 37/1-04</w:t>
      </w:r>
      <w:r>
        <w:br/>
      </w:r>
      <w:r>
        <w:rPr>
          <w:rFonts w:ascii="Times New Roman"/>
          <w:b w:val="false"/>
          <w:i w:val="false"/>
          <w:color w:val="000000"/>
          <w:sz w:val="28"/>
        </w:rPr>
        <w:t>
шешіміне 6-қосымша</w:t>
      </w:r>
    </w:p>
    <w:bookmarkEnd w:id="6"/>
    <w:p>
      <w:pPr>
        <w:spacing w:after="0"/>
        <w:ind w:left="0"/>
        <w:jc w:val="left"/>
      </w:pPr>
      <w:r>
        <w:rPr>
          <w:rFonts w:ascii="Times New Roman"/>
          <w:b/>
          <w:i w:val="false"/>
          <w:color w:val="000000"/>
        </w:rPr>
        <w:t xml:space="preserve">       2011-2013 жылдарға арналған аудандық бюджеттің ауылдық поселке округтерінің шығындары</w:t>
      </w:r>
    </w:p>
    <w:p>
      <w:pPr>
        <w:spacing w:after="0"/>
        <w:ind w:left="0"/>
        <w:jc w:val="both"/>
      </w:pPr>
      <w:r>
        <w:rPr>
          <w:rFonts w:ascii="Times New Roman"/>
          <w:b w:val="false"/>
          <w:i w:val="false"/>
          <w:color w:val="ff0000"/>
          <w:sz w:val="28"/>
        </w:rPr>
        <w:t xml:space="preserve">      Ескерту. 6-Қосымша жаңа редакцияда - Оңтүстік Қазақстан облысы Түлкібас аудандық мәслихатының 2011.10.21 </w:t>
      </w:r>
      <w:r>
        <w:rPr>
          <w:rFonts w:ascii="Times New Roman"/>
          <w:b w:val="false"/>
          <w:i w:val="false"/>
          <w:color w:val="ff0000"/>
          <w:sz w:val="28"/>
        </w:rPr>
        <w:t>N 46/1-04</w:t>
      </w:r>
      <w:r>
        <w:rPr>
          <w:rFonts w:ascii="Times New Roman"/>
          <w:b w:val="false"/>
          <w:i w:val="false"/>
          <w:color w:val="ff0000"/>
          <w:sz w:val="28"/>
        </w:rPr>
        <w:t xml:space="preserve"> (2011 жылғы 1 қаңтардан бастап қолданысқа енгiзiлсін)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332"/>
        <w:gridCol w:w="712"/>
        <w:gridCol w:w="712"/>
        <w:gridCol w:w="5831"/>
        <w:gridCol w:w="1527"/>
        <w:gridCol w:w="1448"/>
        <w:gridCol w:w="1448"/>
      </w:tblGrid>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r>
      <w:tr>
        <w:trPr>
          <w:trHeight w:val="1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1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161 950</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163 625</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165 215</w:t>
            </w:r>
          </w:p>
        </w:tc>
      </w:tr>
      <w:tr>
        <w:trPr>
          <w:trHeight w:val="40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161 950</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163 625</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165 215</w:t>
            </w:r>
          </w:p>
        </w:tc>
      </w:tr>
      <w:tr>
        <w:trPr>
          <w:trHeight w:val="40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161 950</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163 625</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165 215</w:t>
            </w:r>
          </w:p>
        </w:tc>
      </w:tr>
      <w:tr>
        <w:trPr>
          <w:trHeight w:val="6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160 580</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163 625</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165 215</w:t>
            </w:r>
          </w:p>
        </w:tc>
      </w:tr>
      <w:tr>
        <w:trPr>
          <w:trHeight w:val="1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Балықты ауыл округі</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12 724</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12724</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12890</w:t>
            </w:r>
          </w:p>
        </w:tc>
      </w:tr>
      <w:tr>
        <w:trPr>
          <w:trHeight w:val="1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Майлыкент ауыл округі</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14 265</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15478</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15610</w:t>
            </w:r>
          </w:p>
        </w:tc>
      </w:tr>
      <w:tr>
        <w:trPr>
          <w:trHeight w:val="1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поселкелік округ</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13 657</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13603</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13740</w:t>
            </w:r>
          </w:p>
        </w:tc>
      </w:tr>
      <w:tr>
        <w:trPr>
          <w:trHeight w:val="1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Шақпақ ауыл округі</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9 040</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9113</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9186</w:t>
            </w:r>
          </w:p>
        </w:tc>
      </w:tr>
      <w:tr>
        <w:trPr>
          <w:trHeight w:val="1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Машат ауыл округі</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8 767</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9134</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9235</w:t>
            </w:r>
          </w:p>
        </w:tc>
      </w:tr>
      <w:tr>
        <w:trPr>
          <w:trHeight w:val="1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Жабағылы ауыл округі</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7 971</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8495</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8582</w:t>
            </w:r>
          </w:p>
        </w:tc>
      </w:tr>
      <w:tr>
        <w:trPr>
          <w:trHeight w:val="1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Тастұмсық ауыл округі</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9 243</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9894</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10005</w:t>
            </w:r>
          </w:p>
        </w:tc>
      </w:tr>
      <w:tr>
        <w:trPr>
          <w:trHeight w:val="1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Рысқұлов ауыл округі</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10 529</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12186</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12278</w:t>
            </w:r>
          </w:p>
        </w:tc>
      </w:tr>
      <w:tr>
        <w:trPr>
          <w:trHeight w:val="1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Мичурин ауыл округі</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10 708</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11660</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11763</w:t>
            </w:r>
          </w:p>
        </w:tc>
      </w:tr>
      <w:tr>
        <w:trPr>
          <w:trHeight w:val="1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Кемербастау ауыл округі</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8 933</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9467</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9568</w:t>
            </w:r>
          </w:p>
        </w:tc>
      </w:tr>
      <w:tr>
        <w:trPr>
          <w:trHeight w:val="1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ауыл округі</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8 056</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8635</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8696</w:t>
            </w:r>
          </w:p>
        </w:tc>
      </w:tr>
      <w:tr>
        <w:trPr>
          <w:trHeight w:val="1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Ақбиік ауыл округі</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9 086</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9455</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9562</w:t>
            </w:r>
          </w:p>
        </w:tc>
      </w:tr>
      <w:tr>
        <w:trPr>
          <w:trHeight w:val="1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Жаскешу ауыл округі</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11 231</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11986</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12077</w:t>
            </w:r>
          </w:p>
        </w:tc>
      </w:tr>
      <w:tr>
        <w:trPr>
          <w:trHeight w:val="1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Келтемашат ауыл округі</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8 835</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8848</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8933</w:t>
            </w:r>
          </w:p>
        </w:tc>
      </w:tr>
      <w:tr>
        <w:trPr>
          <w:trHeight w:val="1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Састөбе поселкелік округ</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17 535</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12947</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13090</w:t>
            </w:r>
          </w:p>
        </w:tc>
      </w:tr>
      <w:tr>
        <w:trPr>
          <w:trHeight w:val="1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1 370</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Балықты ауыл округі</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Майлыкент ауыл округі</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поселкелік округ</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Шақпақ ауыл округі</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Машат ауыл округі</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Жабағылы ауыл округі</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Тастұмсық ауыл округі</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Рысқұлов ауыл округі</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Мичурин ауыл округі</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Кемербастау ауыл округі</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ауыл округі</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Ақбиік ауыл округі</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Жаскешу ауыл округі</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Келтемашат ауыл округі</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Састөбе поселкелік округ</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135 601</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117 663</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119 105</w:t>
            </w:r>
          </w:p>
        </w:tc>
      </w:tr>
      <w:tr>
        <w:trPr>
          <w:trHeight w:val="1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128 538</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110 168</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111 086</w:t>
            </w:r>
          </w:p>
        </w:tc>
      </w:tr>
      <w:tr>
        <w:trPr>
          <w:trHeight w:val="40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128 538</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110 168</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111 086</w:t>
            </w:r>
          </w:p>
        </w:tc>
      </w:tr>
      <w:tr>
        <w:trPr>
          <w:trHeight w:val="1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128 538</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110 168</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111 086</w:t>
            </w:r>
          </w:p>
        </w:tc>
      </w:tr>
      <w:tr>
        <w:trPr>
          <w:trHeight w:val="1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Майлыкент ауыл округі</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53 640</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45517</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45883</w:t>
            </w:r>
          </w:p>
        </w:tc>
      </w:tr>
      <w:tr>
        <w:trPr>
          <w:trHeight w:val="1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поселкелік округ</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11 062</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12632</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12791</w:t>
            </w:r>
          </w:p>
        </w:tc>
      </w:tr>
      <w:tr>
        <w:trPr>
          <w:trHeight w:val="1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Шақпақ ауыл округі</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11 852</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13368</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13486</w:t>
            </w:r>
          </w:p>
        </w:tc>
      </w:tr>
      <w:tr>
        <w:trPr>
          <w:trHeight w:val="1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Жаскешу ауыл округі</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21 174</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15186</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15308</w:t>
            </w:r>
          </w:p>
        </w:tc>
      </w:tr>
      <w:tr>
        <w:trPr>
          <w:trHeight w:val="1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Састөбе поселкелік округі</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30 810</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23465</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23618</w:t>
            </w:r>
          </w:p>
        </w:tc>
      </w:tr>
      <w:tr>
        <w:trPr>
          <w:trHeight w:val="1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7 063</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7 495</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8 019</w:t>
            </w:r>
          </w:p>
        </w:tc>
      </w:tr>
      <w:tr>
        <w:trPr>
          <w:trHeight w:val="40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7 063</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7 495</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8 019</w:t>
            </w:r>
          </w:p>
        </w:tc>
      </w:tr>
      <w:tr>
        <w:trPr>
          <w:trHeight w:val="40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7 063</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7 495</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8 019</w:t>
            </w:r>
          </w:p>
        </w:tc>
      </w:tr>
      <w:tr>
        <w:trPr>
          <w:trHeight w:val="1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Балықты ауыл округі</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w:t>
            </w:r>
          </w:p>
        </w:tc>
      </w:tr>
      <w:tr>
        <w:trPr>
          <w:trHeight w:val="1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Шақпақ ауыл округі</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1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Жабағылы ауыл округі</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w:t>
            </w:r>
          </w:p>
        </w:tc>
      </w:tr>
      <w:tr>
        <w:trPr>
          <w:trHeight w:val="1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Мичурин ауыл округі</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r>
      <w:tr>
        <w:trPr>
          <w:trHeight w:val="1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Састөбе поселкелік округ</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p>
        </w:tc>
      </w:tr>
      <w:tr>
        <w:trPr>
          <w:trHeight w:val="1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Машат ауыл округі</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r>
      <w:tr>
        <w:trPr>
          <w:trHeight w:val="1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Кемербастау ауыл округі</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1 544</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w:t>
            </w:r>
          </w:p>
        </w:tc>
      </w:tr>
      <w:tr>
        <w:trPr>
          <w:trHeight w:val="1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поселкелік округ</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1 222</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w:t>
            </w:r>
          </w:p>
        </w:tc>
      </w:tr>
      <w:tr>
        <w:trPr>
          <w:trHeight w:val="1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Майлыкент ауыл округі</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1 043</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w:t>
            </w:r>
          </w:p>
        </w:tc>
      </w:tr>
      <w:tr>
        <w:trPr>
          <w:trHeight w:val="1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Тастұмсық ауыл округі</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w:t>
            </w:r>
          </w:p>
        </w:tc>
      </w:tr>
      <w:tr>
        <w:trPr>
          <w:trHeight w:val="1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Келтемашат ауыл округі</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r>
      <w:tr>
        <w:trPr>
          <w:trHeight w:val="1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34 891</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23 100</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24 717</w:t>
            </w:r>
          </w:p>
        </w:tc>
      </w:tr>
      <w:tr>
        <w:trPr>
          <w:trHeight w:val="1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34 891</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23 100</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24 717</w:t>
            </w:r>
          </w:p>
        </w:tc>
      </w:tr>
      <w:tr>
        <w:trPr>
          <w:trHeight w:val="40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34 891</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23 100</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24 717</w:t>
            </w:r>
          </w:p>
        </w:tc>
      </w:tr>
      <w:tr>
        <w:trPr>
          <w:trHeight w:val="1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11 711</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6 829</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7 307</w:t>
            </w:r>
          </w:p>
        </w:tc>
      </w:tr>
      <w:tr>
        <w:trPr>
          <w:trHeight w:val="1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Балықты ауыл округі</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r>
      <w:tr>
        <w:trPr>
          <w:trHeight w:val="1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Майлыкент ауыл округі</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5 290</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3 745</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4 007</w:t>
            </w:r>
          </w:p>
        </w:tc>
      </w:tr>
      <w:tr>
        <w:trPr>
          <w:trHeight w:val="1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поселкелік округ</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1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Шақпақ ауыл округі</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r>
      <w:tr>
        <w:trPr>
          <w:trHeight w:val="1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Машат ауыл округі</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r>
      <w:tr>
        <w:trPr>
          <w:trHeight w:val="1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Жабағылы ауыл округі</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r>
      <w:tr>
        <w:trPr>
          <w:trHeight w:val="1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Тастұмсық ауыл округі</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r>
      <w:tr>
        <w:trPr>
          <w:trHeight w:val="1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Рысқұлов ауыл округі</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r>
      <w:tr>
        <w:trPr>
          <w:trHeight w:val="1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Мичурин ауыл округі</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r>
      <w:tr>
        <w:trPr>
          <w:trHeight w:val="1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Кемербастау ауыл округі</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r>
      <w:tr>
        <w:trPr>
          <w:trHeight w:val="1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ауыл округі</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1 760</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r>
      <w:tr>
        <w:trPr>
          <w:trHeight w:val="1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Ақбиік ауыл округі</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r>
      <w:tr>
        <w:trPr>
          <w:trHeight w:val="1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Жаскешу ауыл округі</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r>
      <w:tr>
        <w:trPr>
          <w:trHeight w:val="1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Келтемашат ауыл округі</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r>
      <w:tr>
        <w:trPr>
          <w:trHeight w:val="1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Састөбе ауыл округі</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1 822</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r>
      <w:tr>
        <w:trPr>
          <w:trHeight w:val="1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10 118</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8 893</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9 516</w:t>
            </w:r>
          </w:p>
        </w:tc>
      </w:tr>
      <w:tr>
        <w:trPr>
          <w:trHeight w:val="1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Балықты ауыл округі</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r>
      <w:tr>
        <w:trPr>
          <w:trHeight w:val="1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Майлыкент ауыл округі</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3 418</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2 586</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2 767</w:t>
            </w:r>
          </w:p>
        </w:tc>
      </w:tr>
      <w:tr>
        <w:trPr>
          <w:trHeight w:val="1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поселкелік округ</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1 162</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r>
      <w:tr>
        <w:trPr>
          <w:trHeight w:val="1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Шақпақ ауыл округі</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w:t>
            </w:r>
          </w:p>
        </w:tc>
      </w:tr>
      <w:tr>
        <w:trPr>
          <w:trHeight w:val="1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Машат ауыл округі</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w:t>
            </w:r>
          </w:p>
        </w:tc>
      </w:tr>
      <w:tr>
        <w:trPr>
          <w:trHeight w:val="1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Жабағылы ауыл округі</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r>
      <w:tr>
        <w:trPr>
          <w:trHeight w:val="1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Тастұмсық ауыл округі</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r>
      <w:tr>
        <w:trPr>
          <w:trHeight w:val="1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Рысқұлов ауыл округі</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r>
      <w:tr>
        <w:trPr>
          <w:trHeight w:val="1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Мичурин ауыл округі</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r>
      <w:tr>
        <w:trPr>
          <w:trHeight w:val="1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Кемербастау ауыл округі</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w:t>
            </w:r>
          </w:p>
        </w:tc>
      </w:tr>
      <w:tr>
        <w:trPr>
          <w:trHeight w:val="1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ауыл округі</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r>
      <w:tr>
        <w:trPr>
          <w:trHeight w:val="1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Ақбиік ауыл округі</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r>
      <w:tr>
        <w:trPr>
          <w:trHeight w:val="1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Жаскешу ауыл округі</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r>
      <w:tr>
        <w:trPr>
          <w:trHeight w:val="1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Келтемашат ауыл округі</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r>
      <w:tr>
        <w:trPr>
          <w:trHeight w:val="1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Састөбе ауыл округі</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p>
        </w:tc>
      </w:tr>
      <w:tr>
        <w:trPr>
          <w:trHeight w:val="1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13 062</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7 378</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7 894</w:t>
            </w:r>
          </w:p>
        </w:tc>
      </w:tr>
      <w:tr>
        <w:trPr>
          <w:trHeight w:val="1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Балықты ауыл округі</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r>
      <w:tr>
        <w:trPr>
          <w:trHeight w:val="1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Майлыкент ауыл округі</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1 744</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w:t>
            </w:r>
          </w:p>
        </w:tc>
      </w:tr>
      <w:tr>
        <w:trPr>
          <w:trHeight w:val="1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поселкелік округ</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w:t>
            </w:r>
          </w:p>
        </w:tc>
      </w:tr>
      <w:tr>
        <w:trPr>
          <w:trHeight w:val="1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Шақпақ ауыл округі</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1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Машат ауыл округі</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w:t>
            </w:r>
          </w:p>
        </w:tc>
      </w:tr>
      <w:tr>
        <w:trPr>
          <w:trHeight w:val="1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Жабағылы ауыл округі</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1 970</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1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Тастұмсық ауыл округі</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w:t>
            </w:r>
          </w:p>
        </w:tc>
      </w:tr>
      <w:tr>
        <w:trPr>
          <w:trHeight w:val="1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Рысқұлов ауыл округі</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r>
      <w:tr>
        <w:trPr>
          <w:trHeight w:val="1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Мичурин ауыл округі</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r>
      <w:tr>
        <w:trPr>
          <w:trHeight w:val="1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Кемербастау ауыл округі</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w:t>
            </w:r>
          </w:p>
        </w:tc>
      </w:tr>
      <w:tr>
        <w:trPr>
          <w:trHeight w:val="1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ауыл округі</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r>
      <w:tr>
        <w:trPr>
          <w:trHeight w:val="1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Ақбиік ауыл округі</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w:t>
            </w:r>
          </w:p>
        </w:tc>
      </w:tr>
      <w:tr>
        <w:trPr>
          <w:trHeight w:val="1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Жаскешу ауыл округі</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r>
      <w:tr>
        <w:trPr>
          <w:trHeight w:val="1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Келтемашат ауыл округі</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r>
      <w:tr>
        <w:trPr>
          <w:trHeight w:val="1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Састөбе ауыл округі</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