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d3bd" w14:textId="cd8d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Жаскешу ауылдық округі әкімінің 2010 жылғы 9 қыркүйектегі N 45 шешімі. Оңтүстік Қазақстан облысы Түлкібас ауданының Әділет басқармасында 2010 жылғы 22 қыркүйекте N 14-14-124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Жаскешу ауылындағы Дачная көшесінің аты Әбдуәлі Мылтықбаев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А.Манекеев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