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e09b" w14:textId="ef6e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Ақбиік ауылдық округі әкімінің 2010 жылғы 22 желтоқсандағы N 40 шешімі. Оңтүстік Қазақстан облысы Түлкібас ауданының Әділет басқармасында 2010 жылғы 29 желтоқсанда N 14-14-145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Құлан ауылындағы «Интернациональная» көшесінің аты Достық, «Набережная» көшесінің аты Игілік, «З.Космодемьянская» көшесінің аты Үміт, «Крупская» көшесінің аты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Түлкібас ауданы Ақбиік ауылындағы «Элеваторная» көшесінің аты Бірлік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С.Қозтаев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