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7c5b" w14:textId="f157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Рысқұлов ауылдық округі әкімінің 2010 жылғы 11 қаңтардағы N 1 шешімі. Оңтүстік Қазақстан облысы Түлкібас ауданының Әділет басқармасында 2010 жылғы 15 қаңтарда N 14-14-97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Азаттық ауылындағы бұрынғы Түлкібас көшесіне Шонан Тұрсынбековтің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С.Таңатбаев</w:t>
      </w: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