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5a662" w14:textId="e25a6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ат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ауданы әкімдігі Рысқұлов ауылдық округі әкімінің 2010 жылғы 6 қыркүйектегі N 37 шешімі. Оңтүстік Қазақстан облысы Түлкібас ауданының Әділет басқармасында 2010 жылғы 22 қыркүйекте N 14-14-123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«Қазақстан Республикасындағы жергілікті мемлекеттік басқару және өзін-өзі басқару туралы»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«Қазақстан Республикасының әкімшілік-аумақтық құрылысы туралы» Заңы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аумақ халқының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Түлкібас ауданы, Рысқұлов ауылдық округі, Азаттық ауылындағы атауы жоқ көшеге Нұралы Эралиевтың аты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 құзыретіме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 әкімі                        Х.Рсымбетов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