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cca5" w14:textId="19dc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Жиынбай ауылындағы аты жоқ көшеге Мыңбаев Айнабектің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Келтемашат ауылдық округі әкімінің 2010 жылғы 16 сәуірдегі N 21 шешімі. Оңтүстік Қазақстан облысы Түлкібас ауданының Әділет басқармасында 2010 жылғы 12 мамырда N 14-14-107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Жиынбай ауылындағы аты жоқ көшеге Мыңбаев Айнабектің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Келтемашат ауылдық округ әкімі             С.Қамбарбеков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