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858d" w14:textId="5668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Жабағылы ауылдық округі әкімінің 2010 жылғы 18 қазандағы N 37 шешімі. Оңтүстік Қазақстан облысы Түлкібас ауданының Әділет басқармасында 2010 жылғы 26 қазанда N 14-14-131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«Қазақстан Республикасының әкімшілік-аумақтық құрылысы туралы»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Жабағылы ауылындағы Мектеп көшесінің аты Ешенқұл Жартыбаев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У.Маткеримов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