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1c38" w14:textId="dd71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Састөбе поселкесі әкімінің 2010 жылғы 20 желтоқсандағы N 55 шешімі. Оңтүстік Қазақстан облысы Түлкібас ауданының Әділет басқармасында 2010 жылғы 29 желтоқсанда N 14-14-138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Түлкібас ауданы Састөбе поселкесіндегі "Дзержинский" көшесінің аты Түймебек Аймбетов, "Космонавтов" көшесінің аты Ғарышкер, "Грозный" көшесінің аты Шәмші Қалдаяқов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Түлкібас ауданы Ынтымақ ауылындағы "Нефтебаза" көшесінің аты Тұрмат Бейсембаев, "Привокзальная" көшесінің аты Алиасқар Қалиев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Поселке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