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36c2" w14:textId="3703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2009 жылғы 23 желтоқсандағы N 25-181-IV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2010 жылғы 28 қазандағы N 37-279-IV шешімі. Оңтүстік Қазақстан облысы Шардара ауданының Әділет басқармасында 2010 жылғы 24 қарашада N 14-15-103 тіркелді.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Әділет басқармасының 2011 жылғы 16 мамырдағы N 1113/05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"2010-2012 жылдарға арналған облыстық бюджет туралы" Оңтүстік Қазақстан облыстық мәслихатының 2009 жылғы 11 желтоқсандағы № 23/248-ІV шешіміне өзгерістер мен толықтырулар енгізу туралы" Оңтүстік Қазақстан облыстық мәслихатының 2010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34/346-ІV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2040 санымен тіркелген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Шардара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25-181-ІV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14-15-84 тіркелген, 2010 жылдың 15 қаңтарында аудандық «Шартарап-Шарайна» газетінің № 2-3-4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тармағы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- 5 339 299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866 141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3 858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4 464 800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шығындар – 5 364 012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таза бюджеттік кредиттеу – 10 247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10 682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- - 34 960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34 960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5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Т.Ағманұлы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37-279-ІV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25-181-ІV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 КІРІСТЕРІ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48"/>
        <w:gridCol w:w="569"/>
        <w:gridCol w:w="7739"/>
        <w:gridCol w:w="2298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5339299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866141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пайдаланатын бензин мен дизельдік майдың акцизі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3858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4464800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526495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89"/>
        <w:gridCol w:w="731"/>
        <w:gridCol w:w="672"/>
        <w:gridCol w:w="7119"/>
        <w:gridCol w:w="226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5364012
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262607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240533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144079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141727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10230
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9230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3606525
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202426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2614130
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2612890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2539948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789969
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699541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699541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195092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80911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24261
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</w:t>
            </w:r>
          </w:p>
        </w:tc>
      </w:tr>
      <w:tr>
        <w:trPr>
          <w:trHeight w:val="11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539946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126101
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362190
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51655
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146743
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31755
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54905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33308
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26775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11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
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
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111611
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16823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10312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84476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11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53934
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53934
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330230
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212331
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117899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117899</w:t>
            </w:r>
          </w:p>
        </w:tc>
      </w:tr>
      <w:tr>
        <w:trPr>
          <w:trHeight w:val="11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117899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45232
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45232
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10122
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
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
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57212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10247
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10682
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
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-34960
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ТАПШЫЛЫҒЫН ҚАРЖЫЛАНДЫРУ (АРТЫҚШЫЛЫҚТЫ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34960
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24545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37-279-ІV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жылғы Шардара ауданының бюджетінде даму бағдарламаларына қаралған қаржылар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3"/>
        <w:gridCol w:w="748"/>
        <w:gridCol w:w="768"/>
        <w:gridCol w:w="6891"/>
        <w:gridCol w:w="226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2010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699541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699541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699541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699541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126101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113295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113295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320647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1 300 939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37-279-ІV шешіміне №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25-181-ІV шешіміне № 5-қосымша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2"/>
        <w:gridCol w:w="712"/>
        <w:gridCol w:w="732"/>
        <w:gridCol w:w="7045"/>
        <w:gridCol w:w="228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144079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141727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118947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117707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11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Шардара қаласы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32436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Жаушықұм ауыл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Қ.Тұрысбеков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Ақшеңгелді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11344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Сүткент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Достық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Қоссейіт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10398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Көксу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30790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14543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14543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Ұзын-ата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38498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183191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131373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және қоршаған ортаны қорғау мен жер қатынастары саласындағы өзге де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11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Қызылқұм ауылдық округі әкімінің аппараты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