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5251" w14:textId="2025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2009 жылғы 21 желтоқсандағы № 17/222-IV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2010 жылғы 15 қаңтардағы N 18/237-IV шешімі. Шығыс Қазақстан облысының Әділет департаментінде 2010 жылғы 25 қаңтарда N 2525 тіркелді. Шешімнің қабылдау мерзімінің өтуіне байланысты қолдану тоқтатылды - ШҚО мәслихаты аппаратының 2010 жылғы 29 желтоқсандағы N 743/01-06 хатымен</w:t>
      </w:r>
    </w:p>
    <w:p>
      <w:pPr>
        <w:spacing w:after="0"/>
        <w:ind w:left="0"/>
        <w:jc w:val="both"/>
      </w:pPr>
      <w:bookmarkStart w:name="z31" w:id="0"/>
      <w:r>
        <w:rPr>
          <w:rFonts w:ascii="Times New Roman"/>
          <w:b w:val="false"/>
          <w:i w:val="false"/>
          <w:color w:val="ff0000"/>
          <w:sz w:val="28"/>
        </w:rPr>
        <w:t>
      Ескерту. Шешімнің қабылдау мерзімінің өтуіне байланысты қолдану тоқтатылды - ШҚО мәслихаты аппаратының 2010.12.29 N 743/01-06 хатымен.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w:t>
      </w:r>
      <w:r>
        <w:rPr>
          <w:rFonts w:ascii="Times New Roman"/>
          <w:b w:val="false"/>
          <w:i w:val="false"/>
          <w:color w:val="000000"/>
          <w:sz w:val="28"/>
        </w:rPr>
        <w:t>«2010-2012 жылдарға арналған республикалық бюджет туралы»</w:t>
      </w:r>
      <w:r>
        <w:rPr>
          <w:rFonts w:ascii="Times New Roman"/>
          <w:b w:val="false"/>
          <w:i w:val="false"/>
          <w:color w:val="000000"/>
          <w:sz w:val="28"/>
        </w:rPr>
        <w:t xml:space="preserve">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облыстық бюджет туралы» Шығыс Қазақстан облыстық мәслихатының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2521, «Дидар» газетінің 2010 жылғы 7 қаңтардағы № 3-4, 2010 жылғы 12 қаңтардағы № 5-6 сандарында, «Рудный Алтай» газетінің 2010 жылғы 6 қаңтардағы № 1-2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«1. 2010-2012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2010 жылға мынадай көлемдерде бекітілсін:</w:t>
      </w:r>
      <w:r>
        <w:br/>
      </w:r>
      <w:r>
        <w:rPr>
          <w:rFonts w:ascii="Times New Roman"/>
          <w:b w:val="false"/>
          <w:i w:val="false"/>
          <w:color w:val="000000"/>
          <w:sz w:val="28"/>
        </w:rPr>
        <w:t>
      1) кірістер – 119462249 мың теңге, соның ішінде:</w:t>
      </w:r>
      <w:r>
        <w:br/>
      </w:r>
      <w:r>
        <w:rPr>
          <w:rFonts w:ascii="Times New Roman"/>
          <w:b w:val="false"/>
          <w:i w:val="false"/>
          <w:color w:val="000000"/>
          <w:sz w:val="28"/>
        </w:rPr>
        <w:t>
      салықтық түсімдер – 14640732 мың теңге;</w:t>
      </w:r>
      <w:r>
        <w:br/>
      </w:r>
      <w:r>
        <w:rPr>
          <w:rFonts w:ascii="Times New Roman"/>
          <w:b w:val="false"/>
          <w:i w:val="false"/>
          <w:color w:val="000000"/>
          <w:sz w:val="28"/>
        </w:rPr>
        <w:t>
      салықтық емес түсімдер – 1069783 мың теңге;</w:t>
      </w:r>
      <w:r>
        <w:br/>
      </w:r>
      <w:r>
        <w:rPr>
          <w:rFonts w:ascii="Times New Roman"/>
          <w:b w:val="false"/>
          <w:i w:val="false"/>
          <w:color w:val="000000"/>
          <w:sz w:val="28"/>
        </w:rPr>
        <w:t>
      негізгі капиталды сатудан түсетін түсімдер - 0 мың теңге;</w:t>
      </w:r>
      <w:r>
        <w:br/>
      </w:r>
      <w:r>
        <w:rPr>
          <w:rFonts w:ascii="Times New Roman"/>
          <w:b w:val="false"/>
          <w:i w:val="false"/>
          <w:color w:val="000000"/>
          <w:sz w:val="28"/>
        </w:rPr>
        <w:t>
      трансферттердің түсімдері – 103751734 мың теңге;</w:t>
      </w:r>
      <w:r>
        <w:br/>
      </w:r>
      <w:r>
        <w:rPr>
          <w:rFonts w:ascii="Times New Roman"/>
          <w:b w:val="false"/>
          <w:i w:val="false"/>
          <w:color w:val="000000"/>
          <w:sz w:val="28"/>
        </w:rPr>
        <w:t>
      2) шығындар – 119510867 мың теңге;</w:t>
      </w:r>
      <w:r>
        <w:br/>
      </w:r>
      <w:r>
        <w:rPr>
          <w:rFonts w:ascii="Times New Roman"/>
          <w:b w:val="false"/>
          <w:i w:val="false"/>
          <w:color w:val="000000"/>
          <w:sz w:val="28"/>
        </w:rPr>
        <w:t>
      3) таза бюджеттік кредит беру – 2030509 мың теңге, соның ішінде:</w:t>
      </w:r>
      <w:r>
        <w:br/>
      </w:r>
      <w:r>
        <w:rPr>
          <w:rFonts w:ascii="Times New Roman"/>
          <w:b w:val="false"/>
          <w:i w:val="false"/>
          <w:color w:val="000000"/>
          <w:sz w:val="28"/>
        </w:rPr>
        <w:t>
      бюджеттік кредиттер – 3105137 мың теңге;</w:t>
      </w:r>
      <w:r>
        <w:br/>
      </w:r>
      <w:r>
        <w:rPr>
          <w:rFonts w:ascii="Times New Roman"/>
          <w:b w:val="false"/>
          <w:i w:val="false"/>
          <w:color w:val="000000"/>
          <w:sz w:val="28"/>
        </w:rPr>
        <w:t>
      бюджеттік кредиттерді өтеу – 1074628 мың теңге;</w:t>
      </w:r>
      <w:r>
        <w:br/>
      </w:r>
      <w:r>
        <w:rPr>
          <w:rFonts w:ascii="Times New Roman"/>
          <w:b w:val="false"/>
          <w:i w:val="false"/>
          <w:color w:val="000000"/>
          <w:sz w:val="28"/>
        </w:rPr>
        <w:t>
      4) қаржы активтерімен жасалатын операциялар бойынша сальдо – 36000 мың теңге, соның ішінде:</w:t>
      </w:r>
      <w:r>
        <w:br/>
      </w:r>
      <w:r>
        <w:rPr>
          <w:rFonts w:ascii="Times New Roman"/>
          <w:b w:val="false"/>
          <w:i w:val="false"/>
          <w:color w:val="000000"/>
          <w:sz w:val="28"/>
        </w:rPr>
        <w:t>
      қаржы активтерін сатып алу – 36000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 – -2115127 мың теңге;</w:t>
      </w:r>
      <w:r>
        <w:br/>
      </w:r>
      <w:r>
        <w:rPr>
          <w:rFonts w:ascii="Times New Roman"/>
          <w:b w:val="false"/>
          <w:i w:val="false"/>
          <w:color w:val="000000"/>
          <w:sz w:val="28"/>
        </w:rPr>
        <w:t>
      6) бюджет тапшылығын қаржыландыру (профицитті пайдалану) – 2115127 мың теңге.»;</w:t>
      </w:r>
      <w:r>
        <w:br/>
      </w:r>
      <w:r>
        <w:rPr>
          <w:rFonts w:ascii="Times New Roman"/>
          <w:b w:val="false"/>
          <w:i w:val="false"/>
          <w:color w:val="000000"/>
          <w:sz w:val="28"/>
        </w:rPr>
        <w:t>
</w:t>
      </w:r>
      <w:r>
        <w:rPr>
          <w:rFonts w:ascii="Times New Roman"/>
          <w:b w:val="false"/>
          <w:i w:val="false"/>
          <w:color w:val="000000"/>
          <w:sz w:val="28"/>
        </w:rPr>
        <w:t xml:space="preserve">
      2) мына мазмұндағы </w:t>
      </w:r>
      <w:r>
        <w:rPr>
          <w:rFonts w:ascii="Times New Roman"/>
          <w:b w:val="false"/>
          <w:i w:val="false"/>
          <w:color w:val="000000"/>
          <w:sz w:val="28"/>
        </w:rPr>
        <w:t>6-1</w:t>
      </w:r>
      <w:r>
        <w:rPr>
          <w:rFonts w:ascii="Times New Roman"/>
          <w:b w:val="false"/>
          <w:i w:val="false"/>
          <w:color w:val="000000"/>
          <w:sz w:val="28"/>
        </w:rPr>
        <w:t xml:space="preserve"> – </w:t>
      </w:r>
      <w:r>
        <w:rPr>
          <w:rFonts w:ascii="Times New Roman"/>
          <w:b w:val="false"/>
          <w:i w:val="false"/>
          <w:color w:val="000000"/>
          <w:sz w:val="28"/>
        </w:rPr>
        <w:t>6-11-тармақтармен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«6-1. Облыстық бюджетте республикалық бюджеттен берілетін мына көлемдердегі ағымдағы нысаналы трансферттер көзделсін:</w:t>
      </w:r>
      <w:r>
        <w:br/>
      </w:r>
      <w:r>
        <w:rPr>
          <w:rFonts w:ascii="Times New Roman"/>
          <w:b w:val="false"/>
          <w:i w:val="false"/>
          <w:color w:val="000000"/>
          <w:sz w:val="28"/>
        </w:rPr>
        <w:t>
      200438 мың теңге – жаңадан іске қосылатын денсаулық сақтау объектілерін күтіп-ұстауға;</w:t>
      </w:r>
      <w:r>
        <w:br/>
      </w:r>
      <w:r>
        <w:rPr>
          <w:rFonts w:ascii="Times New Roman"/>
          <w:b w:val="false"/>
          <w:i w:val="false"/>
          <w:color w:val="000000"/>
          <w:sz w:val="28"/>
        </w:rPr>
        <w:t>
      101139 мың теңге – жаңадан іске қосылатын білім беру объектілерін күтіп-ұстауға;</w:t>
      </w:r>
      <w:r>
        <w:br/>
      </w:r>
      <w:r>
        <w:rPr>
          <w:rFonts w:ascii="Times New Roman"/>
          <w:b w:val="false"/>
          <w:i w:val="false"/>
          <w:color w:val="000000"/>
          <w:sz w:val="28"/>
        </w:rPr>
        <w:t>
      119024 мың теңге – «Өзін-өзі тану» пәнін енгізу үшін, соның ішінде:</w:t>
      </w:r>
      <w:r>
        <w:br/>
      </w:r>
      <w:r>
        <w:rPr>
          <w:rFonts w:ascii="Times New Roman"/>
          <w:b w:val="false"/>
          <w:i w:val="false"/>
          <w:color w:val="000000"/>
          <w:sz w:val="28"/>
        </w:rPr>
        <w:t>
      1400 мың теңге – «Өзін-өзі тану» кабинеттері үшін жабдықтар сатып алуға;</w:t>
      </w:r>
      <w:r>
        <w:br/>
      </w:r>
      <w:r>
        <w:rPr>
          <w:rFonts w:ascii="Times New Roman"/>
          <w:b w:val="false"/>
          <w:i w:val="false"/>
          <w:color w:val="000000"/>
          <w:sz w:val="28"/>
        </w:rPr>
        <w:t>
      117624 мың теңге –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r>
        <w:br/>
      </w:r>
      <w:r>
        <w:rPr>
          <w:rFonts w:ascii="Times New Roman"/>
          <w:b w:val="false"/>
          <w:i w:val="false"/>
          <w:color w:val="000000"/>
          <w:sz w:val="28"/>
        </w:rPr>
        <w:t>
      1633712 мың теңге – дәрілік заттарды, вакциналарды және басқа да иммундық-биологиялық препараттарды сатып алуға;</w:t>
      </w:r>
      <w:r>
        <w:br/>
      </w:r>
      <w:r>
        <w:rPr>
          <w:rFonts w:ascii="Times New Roman"/>
          <w:b w:val="false"/>
          <w:i w:val="false"/>
          <w:color w:val="000000"/>
          <w:sz w:val="28"/>
        </w:rPr>
        <w:t>
      206251 мың теңге – арнаулы әлеуметтік қызметтер стандарттарын енгізуге;</w:t>
      </w:r>
      <w:r>
        <w:br/>
      </w:r>
      <w:r>
        <w:rPr>
          <w:rFonts w:ascii="Times New Roman"/>
          <w:b w:val="false"/>
          <w:i w:val="false"/>
          <w:color w:val="000000"/>
          <w:sz w:val="28"/>
        </w:rPr>
        <w:t>
      81522 мың теңге – медициналық-әлеуметтік мекемелерде күндіз емделу бөлімшелері желісін дамытуға;</w:t>
      </w:r>
      <w:r>
        <w:br/>
      </w:r>
      <w:r>
        <w:rPr>
          <w:rFonts w:ascii="Times New Roman"/>
          <w:b w:val="false"/>
          <w:i w:val="false"/>
          <w:color w:val="000000"/>
          <w:sz w:val="28"/>
        </w:rPr>
        <w:t>
      124317 мың теңге – үкіметтік емес секторда мемлекеттік әлеуметтік тапсырысты орналастыруға;</w:t>
      </w:r>
      <w:r>
        <w:br/>
      </w:r>
      <w:r>
        <w:rPr>
          <w:rFonts w:ascii="Times New Roman"/>
          <w:b w:val="false"/>
          <w:i w:val="false"/>
          <w:color w:val="000000"/>
          <w:sz w:val="28"/>
        </w:rPr>
        <w:t>
      294150 мың теңге – медициналық-әлеуметтік мекемелерде тамақтану нормаларын ұлғайтуға;</w:t>
      </w:r>
      <w:r>
        <w:br/>
      </w:r>
      <w:r>
        <w:rPr>
          <w:rFonts w:ascii="Times New Roman"/>
          <w:b w:val="false"/>
          <w:i w:val="false"/>
          <w:color w:val="000000"/>
          <w:sz w:val="28"/>
        </w:rPr>
        <w:t>
      223117 мың теңге –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r>
        <w:br/>
      </w:r>
      <w:r>
        <w:rPr>
          <w:rFonts w:ascii="Times New Roman"/>
          <w:b w:val="false"/>
          <w:i w:val="false"/>
          <w:color w:val="000000"/>
          <w:sz w:val="28"/>
        </w:rPr>
        <w:t xml:space="preserve">
      603060 мың теңге – Ұлы Отан соғысының қатысушылары мен мүгедектеріне Ұлы Отан соғысындағы Жеңістің 65 жылдығына орай </w:t>
      </w:r>
      <w:r>
        <w:br/>
      </w:r>
      <w:r>
        <w:rPr>
          <w:rFonts w:ascii="Times New Roman"/>
          <w:b w:val="false"/>
          <w:i w:val="false"/>
          <w:color w:val="000000"/>
          <w:sz w:val="28"/>
        </w:rPr>
        <w:t>
біржолғы материалдық көмек төлеуге және жол жүруін қамтамасыз етуге;</w:t>
      </w:r>
      <w:r>
        <w:br/>
      </w:r>
      <w:r>
        <w:rPr>
          <w:rFonts w:ascii="Times New Roman"/>
          <w:b w:val="false"/>
          <w:i w:val="false"/>
          <w:color w:val="000000"/>
          <w:sz w:val="28"/>
        </w:rPr>
        <w:t>
      270741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624201 мың теңге – эпизоотияға қарсы іс-шараларды жүргізуге;</w:t>
      </w:r>
      <w:r>
        <w:br/>
      </w:r>
      <w:r>
        <w:rPr>
          <w:rFonts w:ascii="Times New Roman"/>
          <w:b w:val="false"/>
          <w:i w:val="false"/>
          <w:color w:val="000000"/>
          <w:sz w:val="28"/>
        </w:rPr>
        <w:t>
      619670 мың теңге – «жалғыз терезе» қағидаты бойынша халыққа қызмет көрсетуге;</w:t>
      </w:r>
      <w:r>
        <w:br/>
      </w:r>
      <w:r>
        <w:rPr>
          <w:rFonts w:ascii="Times New Roman"/>
          <w:b w:val="false"/>
          <w:i w:val="false"/>
          <w:color w:val="000000"/>
          <w:sz w:val="28"/>
        </w:rPr>
        <w:t>
      52918 мың теңге – ауыз сумен жабдықтаудың баламасыз көзі болып табылатын сумен жабдықтаудың ерекше маңызды топтық және оқшау жүйелерінен ауыз су беру бойынша көрсетілетін қызметтердің құнын субсидиялауға;</w:t>
      </w:r>
      <w:r>
        <w:br/>
      </w:r>
      <w:r>
        <w:rPr>
          <w:rFonts w:ascii="Times New Roman"/>
          <w:b w:val="false"/>
          <w:i w:val="false"/>
          <w:color w:val="000000"/>
          <w:sz w:val="28"/>
        </w:rPr>
        <w:t>
      1191718 мың теңге – облыстық және аудандық маңызы бар автомобиль жолдарын күрделі және орташа жөндеуге;</w:t>
      </w:r>
      <w:r>
        <w:br/>
      </w:r>
      <w:r>
        <w:rPr>
          <w:rFonts w:ascii="Times New Roman"/>
          <w:b w:val="false"/>
          <w:i w:val="false"/>
          <w:color w:val="000000"/>
          <w:sz w:val="28"/>
        </w:rPr>
        <w:t>
      118560 мың теңге – тұқым шаруашылығын қолдауға;</w:t>
      </w:r>
      <w:r>
        <w:br/>
      </w:r>
      <w:r>
        <w:rPr>
          <w:rFonts w:ascii="Times New Roman"/>
          <w:b w:val="false"/>
          <w:i w:val="false"/>
          <w:color w:val="000000"/>
          <w:sz w:val="28"/>
        </w:rPr>
        <w:t>
      261546 мың теңге – асыл тұқымды мал шаруашылығын қолдауға;</w:t>
      </w:r>
      <w:r>
        <w:br/>
      </w:r>
      <w:r>
        <w:rPr>
          <w:rFonts w:ascii="Times New Roman"/>
          <w:b w:val="false"/>
          <w:i w:val="false"/>
          <w:color w:val="000000"/>
          <w:sz w:val="28"/>
        </w:rPr>
        <w:t>
      1395633 мың теңге – көктемгі егіс және егін жинау жұмыстарын жүргізуге қажетті жанар-жағар май материалдарын және басқа да тауарлық-материалдық құндылықтардың құнын арзандатуға;</w:t>
      </w:r>
      <w:r>
        <w:br/>
      </w:r>
      <w:r>
        <w:rPr>
          <w:rFonts w:ascii="Times New Roman"/>
          <w:b w:val="false"/>
          <w:i w:val="false"/>
          <w:color w:val="000000"/>
          <w:sz w:val="28"/>
        </w:rPr>
        <w:t>
      141462 мың теңге – өндірілетін ауыл шаруашылығы дақылдарының шығымдылығын және сапасын арттыруды қолдауға;</w:t>
      </w:r>
      <w:r>
        <w:br/>
      </w:r>
      <w:r>
        <w:rPr>
          <w:rFonts w:ascii="Times New Roman"/>
          <w:b w:val="false"/>
          <w:i w:val="false"/>
          <w:color w:val="000000"/>
          <w:sz w:val="28"/>
        </w:rPr>
        <w:t>
      22253 мың теңге – ауыл шаруашылығы тауарларын өндiрушiлерге су жеткiзу бойынша көрсетiлетiн қызметтердiң құнын субсидиялауға;</w:t>
      </w:r>
      <w:r>
        <w:br/>
      </w:r>
      <w:r>
        <w:rPr>
          <w:rFonts w:ascii="Times New Roman"/>
          <w:b w:val="false"/>
          <w:i w:val="false"/>
          <w:color w:val="000000"/>
          <w:sz w:val="28"/>
        </w:rPr>
        <w:t>
      2603504 мың теңге – мал шаруашылығы өнiмдiлiгiн және өнімінің сапасын арттыруды субсидиялауға;</w:t>
      </w:r>
      <w:r>
        <w:br/>
      </w:r>
      <w:r>
        <w:rPr>
          <w:rFonts w:ascii="Times New Roman"/>
          <w:b w:val="false"/>
          <w:i w:val="false"/>
          <w:color w:val="000000"/>
          <w:sz w:val="28"/>
        </w:rPr>
        <w:t>
      18015 мың теңге –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xml:space="preserve">
      409867 мың теңге – </w:t>
      </w:r>
      <w:r>
        <w:rPr>
          <w:rFonts w:ascii="Times New Roman"/>
          <w:b w:val="false"/>
          <w:i w:val="false"/>
          <w:color w:val="000000"/>
          <w:sz w:val="28"/>
        </w:rPr>
        <w:t>Қазақстан Республикасында білім беруді дамытудың 2005 – 2010 жылдарға арналған мемлекеттік бағдарламасын</w:t>
      </w:r>
      <w:r>
        <w:rPr>
          <w:rFonts w:ascii="Times New Roman"/>
          <w:b w:val="false"/>
          <w:i w:val="false"/>
          <w:color w:val="000000"/>
          <w:sz w:val="28"/>
        </w:rPr>
        <w:t xml:space="preserve"> іске асыруға, соның ішінде:</w:t>
      </w:r>
      <w:r>
        <w:br/>
      </w:r>
      <w:r>
        <w:rPr>
          <w:rFonts w:ascii="Times New Roman"/>
          <w:b w:val="false"/>
          <w:i w:val="false"/>
          <w:color w:val="000000"/>
          <w:sz w:val="28"/>
        </w:rPr>
        <w:t>
      204850 мың теңге – негізгі орта және жалпы орта бiлiм беретiн мемлекеттiк мекемелердегi физика, химия, биология кабинеттерiн оқу жабдығымен жарақтандыруға;</w:t>
      </w:r>
      <w:r>
        <w:br/>
      </w:r>
      <w:r>
        <w:rPr>
          <w:rFonts w:ascii="Times New Roman"/>
          <w:b w:val="false"/>
          <w:i w:val="false"/>
          <w:color w:val="000000"/>
          <w:sz w:val="28"/>
        </w:rPr>
        <w:t>
      205017 мың теңге –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xml:space="preserve">
      15600 мың теңге – </w:t>
      </w:r>
      <w:r>
        <w:rPr>
          <w:rFonts w:ascii="Times New Roman"/>
          <w:b w:val="false"/>
          <w:i w:val="false"/>
          <w:color w:val="000000"/>
          <w:sz w:val="28"/>
        </w:rPr>
        <w:t>Қазақстан Республикасында кәсіптік және техникалық білім беруді дамытудың 2008 – 2012 жылдарға арналған мемлекеттік бағдарламасын</w:t>
      </w:r>
      <w:r>
        <w:rPr>
          <w:rFonts w:ascii="Times New Roman"/>
          <w:b w:val="false"/>
          <w:i w:val="false"/>
          <w:color w:val="000000"/>
          <w:sz w:val="28"/>
        </w:rPr>
        <w:t xml:space="preserve"> іске асыру шеңберінде кәсіптік лицейлер үшін шетелдік ағылшын тілі оқытушыларын тартуға;</w:t>
      </w:r>
      <w:r>
        <w:br/>
      </w:r>
      <w:r>
        <w:rPr>
          <w:rFonts w:ascii="Times New Roman"/>
          <w:b w:val="false"/>
          <w:i w:val="false"/>
          <w:color w:val="000000"/>
          <w:sz w:val="28"/>
        </w:rPr>
        <w:t xml:space="preserve">
      1010679 мың теңге – </w:t>
      </w:r>
      <w:r>
        <w:rPr>
          <w:rFonts w:ascii="Times New Roman"/>
          <w:b w:val="false"/>
          <w:i w:val="false"/>
          <w:color w:val="000000"/>
          <w:sz w:val="28"/>
        </w:rPr>
        <w:t>Қазақстан Республикасының денсаулық сақтау ісін реформалау мен дамытудың 2005 – 2010 жылдарға арналған мемлекеттік бағдарламасын</w:t>
      </w:r>
      <w:r>
        <w:rPr>
          <w:rFonts w:ascii="Times New Roman"/>
          <w:b w:val="false"/>
          <w:i w:val="false"/>
          <w:color w:val="000000"/>
          <w:sz w:val="28"/>
        </w:rPr>
        <w:t xml:space="preserve"> іске асыруға, соның ішінде:</w:t>
      </w:r>
      <w:r>
        <w:br/>
      </w:r>
      <w:r>
        <w:rPr>
          <w:rFonts w:ascii="Times New Roman"/>
          <w:b w:val="false"/>
          <w:i w:val="false"/>
          <w:color w:val="000000"/>
          <w:sz w:val="28"/>
        </w:rPr>
        <w:t>
      601187 мың теңге – жергiлiктi деңгейде медициналық денсаулық сақтау ұйымдарын материалдық-техникалық жарақтандыруға;</w:t>
      </w:r>
      <w:r>
        <w:br/>
      </w:r>
      <w:r>
        <w:rPr>
          <w:rFonts w:ascii="Times New Roman"/>
          <w:b w:val="false"/>
          <w:i w:val="false"/>
          <w:color w:val="000000"/>
          <w:sz w:val="28"/>
        </w:rPr>
        <w:t>
      409492 мың теңге – тегін медициналық көмектің кепілдік берілген көлемін қамтамасыз етуге және кеңейтуге;</w:t>
      </w:r>
      <w:r>
        <w:br/>
      </w:r>
      <w:r>
        <w:rPr>
          <w:rFonts w:ascii="Times New Roman"/>
          <w:b w:val="false"/>
          <w:i w:val="false"/>
          <w:color w:val="000000"/>
          <w:sz w:val="28"/>
        </w:rPr>
        <w:t>
      201966 мың теңге –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алушыларға стипендиялардың мөлшерін ұлғайтуға, соның ішінде:</w:t>
      </w:r>
      <w:r>
        <w:br/>
      </w:r>
      <w:r>
        <w:rPr>
          <w:rFonts w:ascii="Times New Roman"/>
          <w:b w:val="false"/>
          <w:i w:val="false"/>
          <w:color w:val="000000"/>
          <w:sz w:val="28"/>
        </w:rPr>
        <w:t>
      175942 мың теңге - Білім және ғылым министрлігіне;</w:t>
      </w:r>
      <w:r>
        <w:br/>
      </w:r>
      <w:r>
        <w:rPr>
          <w:rFonts w:ascii="Times New Roman"/>
          <w:b w:val="false"/>
          <w:i w:val="false"/>
          <w:color w:val="000000"/>
          <w:sz w:val="28"/>
        </w:rPr>
        <w:t>
      26024 мың теңге - Денсаулық сақтау министрлігіне;</w:t>
      </w:r>
      <w:r>
        <w:br/>
      </w:r>
      <w:r>
        <w:rPr>
          <w:rFonts w:ascii="Times New Roman"/>
          <w:b w:val="false"/>
          <w:i w:val="false"/>
          <w:color w:val="000000"/>
          <w:sz w:val="28"/>
        </w:rPr>
        <w:t>
      1787 мың теңге – мемлекеттік басқару деңгейлері арасындағы өкілеттердің аражігін ажырату шеңберінде қоршаған ортаны қорғау саласында берілетін функцияларды іске асыруға.</w:t>
      </w:r>
      <w:r>
        <w:br/>
      </w:r>
      <w:r>
        <w:rPr>
          <w:rFonts w:ascii="Times New Roman"/>
          <w:b w:val="false"/>
          <w:i w:val="false"/>
          <w:color w:val="000000"/>
          <w:sz w:val="28"/>
        </w:rPr>
        <w:t>
      6-2. Облыстық бюджетте республикалық бюджеттен берілетін нысаналы даму трансферттері мына көлемдерде көзделсін:</w:t>
      </w:r>
      <w:r>
        <w:br/>
      </w:r>
      <w:r>
        <w:rPr>
          <w:rFonts w:ascii="Times New Roman"/>
          <w:b w:val="false"/>
          <w:i w:val="false"/>
          <w:color w:val="000000"/>
          <w:sz w:val="28"/>
        </w:rPr>
        <w:t>
      1428000 мың теңге – 2009 – 2011 жылдарға арналған «Нұрлы көш» бағдарламасын іске асыру шеңберінде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xml:space="preserve">
      1770469 мың теңге – </w:t>
      </w:r>
      <w:r>
        <w:rPr>
          <w:rFonts w:ascii="Times New Roman"/>
          <w:b w:val="false"/>
          <w:i w:val="false"/>
          <w:color w:val="000000"/>
          <w:sz w:val="28"/>
        </w:rPr>
        <w:t>2009 – 2011 жылдарға арналған «Нұрлы көш» бағдарламасын</w:t>
      </w:r>
      <w:r>
        <w:rPr>
          <w:rFonts w:ascii="Times New Roman"/>
          <w:b w:val="false"/>
          <w:i w:val="false"/>
          <w:color w:val="000000"/>
          <w:sz w:val="28"/>
        </w:rPr>
        <w:t xml:space="preserve"> іске асыру шеңберінде тұрғын үй салуға және (немесе) сатып алуға;</w:t>
      </w:r>
      <w:r>
        <w:br/>
      </w:r>
      <w:r>
        <w:rPr>
          <w:rFonts w:ascii="Times New Roman"/>
          <w:b w:val="false"/>
          <w:i w:val="false"/>
          <w:color w:val="000000"/>
          <w:sz w:val="28"/>
        </w:rPr>
        <w:t xml:space="preserve">
      1140000 мың теңге – </w:t>
      </w:r>
      <w:r>
        <w:rPr>
          <w:rFonts w:ascii="Times New Roman"/>
          <w:b w:val="false"/>
          <w:i w:val="false"/>
          <w:color w:val="000000"/>
          <w:sz w:val="28"/>
        </w:rPr>
        <w:t>Қазақстан Республикасындағы тұрғын үй құрылысының 2008 – 2010 жылдарға арналған мемлекеттік бағдарламасына</w:t>
      </w:r>
      <w:r>
        <w:rPr>
          <w:rFonts w:ascii="Times New Roman"/>
          <w:b w:val="false"/>
          <w:i w:val="false"/>
          <w:color w:val="000000"/>
          <w:sz w:val="28"/>
        </w:rPr>
        <w:t xml:space="preserve"> сәйкес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586000 мың теңге – Қазақстан Республикасындағы тұрғын үй құрылысының 2008 – 2010 жылдарға арналған мемлекеттік бағдарламасына сәйкес мемлекеттік коммуналдық тұрғын үй қорының тұрғын үйін салуға және (немесе) сатып алуға;</w:t>
      </w:r>
      <w:r>
        <w:br/>
      </w:r>
      <w:r>
        <w:rPr>
          <w:rFonts w:ascii="Times New Roman"/>
          <w:b w:val="false"/>
          <w:i w:val="false"/>
          <w:color w:val="000000"/>
          <w:sz w:val="28"/>
        </w:rPr>
        <w:t>
      5474416 мың теңге – денсаулық сақтау объектілерін салуға және реконструкциялауға;</w:t>
      </w:r>
      <w:r>
        <w:br/>
      </w:r>
      <w:r>
        <w:rPr>
          <w:rFonts w:ascii="Times New Roman"/>
          <w:b w:val="false"/>
          <w:i w:val="false"/>
          <w:color w:val="000000"/>
          <w:sz w:val="28"/>
        </w:rPr>
        <w:t>
      1528735 мың теңге – білім объектілерін салуға және реконструкциялауға;</w:t>
      </w:r>
      <w:r>
        <w:br/>
      </w:r>
      <w:r>
        <w:rPr>
          <w:rFonts w:ascii="Times New Roman"/>
          <w:b w:val="false"/>
          <w:i w:val="false"/>
          <w:color w:val="000000"/>
          <w:sz w:val="28"/>
        </w:rPr>
        <w:t>
      3300000 мың теңге – жылу энергетика жүйесін дамытуға;</w:t>
      </w:r>
      <w:r>
        <w:br/>
      </w:r>
      <w:r>
        <w:rPr>
          <w:rFonts w:ascii="Times New Roman"/>
          <w:b w:val="false"/>
          <w:i w:val="false"/>
          <w:color w:val="000000"/>
          <w:sz w:val="28"/>
        </w:rPr>
        <w:t>
      1200224 мың теңге – сумен қамту жүйесін дамытуға;</w:t>
      </w:r>
      <w:r>
        <w:br/>
      </w:r>
      <w:r>
        <w:rPr>
          <w:rFonts w:ascii="Times New Roman"/>
          <w:b w:val="false"/>
          <w:i w:val="false"/>
          <w:color w:val="000000"/>
          <w:sz w:val="28"/>
        </w:rPr>
        <w:t>
      879130 мың теңге – көлік инфрақұрылымын дамытуға.</w:t>
      </w:r>
      <w:r>
        <w:br/>
      </w:r>
      <w:r>
        <w:rPr>
          <w:rFonts w:ascii="Times New Roman"/>
          <w:b w:val="false"/>
          <w:i w:val="false"/>
          <w:color w:val="000000"/>
          <w:sz w:val="28"/>
        </w:rPr>
        <w:t>
      6-3. 2010 жылға арналған облыстық бюджеттің түсімдер бөлігінде республикалық бюджеттен берілетін мынадай кредиттер көзделгені ескерілсін:</w:t>
      </w:r>
      <w:r>
        <w:br/>
      </w:r>
      <w:r>
        <w:rPr>
          <w:rFonts w:ascii="Times New Roman"/>
          <w:b w:val="false"/>
          <w:i w:val="false"/>
          <w:color w:val="000000"/>
          <w:sz w:val="28"/>
        </w:rPr>
        <w:t>
      1107000 мың теңге - Қазақстан Республикасындағы тұрғын үй құрылысының 2008 – 2010 жылдарға арналған мемлекеттік бағдарламасына сәйкес тұрғын үй салуға және (немесе) сатып алуға сыйақының нөлдік ставкасы бойынша.</w:t>
      </w:r>
      <w:r>
        <w:br/>
      </w:r>
      <w:r>
        <w:rPr>
          <w:rFonts w:ascii="Times New Roman"/>
          <w:b w:val="false"/>
          <w:i w:val="false"/>
          <w:color w:val="000000"/>
          <w:sz w:val="28"/>
        </w:rPr>
        <w:t>
      127668 мың теңге –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xml:space="preserve">
      6-4. 2010 жылға арналған облыстық бюджетте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аясында жұмыспен қамтуды қамтамасыз етуге республикалық бюджеттен берілетін трансферттер есебінен аудандар (облыстық маңызы бар қалалар) бюджеттеріне мынадай іс-шараларды қаржыландыруға ағымдағы нысаналы трансферттер және нысаналы даму трансферттері көзделсін:</w:t>
      </w:r>
      <w:r>
        <w:br/>
      </w:r>
      <w:r>
        <w:rPr>
          <w:rFonts w:ascii="Times New Roman"/>
          <w:b w:val="false"/>
          <w:i w:val="false"/>
          <w:color w:val="000000"/>
          <w:sz w:val="28"/>
        </w:rPr>
        <w:t>
      3208954 мың теңге – мектептерді, ауруханаларды және басқа да әлеуметтік объектілерді күрделі және ағымды жөндеуге, соның ішінде:</w:t>
      </w:r>
      <w:r>
        <w:br/>
      </w:r>
      <w:r>
        <w:rPr>
          <w:rFonts w:ascii="Times New Roman"/>
          <w:b w:val="false"/>
          <w:i w:val="false"/>
          <w:color w:val="000000"/>
          <w:sz w:val="28"/>
        </w:rPr>
        <w:t>
      23288 мың теңге – спорт объектілерін күрделі және ағымды жөндеуге;</w:t>
      </w:r>
      <w:r>
        <w:br/>
      </w:r>
      <w:r>
        <w:rPr>
          <w:rFonts w:ascii="Times New Roman"/>
          <w:b w:val="false"/>
          <w:i w:val="false"/>
          <w:color w:val="000000"/>
          <w:sz w:val="28"/>
        </w:rPr>
        <w:t>
      257104 мың теңге – мәдениет объектілерін күрделі және ағымды жөндеуге;</w:t>
      </w:r>
      <w:r>
        <w:br/>
      </w:r>
      <w:r>
        <w:rPr>
          <w:rFonts w:ascii="Times New Roman"/>
          <w:b w:val="false"/>
          <w:i w:val="false"/>
          <w:color w:val="000000"/>
          <w:sz w:val="28"/>
        </w:rPr>
        <w:t>
      1957661 мың теңге – білім беру объектілерін күрделі және ағымды жөндеуге;</w:t>
      </w:r>
      <w:r>
        <w:br/>
      </w:r>
      <w:r>
        <w:rPr>
          <w:rFonts w:ascii="Times New Roman"/>
          <w:b w:val="false"/>
          <w:i w:val="false"/>
          <w:color w:val="000000"/>
          <w:sz w:val="28"/>
        </w:rPr>
        <w:t>
      867862 мың теңге – денсаулық сақтау объектілерін күрделі және ағымды жөндеуге;</w:t>
      </w:r>
      <w:r>
        <w:br/>
      </w:r>
      <w:r>
        <w:rPr>
          <w:rFonts w:ascii="Times New Roman"/>
          <w:b w:val="false"/>
          <w:i w:val="false"/>
          <w:color w:val="000000"/>
          <w:sz w:val="28"/>
        </w:rPr>
        <w:t>
      103039 мың теңге – әлеуметтік қамсыздандыру объектілерін күрделі және ағымды жөндеуге;</w:t>
      </w:r>
      <w:r>
        <w:br/>
      </w:r>
      <w:r>
        <w:rPr>
          <w:rFonts w:ascii="Times New Roman"/>
          <w:b w:val="false"/>
          <w:i w:val="false"/>
          <w:color w:val="000000"/>
          <w:sz w:val="28"/>
        </w:rPr>
        <w:t>
      1765762 мың теңге - облыстық және аудандық маңызы бар автомобиль жолдарын, қалалардың және елді мекендердің көшелерін жөндеуге және күтіп-ұстауға;</w:t>
      </w:r>
      <w:r>
        <w:br/>
      </w:r>
      <w:r>
        <w:rPr>
          <w:rFonts w:ascii="Times New Roman"/>
          <w:b w:val="false"/>
          <w:i w:val="false"/>
          <w:color w:val="000000"/>
          <w:sz w:val="28"/>
        </w:rPr>
        <w:t>
      94023 мың теңге – облыстық және аудандық маңызы бар автомобиль жолдарын, қалалардың және елді мекендердің көшелерін салуға және қайта жаңартуға;</w:t>
      </w:r>
      <w:r>
        <w:br/>
      </w:r>
      <w:r>
        <w:rPr>
          <w:rFonts w:ascii="Times New Roman"/>
          <w:b w:val="false"/>
          <w:i w:val="false"/>
          <w:color w:val="000000"/>
          <w:sz w:val="28"/>
        </w:rPr>
        <w:t>
      499217 мың теңге - кенттердегі, ауылдардағы (селолардағы), ауылдық (селолық) округтердегі әлеуметтік жобаларды қаржыландыруға, соның ішінде:</w:t>
      </w:r>
      <w:r>
        <w:br/>
      </w:r>
      <w:r>
        <w:rPr>
          <w:rFonts w:ascii="Times New Roman"/>
          <w:b w:val="false"/>
          <w:i w:val="false"/>
          <w:color w:val="000000"/>
          <w:sz w:val="28"/>
        </w:rPr>
        <w:t>
      67391 мың теңге – мәдениет объектілерін күрделі жөндеуге;</w:t>
      </w:r>
      <w:r>
        <w:br/>
      </w:r>
      <w:r>
        <w:rPr>
          <w:rFonts w:ascii="Times New Roman"/>
          <w:b w:val="false"/>
          <w:i w:val="false"/>
          <w:color w:val="000000"/>
          <w:sz w:val="28"/>
        </w:rPr>
        <w:t>
      133873 мың теңге – мәдениет объектілерін ағымды жөндеуге;</w:t>
      </w:r>
      <w:r>
        <w:br/>
      </w:r>
      <w:r>
        <w:rPr>
          <w:rFonts w:ascii="Times New Roman"/>
          <w:b w:val="false"/>
          <w:i w:val="false"/>
          <w:color w:val="000000"/>
          <w:sz w:val="28"/>
        </w:rPr>
        <w:t>
      70786 мың теңге – кент ішіндегі жолдарды ағымды жөндеуге;</w:t>
      </w:r>
      <w:r>
        <w:br/>
      </w:r>
      <w:r>
        <w:rPr>
          <w:rFonts w:ascii="Times New Roman"/>
          <w:b w:val="false"/>
          <w:i w:val="false"/>
          <w:color w:val="000000"/>
          <w:sz w:val="28"/>
        </w:rPr>
        <w:t>
      227167 мың теңге – ауылдық елді мекендерді жайластыруға;</w:t>
      </w:r>
      <w:r>
        <w:br/>
      </w:r>
      <w:r>
        <w:rPr>
          <w:rFonts w:ascii="Times New Roman"/>
          <w:b w:val="false"/>
          <w:i w:val="false"/>
          <w:color w:val="000000"/>
          <w:sz w:val="28"/>
        </w:rPr>
        <w:t>
      1577446 мың теңге – инженерлік-коммуникациялық инфрақұрылымды жөндеуге және дамытуға және қалалар мен елді мекендерді жайластыруға.</w:t>
      </w:r>
      <w:r>
        <w:br/>
      </w:r>
      <w:r>
        <w:rPr>
          <w:rFonts w:ascii="Times New Roman"/>
          <w:b w:val="false"/>
          <w:i w:val="false"/>
          <w:color w:val="000000"/>
          <w:sz w:val="28"/>
        </w:rPr>
        <w:t>
      6-5. 2010 жылға арналған облыстық бюджетте республикалық бюджеттен кадрларды даярлауға және қайта даярлауға берілетін ағымдағы нысаналы трансферттер көзделсін, 602000 мың теңге көлеміндегі сома Шығыс Қазақстан облысының білім басқармасына бөлінсін.</w:t>
      </w:r>
      <w:r>
        <w:br/>
      </w:r>
      <w:r>
        <w:rPr>
          <w:rFonts w:ascii="Times New Roman"/>
          <w:b w:val="false"/>
          <w:i w:val="false"/>
          <w:color w:val="000000"/>
          <w:sz w:val="28"/>
        </w:rPr>
        <w:t>
      6-6. 2010 жылға арналған облыстық бюджетте республикалық бюджеттен әлеуметтік жұмыс орындары және жастар практикасы бағдарламасын кеңейтуге 468000 мың теңге көлеміндегі ағымдағы нысаналы трансферттер көзделсін.</w:t>
      </w:r>
      <w:r>
        <w:br/>
      </w:r>
      <w:r>
        <w:rPr>
          <w:rFonts w:ascii="Times New Roman"/>
          <w:b w:val="false"/>
          <w:i w:val="false"/>
          <w:color w:val="000000"/>
          <w:sz w:val="28"/>
        </w:rPr>
        <w:t>
      6-7. 2010 жылға арналған облыстық бюджетте республикалық бюджеттен берілетін трансферттер есебінен аудандар (облыстық маңызы бар қалалар) бюджеттеріне мына көлемдерде ағымдағы нысаналы трансферттер көзделгені ескерілсін:</w:t>
      </w:r>
      <w:r>
        <w:br/>
      </w:r>
      <w:r>
        <w:rPr>
          <w:rFonts w:ascii="Times New Roman"/>
          <w:b w:val="false"/>
          <w:i w:val="false"/>
          <w:color w:val="000000"/>
          <w:sz w:val="28"/>
        </w:rPr>
        <w:t xml:space="preserve">
      101139 мың теңге – </w:t>
      </w:r>
      <w:r>
        <w:rPr>
          <w:rFonts w:ascii="Times New Roman"/>
          <w:b w:val="false"/>
          <w:i w:val="false"/>
          <w:color w:val="000000"/>
          <w:sz w:val="28"/>
        </w:rPr>
        <w:t>9-қосымшаға</w:t>
      </w:r>
      <w:r>
        <w:rPr>
          <w:rFonts w:ascii="Times New Roman"/>
          <w:b w:val="false"/>
          <w:i w:val="false"/>
          <w:color w:val="000000"/>
          <w:sz w:val="28"/>
        </w:rPr>
        <w:t xml:space="preserve"> сәйкес жаңадан іске қосылатын білім беру объектілерін күтіп-ұстауға;</w:t>
      </w:r>
      <w:r>
        <w:br/>
      </w:r>
      <w:r>
        <w:rPr>
          <w:rFonts w:ascii="Times New Roman"/>
          <w:b w:val="false"/>
          <w:i w:val="false"/>
          <w:color w:val="000000"/>
          <w:sz w:val="28"/>
        </w:rPr>
        <w:t xml:space="preserve">
      114715 мың теңге – </w:t>
      </w:r>
      <w:r>
        <w:rPr>
          <w:rFonts w:ascii="Times New Roman"/>
          <w:b w:val="false"/>
          <w:i w:val="false"/>
          <w:color w:val="000000"/>
          <w:sz w:val="28"/>
        </w:rPr>
        <w:t>10-қосымшаға</w:t>
      </w:r>
      <w:r>
        <w:rPr>
          <w:rFonts w:ascii="Times New Roman"/>
          <w:b w:val="false"/>
          <w:i w:val="false"/>
          <w:color w:val="000000"/>
          <w:sz w:val="28"/>
        </w:rPr>
        <w:t xml:space="preserve"> сәйкес «Өзін-өзі тану» пәнін енгізу үшін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r>
        <w:br/>
      </w:r>
      <w:r>
        <w:rPr>
          <w:rFonts w:ascii="Times New Roman"/>
          <w:b w:val="false"/>
          <w:i w:val="false"/>
          <w:color w:val="000000"/>
          <w:sz w:val="28"/>
        </w:rPr>
        <w:t xml:space="preserve">
      65379 мың теңге –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медициналық-әлеуметтік мекемелерде күндіз емделу бөлімшелері желісін дамытуға;</w:t>
      </w:r>
      <w:r>
        <w:br/>
      </w:r>
      <w:r>
        <w:rPr>
          <w:rFonts w:ascii="Times New Roman"/>
          <w:b w:val="false"/>
          <w:i w:val="false"/>
          <w:color w:val="000000"/>
          <w:sz w:val="28"/>
        </w:rPr>
        <w:t xml:space="preserve">
      25297 мың теңге – </w:t>
      </w:r>
      <w:r>
        <w:rPr>
          <w:rFonts w:ascii="Times New Roman"/>
          <w:b w:val="false"/>
          <w:i w:val="false"/>
          <w:color w:val="000000"/>
          <w:sz w:val="28"/>
        </w:rPr>
        <w:t>12-қосымшаға</w:t>
      </w:r>
      <w:r>
        <w:rPr>
          <w:rFonts w:ascii="Times New Roman"/>
          <w:b w:val="false"/>
          <w:i w:val="false"/>
          <w:color w:val="000000"/>
          <w:sz w:val="28"/>
        </w:rPr>
        <w:t xml:space="preserve"> сәйкес медициналық-әлеуметтік мекемелерде тамақтану нормаларын ұлғайтуға;</w:t>
      </w:r>
      <w:r>
        <w:br/>
      </w:r>
      <w:r>
        <w:rPr>
          <w:rFonts w:ascii="Times New Roman"/>
          <w:b w:val="false"/>
          <w:i w:val="false"/>
          <w:color w:val="000000"/>
          <w:sz w:val="28"/>
        </w:rPr>
        <w:t xml:space="preserve">
      223117 мың теңге – </w:t>
      </w:r>
      <w:r>
        <w:rPr>
          <w:rFonts w:ascii="Times New Roman"/>
          <w:b w:val="false"/>
          <w:i w:val="false"/>
          <w:color w:val="000000"/>
          <w:sz w:val="28"/>
        </w:rPr>
        <w:t>13-қосымшаға</w:t>
      </w:r>
      <w:r>
        <w:rPr>
          <w:rFonts w:ascii="Times New Roman"/>
          <w:b w:val="false"/>
          <w:i w:val="false"/>
          <w:color w:val="000000"/>
          <w:sz w:val="28"/>
        </w:rPr>
        <w:t xml:space="preserve"> сәйкес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r>
        <w:br/>
      </w:r>
      <w:r>
        <w:rPr>
          <w:rFonts w:ascii="Times New Roman"/>
          <w:b w:val="false"/>
          <w:i w:val="false"/>
          <w:color w:val="000000"/>
          <w:sz w:val="28"/>
        </w:rPr>
        <w:t xml:space="preserve">
      603060 мың теңге – </w:t>
      </w:r>
      <w:r>
        <w:rPr>
          <w:rFonts w:ascii="Times New Roman"/>
          <w:b w:val="false"/>
          <w:i w:val="false"/>
          <w:color w:val="000000"/>
          <w:sz w:val="28"/>
        </w:rPr>
        <w:t>14-қосымшаға</w:t>
      </w:r>
      <w:r>
        <w:rPr>
          <w:rFonts w:ascii="Times New Roman"/>
          <w:b w:val="false"/>
          <w:i w:val="false"/>
          <w:color w:val="000000"/>
          <w:sz w:val="28"/>
        </w:rPr>
        <w:t xml:space="preserve"> сәйкес Ұлы Отан соғысының қатысушылары мен мүгедектеріне Ұлы Отан соғысындағы Жеңістің 65 жылдығына орай біржолғы материалдық көмек төлеуге және жол жүруін қамтамасыз етуге:</w:t>
      </w:r>
      <w:r>
        <w:br/>
      </w:r>
      <w:r>
        <w:rPr>
          <w:rFonts w:ascii="Times New Roman"/>
          <w:b w:val="false"/>
          <w:i w:val="false"/>
          <w:color w:val="000000"/>
          <w:sz w:val="28"/>
        </w:rPr>
        <w:t>
      біржолғы материалдық көмек төлеуге;</w:t>
      </w:r>
      <w:r>
        <w:br/>
      </w:r>
      <w:r>
        <w:rPr>
          <w:rFonts w:ascii="Times New Roman"/>
          <w:b w:val="false"/>
          <w:i w:val="false"/>
          <w:color w:val="000000"/>
          <w:sz w:val="28"/>
        </w:rPr>
        <w:t>
      жол жүруін қамтамасыз етуге;</w:t>
      </w:r>
      <w:r>
        <w:br/>
      </w:r>
      <w:r>
        <w:rPr>
          <w:rFonts w:ascii="Times New Roman"/>
          <w:b w:val="false"/>
          <w:i w:val="false"/>
          <w:color w:val="000000"/>
          <w:sz w:val="28"/>
        </w:rPr>
        <w:t xml:space="preserve">
      263986 мың теңге – </w:t>
      </w:r>
      <w:r>
        <w:rPr>
          <w:rFonts w:ascii="Times New Roman"/>
          <w:b w:val="false"/>
          <w:i w:val="false"/>
          <w:color w:val="000000"/>
          <w:sz w:val="28"/>
        </w:rPr>
        <w:t>15-қосымшаға</w:t>
      </w:r>
      <w:r>
        <w:rPr>
          <w:rFonts w:ascii="Times New Roman"/>
          <w:b w:val="false"/>
          <w:i w:val="false"/>
          <w:color w:val="000000"/>
          <w:sz w:val="28"/>
        </w:rPr>
        <w:t xml:space="preserve"> сәйкес ветеринария саласындағы жергілікті атқарушы органдардың бөлімшелерін ұстауға;</w:t>
      </w:r>
      <w:r>
        <w:br/>
      </w:r>
      <w:r>
        <w:rPr>
          <w:rFonts w:ascii="Times New Roman"/>
          <w:b w:val="false"/>
          <w:i w:val="false"/>
          <w:color w:val="000000"/>
          <w:sz w:val="28"/>
        </w:rPr>
        <w:t xml:space="preserve">
      613946 мың теңге – </w:t>
      </w:r>
      <w:r>
        <w:rPr>
          <w:rFonts w:ascii="Times New Roman"/>
          <w:b w:val="false"/>
          <w:i w:val="false"/>
          <w:color w:val="000000"/>
          <w:sz w:val="28"/>
        </w:rPr>
        <w:t>16-қосымшаға</w:t>
      </w:r>
      <w:r>
        <w:rPr>
          <w:rFonts w:ascii="Times New Roman"/>
          <w:b w:val="false"/>
          <w:i w:val="false"/>
          <w:color w:val="000000"/>
          <w:sz w:val="28"/>
        </w:rPr>
        <w:t xml:space="preserve"> сәйкес эпизоотияға қарсы іс-шараларды жүргізуге;</w:t>
      </w:r>
      <w:r>
        <w:br/>
      </w:r>
      <w:r>
        <w:rPr>
          <w:rFonts w:ascii="Times New Roman"/>
          <w:b w:val="false"/>
          <w:i w:val="false"/>
          <w:color w:val="000000"/>
          <w:sz w:val="28"/>
        </w:rPr>
        <w:t xml:space="preserve">
      18015 мың теңге - </w:t>
      </w:r>
      <w:r>
        <w:rPr>
          <w:rFonts w:ascii="Times New Roman"/>
          <w:b w:val="false"/>
          <w:i w:val="false"/>
          <w:color w:val="000000"/>
          <w:sz w:val="28"/>
        </w:rPr>
        <w:t>17-қосымшаға</w:t>
      </w:r>
      <w:r>
        <w:rPr>
          <w:rFonts w:ascii="Times New Roman"/>
          <w:b w:val="false"/>
          <w:i w:val="false"/>
          <w:color w:val="000000"/>
          <w:sz w:val="28"/>
        </w:rPr>
        <w:t xml:space="preserve"> сәйкес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xml:space="preserve">
      409867 мың теңге – </w:t>
      </w:r>
      <w:r>
        <w:rPr>
          <w:rFonts w:ascii="Times New Roman"/>
          <w:b w:val="false"/>
          <w:i w:val="false"/>
          <w:color w:val="000000"/>
          <w:sz w:val="28"/>
        </w:rPr>
        <w:t>18-қосымшаға</w:t>
      </w:r>
      <w:r>
        <w:rPr>
          <w:rFonts w:ascii="Times New Roman"/>
          <w:b w:val="false"/>
          <w:i w:val="false"/>
          <w:color w:val="000000"/>
          <w:sz w:val="28"/>
        </w:rPr>
        <w:t xml:space="preserve"> сәйкес </w:t>
      </w:r>
      <w:r>
        <w:rPr>
          <w:rFonts w:ascii="Times New Roman"/>
          <w:b w:val="false"/>
          <w:i w:val="false"/>
          <w:color w:val="000000"/>
          <w:sz w:val="28"/>
        </w:rPr>
        <w:t>Қазақстан Республикасында білім беруді дамытудың 2005 – 2010 жылдарға арналған мемлекеттік 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негізгі орта және жалпы орта бiлiм беретiн мемлекеттiк мекемелердегi физика, химия, биология кабинеттерiн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6-8. 2010 жылға арналған облыстық бюджетте республикалық бюджеттен берілетін трансферттер есебінен аудандар (облыстық маңызы бар қалалар) бюджеттеріне дамуға мына көлемдерде нысаналы даму трансферттері көзделгені ескерілсін:</w:t>
      </w:r>
      <w:r>
        <w:br/>
      </w:r>
      <w:r>
        <w:rPr>
          <w:rFonts w:ascii="Times New Roman"/>
          <w:b w:val="false"/>
          <w:i w:val="false"/>
          <w:color w:val="000000"/>
          <w:sz w:val="28"/>
        </w:rPr>
        <w:t xml:space="preserve">
      1200224 мың теңге – </w:t>
      </w:r>
      <w:r>
        <w:rPr>
          <w:rFonts w:ascii="Times New Roman"/>
          <w:b w:val="false"/>
          <w:i w:val="false"/>
          <w:color w:val="000000"/>
          <w:sz w:val="28"/>
        </w:rPr>
        <w:t>19-қосымшаға</w:t>
      </w:r>
      <w:r>
        <w:rPr>
          <w:rFonts w:ascii="Times New Roman"/>
          <w:b w:val="false"/>
          <w:i w:val="false"/>
          <w:color w:val="000000"/>
          <w:sz w:val="28"/>
        </w:rPr>
        <w:t xml:space="preserve"> сәйкес сумен қамту жүйесін дамытуға;</w:t>
      </w:r>
      <w:r>
        <w:br/>
      </w:r>
      <w:r>
        <w:rPr>
          <w:rFonts w:ascii="Times New Roman"/>
          <w:b w:val="false"/>
          <w:i w:val="false"/>
          <w:color w:val="000000"/>
          <w:sz w:val="28"/>
        </w:rPr>
        <w:t>
      1428000 мың теңге – Өскемен қаласының бюджетіне 2009 – 2011 жылдарға арналған «Нұрлы көш» бағдарламасын іске асыру шеңберінде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1770469 мың теңге – Өскемен қаласының бюджетіне 2009 – 2011 жылдарға арналған «Нұрлы көш» бағдарламасын іске асыру шеңберінде тұрғын үй салуға және (немесе) сатып алуға;</w:t>
      </w:r>
      <w:r>
        <w:br/>
      </w:r>
      <w:r>
        <w:rPr>
          <w:rFonts w:ascii="Times New Roman"/>
          <w:b w:val="false"/>
          <w:i w:val="false"/>
          <w:color w:val="000000"/>
          <w:sz w:val="28"/>
        </w:rPr>
        <w:t>
      746800 мың теңге - Өскемен қаласының бюджетіне білім беру объектілерінің құрылысына және реконструкциялауға, оның ішінде инвестициялық жобаларға: Өскемен қаласындағы 280 орындық балабақша құрылысына 310800 мың теңге сомасында, Өскемен қаласындағы 600 орындық орта мектеп құрылысына 436000 мың теңге сомасында;</w:t>
      </w:r>
      <w:r>
        <w:br/>
      </w:r>
      <w:r>
        <w:rPr>
          <w:rFonts w:ascii="Times New Roman"/>
          <w:b w:val="false"/>
          <w:i w:val="false"/>
          <w:color w:val="000000"/>
          <w:sz w:val="28"/>
        </w:rPr>
        <w:t xml:space="preserve">
      1140000 мың теңге –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Республикасындағы тұрғын үй құрылысының 2008 – 2010 жылдарға арналған мемлекеттік бағдарламасына сәйкес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xml:space="preserve">
      586000 мың теңге –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Республикасындағы тұрғын үй құрылысының 2008 – 2010 жылдарға арналған мемлекеттік бағдарламасына сәйкес мемлекеттік коммуналдық тұрғын үй қорының тұрғын үйін салуға және (немесе) сатып алуға;</w:t>
      </w:r>
      <w:r>
        <w:br/>
      </w:r>
      <w:r>
        <w:rPr>
          <w:rFonts w:ascii="Times New Roman"/>
          <w:b w:val="false"/>
          <w:i w:val="false"/>
          <w:color w:val="000000"/>
          <w:sz w:val="28"/>
        </w:rPr>
        <w:t>
      3300000 мың теңге – Семей қаласының бюджетіне жылу энергетика жүйесін дамытуға, соның ішінде инвестициялық жобаға: Семей қаласында қазіргі жылумен жабдықтау жүйесін қайта құру және жаңғырту.</w:t>
      </w:r>
      <w:r>
        <w:br/>
      </w:r>
      <w:r>
        <w:rPr>
          <w:rFonts w:ascii="Times New Roman"/>
          <w:b w:val="false"/>
          <w:i w:val="false"/>
          <w:color w:val="000000"/>
          <w:sz w:val="28"/>
        </w:rPr>
        <w:t>
      6-9. 2010 жылға арналған облыстық бюджеттің шығыс құрамында Өскемен қаласының бюджетіне Қазақстан Республикасындағы тұрғын үй құрылысының 2008 – 2010 жылдарға арналған мемлекеттік бағдарламасына сәйкес тұрғын үй салуға және (немесе) сатып алуға сыйақының нөлдік ставкасы бойынша республикалық бюджеттен 1107000 мың теңге сомасында бюджеттік кредиттер көзделгені ескерілсін.</w:t>
      </w:r>
      <w:r>
        <w:br/>
      </w:r>
      <w:r>
        <w:rPr>
          <w:rFonts w:ascii="Times New Roman"/>
          <w:b w:val="false"/>
          <w:i w:val="false"/>
          <w:color w:val="000000"/>
          <w:sz w:val="28"/>
        </w:rPr>
        <w:t xml:space="preserve">
      127668 мың теңге – </w:t>
      </w:r>
      <w:r>
        <w:rPr>
          <w:rFonts w:ascii="Times New Roman"/>
          <w:b w:val="false"/>
          <w:i w:val="false"/>
          <w:color w:val="000000"/>
          <w:sz w:val="28"/>
        </w:rPr>
        <w:t>22-қосымшаға</w:t>
      </w:r>
      <w:r>
        <w:rPr>
          <w:rFonts w:ascii="Times New Roman"/>
          <w:b w:val="false"/>
          <w:i w:val="false"/>
          <w:color w:val="000000"/>
          <w:sz w:val="28"/>
        </w:rPr>
        <w:t xml:space="preserve"> сәйкес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6-10. 2010 жылға арналған облыстық бюджетте өңірлік жұмыспен қамту және кадрларды қайта даярлау стратегиясын іске асыру аясында жұмыспен қамтуды қамтамасыз етуге республикалық бюджеттен берілетін трансферттер есебінен аудандар (облыстық маңызы бар қалалар) бюджеттеріне мынадай іс-шараларды қаржыландыруға ағымдағы нысаналы трансферттер және нысаналы даму трансферттері көзделгені ескерілсін:</w:t>
      </w:r>
      <w:r>
        <w:br/>
      </w:r>
      <w:r>
        <w:rPr>
          <w:rFonts w:ascii="Times New Roman"/>
          <w:b w:val="false"/>
          <w:i w:val="false"/>
          <w:color w:val="000000"/>
          <w:sz w:val="28"/>
        </w:rPr>
        <w:t xml:space="preserve">
      1712481 мың теңге – </w:t>
      </w:r>
      <w:r>
        <w:rPr>
          <w:rFonts w:ascii="Times New Roman"/>
          <w:b w:val="false"/>
          <w:i w:val="false"/>
          <w:color w:val="000000"/>
          <w:sz w:val="28"/>
        </w:rPr>
        <w:t>23-қосымшаға</w:t>
      </w:r>
      <w:r>
        <w:rPr>
          <w:rFonts w:ascii="Times New Roman"/>
          <w:b w:val="false"/>
          <w:i w:val="false"/>
          <w:color w:val="000000"/>
          <w:sz w:val="28"/>
        </w:rPr>
        <w:t xml:space="preserve"> сәйкес мектептерді, ауруханаларды және басқа да әлеуметтік объектілерді күрделі және ағымдағы жөндеуге, соның ішінде:</w:t>
      </w:r>
      <w:r>
        <w:br/>
      </w:r>
      <w:r>
        <w:rPr>
          <w:rFonts w:ascii="Times New Roman"/>
          <w:b w:val="false"/>
          <w:i w:val="false"/>
          <w:color w:val="000000"/>
          <w:sz w:val="28"/>
        </w:rPr>
        <w:t>
      1479902 мың теңге – білім беру объектілерін күрделі және ағымдағы жөндеуге;</w:t>
      </w:r>
      <w:r>
        <w:br/>
      </w:r>
      <w:r>
        <w:rPr>
          <w:rFonts w:ascii="Times New Roman"/>
          <w:b w:val="false"/>
          <w:i w:val="false"/>
          <w:color w:val="000000"/>
          <w:sz w:val="28"/>
        </w:rPr>
        <w:t>
      23821 мың теңге – әлеуметтік қамсыздандыру объектілерін күрделі және ағымдағы жөндеуге;</w:t>
      </w:r>
      <w:r>
        <w:br/>
      </w:r>
      <w:r>
        <w:rPr>
          <w:rFonts w:ascii="Times New Roman"/>
          <w:b w:val="false"/>
          <w:i w:val="false"/>
          <w:color w:val="000000"/>
          <w:sz w:val="28"/>
        </w:rPr>
        <w:t>
      208758 мың теңге – мәдениет объектілерін күрделі және ағымдағы жөндеуге;</w:t>
      </w:r>
      <w:r>
        <w:br/>
      </w:r>
      <w:r>
        <w:rPr>
          <w:rFonts w:ascii="Times New Roman"/>
          <w:b w:val="false"/>
          <w:i w:val="false"/>
          <w:color w:val="000000"/>
          <w:sz w:val="28"/>
        </w:rPr>
        <w:t xml:space="preserve">
      1765762 мың теңге – </w:t>
      </w:r>
      <w:r>
        <w:rPr>
          <w:rFonts w:ascii="Times New Roman"/>
          <w:b w:val="false"/>
          <w:i w:val="false"/>
          <w:color w:val="000000"/>
          <w:sz w:val="28"/>
        </w:rPr>
        <w:t>24-қосымшаға</w:t>
      </w:r>
      <w:r>
        <w:rPr>
          <w:rFonts w:ascii="Times New Roman"/>
          <w:b w:val="false"/>
          <w:i w:val="false"/>
          <w:color w:val="000000"/>
          <w:sz w:val="28"/>
        </w:rPr>
        <w:t xml:space="preserve"> сәйкес облыстық және аудандық маңызы бар автомобиль жолдарын, қалалардың және елді мекендердің көшелерін жөндеуге және ұстауға, соның ішінде:</w:t>
      </w:r>
      <w:r>
        <w:br/>
      </w:r>
      <w:r>
        <w:rPr>
          <w:rFonts w:ascii="Times New Roman"/>
          <w:b w:val="false"/>
          <w:i w:val="false"/>
          <w:color w:val="000000"/>
          <w:sz w:val="28"/>
        </w:rPr>
        <w:t>
      94023 мың теңге – Семей қаласының бюджетіне облыстық және аудандық маңызы бар автомобиль жолдарын, қалалардың және елді мекендердің көшелерін салуға және қайта жаңартуға;</w:t>
      </w:r>
      <w:r>
        <w:br/>
      </w:r>
      <w:r>
        <w:rPr>
          <w:rFonts w:ascii="Times New Roman"/>
          <w:b w:val="false"/>
          <w:i w:val="false"/>
          <w:color w:val="000000"/>
          <w:sz w:val="28"/>
        </w:rPr>
        <w:t xml:space="preserve">
      499217 мың теңге – </w:t>
      </w:r>
      <w:r>
        <w:rPr>
          <w:rFonts w:ascii="Times New Roman"/>
          <w:b w:val="false"/>
          <w:i w:val="false"/>
          <w:color w:val="000000"/>
          <w:sz w:val="28"/>
        </w:rPr>
        <w:t>25-қосымшаға</w:t>
      </w:r>
      <w:r>
        <w:rPr>
          <w:rFonts w:ascii="Times New Roman"/>
          <w:b w:val="false"/>
          <w:i w:val="false"/>
          <w:color w:val="000000"/>
          <w:sz w:val="28"/>
        </w:rPr>
        <w:t xml:space="preserve"> сәйкес кенттердегі, ауылдардағы (селолардағы), ауылдық (селолық) округтердегі әлеуметтік жобаларды қаржыландыруға;</w:t>
      </w:r>
      <w:r>
        <w:br/>
      </w:r>
      <w:r>
        <w:rPr>
          <w:rFonts w:ascii="Times New Roman"/>
          <w:b w:val="false"/>
          <w:i w:val="false"/>
          <w:color w:val="000000"/>
          <w:sz w:val="28"/>
        </w:rPr>
        <w:t xml:space="preserve">
      1462810 мың теңге – </w:t>
      </w:r>
      <w:r>
        <w:rPr>
          <w:rFonts w:ascii="Times New Roman"/>
          <w:b w:val="false"/>
          <w:i w:val="false"/>
          <w:color w:val="000000"/>
          <w:sz w:val="28"/>
        </w:rPr>
        <w:t>26-қосымшаға</w:t>
      </w:r>
      <w:r>
        <w:rPr>
          <w:rFonts w:ascii="Times New Roman"/>
          <w:b w:val="false"/>
          <w:i w:val="false"/>
          <w:color w:val="000000"/>
          <w:sz w:val="28"/>
        </w:rPr>
        <w:t xml:space="preserve"> сәйкес инженерлік-коммуникациялық инфрақұрылымды жөндеуге және дамытуға және қалалар мен елді мекендерді жайластыруға;</w:t>
      </w:r>
      <w:r>
        <w:br/>
      </w:r>
      <w:r>
        <w:rPr>
          <w:rFonts w:ascii="Times New Roman"/>
          <w:b w:val="false"/>
          <w:i w:val="false"/>
          <w:color w:val="000000"/>
          <w:sz w:val="28"/>
        </w:rPr>
        <w:t xml:space="preserve">
      114636 мың теңге – </w:t>
      </w:r>
      <w:r>
        <w:rPr>
          <w:rFonts w:ascii="Times New Roman"/>
          <w:b w:val="false"/>
          <w:i w:val="false"/>
          <w:color w:val="000000"/>
          <w:sz w:val="28"/>
        </w:rPr>
        <w:t>27-қосымшаға</w:t>
      </w:r>
      <w:r>
        <w:rPr>
          <w:rFonts w:ascii="Times New Roman"/>
          <w:b w:val="false"/>
          <w:i w:val="false"/>
          <w:color w:val="000000"/>
          <w:sz w:val="28"/>
        </w:rPr>
        <w:t xml:space="preserve"> сәйкес инженерлік-коммуникациялық инфрақұрылымды жөндеуге және дамытуға және қалалар мен елді мекендерді жайластыруға;</w:t>
      </w:r>
      <w:r>
        <w:br/>
      </w:r>
      <w:r>
        <w:rPr>
          <w:rFonts w:ascii="Times New Roman"/>
          <w:b w:val="false"/>
          <w:i w:val="false"/>
          <w:color w:val="000000"/>
          <w:sz w:val="28"/>
        </w:rPr>
        <w:t xml:space="preserve">
      6-11. </w:t>
      </w:r>
      <w:r>
        <w:rPr>
          <w:rFonts w:ascii="Times New Roman"/>
          <w:b w:val="false"/>
          <w:i w:val="false"/>
          <w:color w:val="000000"/>
          <w:sz w:val="28"/>
        </w:rPr>
        <w:t>28-қосымшаға</w:t>
      </w:r>
      <w:r>
        <w:rPr>
          <w:rFonts w:ascii="Times New Roman"/>
          <w:b w:val="false"/>
          <w:i w:val="false"/>
          <w:color w:val="000000"/>
          <w:sz w:val="28"/>
        </w:rPr>
        <w:t xml:space="preserve"> сәйкес 2010 жылға арналған облыстық бюджетте әлеуметтік жұмыс орындары және жастар практикасы бағдарламасын кеңейтуге республикалық бюджеттен берілетін трансферттер есебінен аудандар (облыстық маңызы бар қалалар) бюджеттеріне 468000 мың теңге сомасындағы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4)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23-қосымшаларына</w:t>
      </w:r>
      <w:r>
        <w:rPr>
          <w:rFonts w:ascii="Times New Roman"/>
          <w:b w:val="false"/>
          <w:i w:val="false"/>
          <w:color w:val="000000"/>
          <w:sz w:val="28"/>
        </w:rPr>
        <w:t xml:space="preserve"> сәйкес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28-қосымшалармен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енгiзiледi.</w:t>
      </w:r>
    </w:p>
    <w:bookmarkEnd w:id="1"/>
    <w:p>
      <w:pPr>
        <w:spacing w:after="0"/>
        <w:ind w:left="0"/>
        <w:jc w:val="both"/>
      </w:pPr>
      <w:r>
        <w:rPr>
          <w:rFonts w:ascii="Times New Roman"/>
          <w:b w:val="false"/>
          <w:i/>
          <w:color w:val="000000"/>
          <w:sz w:val="28"/>
        </w:rPr>
        <w:t>      Сессия төрағасы                         Б. Нұрасыл</w:t>
      </w:r>
    </w:p>
    <w:p>
      <w:pPr>
        <w:spacing w:after="0"/>
        <w:ind w:left="0"/>
        <w:jc w:val="both"/>
      </w:pP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мәслихатының хатшысы                    В. Ахаев</w:t>
      </w:r>
    </w:p>
    <w:bookmarkStart w:name="z8" w:id="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1-қосымша</w:t>
      </w:r>
    </w:p>
    <w:bookmarkEnd w:id="2"/>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1-қосымша</w:t>
      </w:r>
    </w:p>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3"/>
        <w:gridCol w:w="673"/>
        <w:gridCol w:w="9745"/>
        <w:gridCol w:w="199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атауы
</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119462249</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14640732</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6657389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6657389</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5495715</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5495715</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ішкі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2487628</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w:t>
            </w:r>
            <w:r>
              <w:br/>
            </w:r>
            <w:r>
              <w:rPr>
                <w:rFonts w:ascii="Times New Roman"/>
                <w:b w:val="false"/>
                <w:i w:val="false"/>
                <w:color w:val="000000"/>
                <w:sz w:val="20"/>
              </w:rPr>
              <w:t>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2487628</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1069783</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128974</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w:t>
            </w:r>
            <w:r>
              <w:br/>
            </w:r>
            <w:r>
              <w:rPr>
                <w:rFonts w:ascii="Times New Roman"/>
                <w:b w:val="false"/>
                <w:i w:val="false"/>
                <w:color w:val="000000"/>
                <w:sz w:val="20"/>
              </w:rPr>
              <w:t>
сыйақылар (мүдделер)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68974</w:t>
            </w:r>
          </w:p>
        </w:tc>
      </w:tr>
      <w:tr>
        <w:trPr>
          <w:trHeight w:val="14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 Банкінің</w:t>
            </w:r>
            <w:r>
              <w:br/>
            </w:r>
            <w:r>
              <w:rPr>
                <w:rFonts w:ascii="Times New Roman"/>
                <w:b w:val="false"/>
                <w:i w:val="false"/>
                <w:color w:val="000000"/>
                <w:sz w:val="20"/>
              </w:rPr>
              <w:t>
бюджеті (шығыстар сметасы) есебінен ұсталатын</w:t>
            </w:r>
            <w:r>
              <w:br/>
            </w:r>
            <w:r>
              <w:rPr>
                <w:rFonts w:ascii="Times New Roman"/>
                <w:b w:val="false"/>
                <w:i w:val="false"/>
                <w:color w:val="000000"/>
                <w:sz w:val="20"/>
              </w:rPr>
              <w:t>
және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940809</w:t>
            </w:r>
          </w:p>
        </w:tc>
      </w:tr>
      <w:tr>
        <w:trPr>
          <w:trHeight w:val="14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 салатын</w:t>
            </w:r>
            <w:r>
              <w:br/>
            </w:r>
            <w:r>
              <w:rPr>
                <w:rFonts w:ascii="Times New Roman"/>
                <w:b w:val="false"/>
                <w:i w:val="false"/>
                <w:color w:val="000000"/>
                <w:sz w:val="20"/>
              </w:rPr>
              <w:t>
айыппұлдар, өсімпұлдар, санкциялар, өндіріп</w:t>
            </w:r>
            <w:r>
              <w:br/>
            </w:r>
            <w:r>
              <w:rPr>
                <w:rFonts w:ascii="Times New Roman"/>
                <w:b w:val="false"/>
                <w:i w:val="false"/>
                <w:color w:val="000000"/>
                <w:sz w:val="20"/>
              </w:rPr>
              <w:t>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940809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103751734</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төменгі тұрған</w:t>
            </w:r>
            <w:r>
              <w:br/>
            </w:r>
            <w:r>
              <w:rPr>
                <w:rFonts w:ascii="Times New Roman"/>
                <w:b w:val="false"/>
                <w:i w:val="false"/>
                <w:color w:val="000000"/>
                <w:sz w:val="20"/>
              </w:rPr>
              <w:t>
органдарынан түсетін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2793852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берілетін</w:t>
            </w:r>
            <w:r>
              <w:br/>
            </w:r>
            <w:r>
              <w:rPr>
                <w:rFonts w:ascii="Times New Roman"/>
                <w:b w:val="false"/>
                <w:i w:val="false"/>
                <w:color w:val="000000"/>
                <w:sz w:val="20"/>
              </w:rPr>
              <w:t>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2793852</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100957882</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100957882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74"/>
        <w:gridCol w:w="801"/>
        <w:gridCol w:w="738"/>
        <w:gridCol w:w="8959"/>
        <w:gridCol w:w="2017"/>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атауы
</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119510867</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1562059</w:t>
            </w:r>
          </w:p>
        </w:tc>
      </w:tr>
      <w:tr>
        <w:trPr>
          <w:trHeight w:val="8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өкілетті, атқарушы және басқа</w:t>
            </w:r>
            <w:r>
              <w:br/>
            </w:r>
            <w:r>
              <w:rPr>
                <w:rFonts w:ascii="Times New Roman"/>
                <w:b w:val="false"/>
                <w:i w:val="false"/>
                <w:color w:val="000000"/>
                <w:sz w:val="20"/>
              </w:rPr>
              <w:t>
да органдар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1310607</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34845</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34245</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1275762</w:t>
            </w:r>
          </w:p>
        </w:tc>
      </w:tr>
      <w:tr>
        <w:trPr>
          <w:trHeight w:val="4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629566</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w:t>
            </w:r>
            <w:r>
              <w:br/>
            </w:r>
            <w:r>
              <w:rPr>
                <w:rFonts w:ascii="Times New Roman"/>
                <w:b w:val="false"/>
                <w:i w:val="false"/>
                <w:color w:val="000000"/>
                <w:sz w:val="20"/>
              </w:rPr>
              <w:t>
қағидаты бойынша мемлекеттік қызметтер</w:t>
            </w:r>
            <w:r>
              <w:br/>
            </w:r>
            <w:r>
              <w:rPr>
                <w:rFonts w:ascii="Times New Roman"/>
                <w:b w:val="false"/>
                <w:i w:val="false"/>
                <w:color w:val="000000"/>
                <w:sz w:val="20"/>
              </w:rPr>
              <w:t>
көрсететін халыққа қызмет көрсету</w:t>
            </w:r>
            <w:r>
              <w:br/>
            </w:r>
            <w:r>
              <w:rPr>
                <w:rFonts w:ascii="Times New Roman"/>
                <w:b w:val="false"/>
                <w:i w:val="false"/>
                <w:color w:val="000000"/>
                <w:sz w:val="20"/>
              </w:rPr>
              <w:t>
орталықтарының қызметін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619670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160991</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160991</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w:t>
            </w:r>
            <w:r>
              <w:br/>
            </w:r>
            <w:r>
              <w:rPr>
                <w:rFonts w:ascii="Times New Roman"/>
                <w:b w:val="false"/>
                <w:i w:val="false"/>
                <w:color w:val="000000"/>
                <w:sz w:val="20"/>
              </w:rPr>
              <w:t>
коммуналдық меншікті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87778</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 түсетін</w:t>
            </w:r>
            <w:r>
              <w:br/>
            </w:r>
            <w:r>
              <w:rPr>
                <w:rFonts w:ascii="Times New Roman"/>
                <w:b w:val="false"/>
                <w:i w:val="false"/>
                <w:color w:val="000000"/>
                <w:sz w:val="20"/>
              </w:rPr>
              <w:t>
сомаларды толық жиналуын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66902</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90461</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90461</w:t>
            </w:r>
          </w:p>
        </w:tc>
      </w:tr>
      <w:tr>
        <w:trPr>
          <w:trHeight w:val="9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 дамыту</w:t>
            </w:r>
            <w:r>
              <w:br/>
            </w:r>
            <w:r>
              <w:rPr>
                <w:rFonts w:ascii="Times New Roman"/>
                <w:b w:val="false"/>
                <w:i w:val="false"/>
                <w:color w:val="000000"/>
                <w:sz w:val="20"/>
              </w:rPr>
              <w:t>
және облысты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87746</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463918</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54519</w:t>
            </w:r>
          </w:p>
        </w:tc>
      </w:tr>
      <w:tr>
        <w:trPr>
          <w:trHeight w:val="10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апаттардың</w:t>
            </w:r>
            <w:r>
              <w:br/>
            </w:r>
            <w:r>
              <w:rPr>
                <w:rFonts w:ascii="Times New Roman"/>
                <w:b w:val="false"/>
                <w:i w:val="false"/>
                <w:color w:val="000000"/>
                <w:sz w:val="20"/>
              </w:rPr>
              <w:t>
алдын алу және жоюды ұйымдастыру</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54519</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w:t>
            </w:r>
            <w:r>
              <w:br/>
            </w:r>
            <w:r>
              <w:rPr>
                <w:rFonts w:ascii="Times New Roman"/>
                <w:b w:val="false"/>
                <w:i w:val="false"/>
                <w:color w:val="000000"/>
                <w:sz w:val="20"/>
              </w:rPr>
              <w:t>
шеңберiндегi iс-шаралар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22734</w:t>
            </w:r>
          </w:p>
        </w:tc>
      </w:tr>
      <w:tr>
        <w:trPr>
          <w:trHeight w:val="7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w:t>
            </w:r>
            <w:r>
              <w:br/>
            </w:r>
            <w:r>
              <w:rPr>
                <w:rFonts w:ascii="Times New Roman"/>
                <w:b w:val="false"/>
                <w:i w:val="false"/>
                <w:color w:val="000000"/>
                <w:sz w:val="20"/>
              </w:rPr>
              <w:t>
ауқымдағы аумақтық қорғаныс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31785</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409399</w:t>
            </w:r>
          </w:p>
        </w:tc>
      </w:tr>
      <w:tr>
        <w:trPr>
          <w:trHeight w:val="10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апаттардың</w:t>
            </w:r>
            <w:r>
              <w:br/>
            </w:r>
            <w:r>
              <w:rPr>
                <w:rFonts w:ascii="Times New Roman"/>
                <w:b w:val="false"/>
                <w:i w:val="false"/>
                <w:color w:val="000000"/>
                <w:sz w:val="20"/>
              </w:rPr>
              <w:t>
алдын алу және жоюды ұйымдастыру</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409399</w:t>
            </w:r>
          </w:p>
        </w:tc>
      </w:tr>
      <w:tr>
        <w:trPr>
          <w:trHeight w:val="12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w:t>
            </w:r>
            <w:r>
              <w:br/>
            </w:r>
            <w:r>
              <w:rPr>
                <w:rFonts w:ascii="Times New Roman"/>
                <w:b w:val="false"/>
                <w:i w:val="false"/>
                <w:color w:val="000000"/>
                <w:sz w:val="20"/>
              </w:rPr>
              <w:t>
азаматтық қорғаныс, авариялар мен дүлей</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саласындағы мемлекеттік</w:t>
            </w:r>
            <w:r>
              <w:br/>
            </w:r>
            <w:r>
              <w:rPr>
                <w:rFonts w:ascii="Times New Roman"/>
                <w:b w:val="false"/>
                <w:i w:val="false"/>
                <w:color w:val="000000"/>
                <w:sz w:val="20"/>
              </w:rPr>
              <w:t>
саясатты іске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34379</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w:t>
            </w:r>
            <w:r>
              <w:br/>
            </w:r>
            <w:r>
              <w:rPr>
                <w:rFonts w:ascii="Times New Roman"/>
                <w:b w:val="false"/>
                <w:i w:val="false"/>
                <w:color w:val="000000"/>
                <w:sz w:val="20"/>
              </w:rPr>
              <w:t>
іс-шаралары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43792</w:t>
            </w:r>
          </w:p>
        </w:tc>
      </w:tr>
      <w:tr>
        <w:trPr>
          <w:trHeight w:val="7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w:t>
            </w:r>
            <w:r>
              <w:br/>
            </w:r>
            <w:r>
              <w:rPr>
                <w:rFonts w:ascii="Times New Roman"/>
                <w:b w:val="false"/>
                <w:i w:val="false"/>
                <w:color w:val="000000"/>
                <w:sz w:val="20"/>
              </w:rPr>
              <w:t>
алдын алу және оларды жою</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318060</w:t>
            </w:r>
          </w:p>
        </w:tc>
      </w:tr>
      <w:tr>
        <w:trPr>
          <w:trHeight w:val="7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5648579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5648579</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iшкi icтер органы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5647885</w:t>
            </w:r>
          </w:p>
        </w:tc>
      </w:tr>
      <w:tr>
        <w:trPr>
          <w:trHeight w:val="7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w:t>
            </w:r>
            <w:r>
              <w:br/>
            </w:r>
            <w:r>
              <w:rPr>
                <w:rFonts w:ascii="Times New Roman"/>
                <w:b w:val="false"/>
                <w:i w:val="false"/>
                <w:color w:val="000000"/>
                <w:sz w:val="20"/>
              </w:rPr>
              <w:t>
қауіпсіздікті сақтауды қамтамасыз ету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5236186</w:t>
            </w:r>
          </w:p>
        </w:tc>
      </w:tr>
      <w:tr>
        <w:trPr>
          <w:trHeight w:val="9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w:t>
            </w:r>
            <w:r>
              <w:br/>
            </w:r>
            <w:r>
              <w:rPr>
                <w:rFonts w:ascii="Times New Roman"/>
                <w:b w:val="false"/>
                <w:i w:val="false"/>
                <w:color w:val="000000"/>
                <w:sz w:val="20"/>
              </w:rPr>
              <w:t>
медициналық айықтырғыштардың жұмысын</w:t>
            </w:r>
            <w:r>
              <w:br/>
            </w:r>
            <w:r>
              <w:rPr>
                <w:rFonts w:ascii="Times New Roman"/>
                <w:b w:val="false"/>
                <w:i w:val="false"/>
                <w:color w:val="000000"/>
                <w:sz w:val="20"/>
              </w:rPr>
              <w:t>
ұйымдастыратын полиция бөлімшелерінің</w:t>
            </w:r>
            <w:r>
              <w:br/>
            </w:r>
            <w:r>
              <w:rPr>
                <w:rFonts w:ascii="Times New Roman"/>
                <w:b w:val="false"/>
                <w:i w:val="false"/>
                <w:color w:val="000000"/>
                <w:sz w:val="20"/>
              </w:rPr>
              <w:t>
жұмысын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84317</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166577</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w:t>
            </w:r>
            <w:r>
              <w:br/>
            </w:r>
            <w:r>
              <w:rPr>
                <w:rFonts w:ascii="Times New Roman"/>
                <w:b w:val="false"/>
                <w:i w:val="false"/>
                <w:color w:val="000000"/>
                <w:sz w:val="20"/>
              </w:rPr>
              <w:t>
бейімдеуді және оңалтуды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53317</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w:t>
            </w:r>
            <w:r>
              <w:br/>
            </w:r>
            <w:r>
              <w:rPr>
                <w:rFonts w:ascii="Times New Roman"/>
                <w:b w:val="false"/>
                <w:i w:val="false"/>
                <w:color w:val="000000"/>
                <w:sz w:val="20"/>
              </w:rPr>
              <w:t>
адамдарды орналастыру қызметтері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39774</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w:t>
            </w:r>
            <w:r>
              <w:br/>
            </w:r>
            <w:r>
              <w:rPr>
                <w:rFonts w:ascii="Times New Roman"/>
                <w:b w:val="false"/>
                <w:i w:val="false"/>
                <w:color w:val="000000"/>
                <w:sz w:val="20"/>
              </w:rPr>
              <w:t>
ұстауды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44614</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w:t>
            </w:r>
            <w:r>
              <w:br/>
            </w:r>
            <w:r>
              <w:rPr>
                <w:rFonts w:ascii="Times New Roman"/>
                <w:b w:val="false"/>
                <w:i w:val="false"/>
                <w:color w:val="000000"/>
                <w:sz w:val="20"/>
              </w:rPr>
              <w:t>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12538168</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3836008</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1434668</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w:t>
            </w:r>
            <w:r>
              <w:br/>
            </w:r>
            <w:r>
              <w:rPr>
                <w:rFonts w:ascii="Times New Roman"/>
                <w:b w:val="false"/>
                <w:i w:val="false"/>
                <w:color w:val="000000"/>
                <w:sz w:val="20"/>
              </w:rPr>
              <w:t>
қосымша білім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1379775</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спорттағы дарынды балаларға жалпы білім</w:t>
            </w:r>
            <w:r>
              <w:br/>
            </w:r>
            <w:r>
              <w:rPr>
                <w:rFonts w:ascii="Times New Roman"/>
                <w:b w:val="false"/>
                <w:i w:val="false"/>
                <w:color w:val="000000"/>
                <w:sz w:val="20"/>
              </w:rPr>
              <w:t>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54893</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2401340</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1026539</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дарынды балаларға жалпы білім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863795</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101139</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мекемелердегі физика, химия, биология</w:t>
            </w:r>
            <w:r>
              <w:br/>
            </w:r>
            <w:r>
              <w:rPr>
                <w:rFonts w:ascii="Times New Roman"/>
                <w:b w:val="false"/>
                <w:i w:val="false"/>
                <w:color w:val="000000"/>
                <w:sz w:val="20"/>
              </w:rPr>
              <w:t>
кабинеттерін оқу жабдығымен жарақтандыруға</w:t>
            </w:r>
            <w:r>
              <w:br/>
            </w:r>
            <w:r>
              <w:rPr>
                <w:rFonts w:ascii="Times New Roman"/>
                <w:b w:val="false"/>
                <w:i w:val="false"/>
                <w:color w:val="000000"/>
                <w:sz w:val="20"/>
              </w:rPr>
              <w:t>
берілетін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 негізгі</w:t>
            </w:r>
            <w:r>
              <w:br/>
            </w:r>
            <w:r>
              <w:rPr>
                <w:rFonts w:ascii="Times New Roman"/>
                <w:b w:val="false"/>
                <w:i w:val="false"/>
                <w:color w:val="000000"/>
                <w:sz w:val="20"/>
              </w:rPr>
              <w:t>
орта және жалпы орта білім беретін</w:t>
            </w:r>
            <w:r>
              <w:br/>
            </w:r>
            <w:r>
              <w:rPr>
                <w:rFonts w:ascii="Times New Roman"/>
                <w:b w:val="false"/>
                <w:i w:val="false"/>
                <w:color w:val="000000"/>
                <w:sz w:val="20"/>
              </w:rPr>
              <w:t>
мемлекеттік мекемелерде лингафондық және</w:t>
            </w:r>
            <w:r>
              <w:br/>
            </w:r>
            <w:r>
              <w:rPr>
                <w:rFonts w:ascii="Times New Roman"/>
                <w:b w:val="false"/>
                <w:i w:val="false"/>
                <w:color w:val="000000"/>
                <w:sz w:val="20"/>
              </w:rPr>
              <w:t>
мультимедиялық кабинеттер құруға берілетін</w:t>
            </w:r>
            <w:r>
              <w:br/>
            </w:r>
            <w:r>
              <w:rPr>
                <w:rFonts w:ascii="Times New Roman"/>
                <w:b w:val="false"/>
                <w:i w:val="false"/>
                <w:color w:val="000000"/>
                <w:sz w:val="20"/>
              </w:rPr>
              <w:t>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205017</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3308008</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199552</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199552</w:t>
            </w:r>
          </w:p>
        </w:tc>
      </w:tr>
      <w:tr>
        <w:trPr>
          <w:trHeight w:val="4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3108456</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3108456</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w:t>
            </w:r>
            <w:r>
              <w:br/>
            </w:r>
            <w:r>
              <w:rPr>
                <w:rFonts w:ascii="Times New Roman"/>
                <w:b w:val="false"/>
                <w:i w:val="false"/>
                <w:color w:val="000000"/>
                <w:sz w:val="20"/>
              </w:rPr>
              <w:t>
арттыру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809687</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103579</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w:t>
            </w:r>
            <w:r>
              <w:br/>
            </w:r>
            <w:r>
              <w:rPr>
                <w:rFonts w:ascii="Times New Roman"/>
                <w:b w:val="false"/>
                <w:i w:val="false"/>
                <w:color w:val="000000"/>
                <w:sz w:val="20"/>
              </w:rPr>
              <w:t>
даярлау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103579</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w:t>
            </w:r>
            <w:r>
              <w:br/>
            </w:r>
            <w:r>
              <w:rPr>
                <w:rFonts w:ascii="Times New Roman"/>
                <w:b w:val="false"/>
                <w:i w:val="false"/>
                <w:color w:val="000000"/>
                <w:sz w:val="20"/>
              </w:rPr>
              <w:t>
даярлау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689458</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w:t>
            </w:r>
            <w:r>
              <w:br/>
            </w:r>
            <w:r>
              <w:rPr>
                <w:rFonts w:ascii="Times New Roman"/>
                <w:b w:val="false"/>
                <w:i w:val="false"/>
                <w:color w:val="000000"/>
                <w:sz w:val="20"/>
              </w:rPr>
              <w:t>
даярлау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87458</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602000</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4584465</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w:t>
            </w:r>
            <w:r>
              <w:br/>
            </w:r>
            <w:r>
              <w:rPr>
                <w:rFonts w:ascii="Times New Roman"/>
                <w:b w:val="false"/>
                <w:i w:val="false"/>
                <w:color w:val="000000"/>
                <w:sz w:val="20"/>
              </w:rPr>
              <w:t>
білім беру ұйымдарын</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2716187</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55857</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84519</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 және</w:t>
            </w:r>
            <w:r>
              <w:br/>
            </w:r>
            <w:r>
              <w:rPr>
                <w:rFonts w:ascii="Times New Roman"/>
                <w:b w:val="false"/>
                <w:i w:val="false"/>
                <w:color w:val="000000"/>
                <w:sz w:val="20"/>
              </w:rPr>
              <w:t>
жеткізу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27729</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76102</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білім беру нысандарын күрделі,</w:t>
            </w:r>
            <w:r>
              <w:br/>
            </w:r>
            <w:r>
              <w:rPr>
                <w:rFonts w:ascii="Times New Roman"/>
                <w:b w:val="false"/>
                <w:i w:val="false"/>
                <w:color w:val="000000"/>
                <w:sz w:val="20"/>
              </w:rPr>
              <w:t>
ағымдағы жөндеу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686441</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 білім</w:t>
            </w:r>
            <w:r>
              <w:br/>
            </w:r>
            <w:r>
              <w:rPr>
                <w:rFonts w:ascii="Times New Roman"/>
                <w:b w:val="false"/>
                <w:i w:val="false"/>
                <w:color w:val="000000"/>
                <w:sz w:val="20"/>
              </w:rPr>
              <w:t>
беру объектілерін күрделі, ағымды жөндеуге</w:t>
            </w:r>
            <w:r>
              <w:br/>
            </w:r>
            <w:r>
              <w:rPr>
                <w:rFonts w:ascii="Times New Roman"/>
                <w:b w:val="false"/>
                <w:i w:val="false"/>
                <w:color w:val="000000"/>
                <w:sz w:val="20"/>
              </w:rPr>
              <w:t>
берілетін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1479902</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62446</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 оңалту және әлеуметтік</w:t>
            </w:r>
            <w:r>
              <w:br/>
            </w:r>
            <w:r>
              <w:rPr>
                <w:rFonts w:ascii="Times New Roman"/>
                <w:b w:val="false"/>
                <w:i w:val="false"/>
                <w:color w:val="000000"/>
                <w:sz w:val="20"/>
              </w:rPr>
              <w:t>
бейімдеу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64954</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"Өзін-өзі тану" кабинеттері</w:t>
            </w:r>
            <w:r>
              <w:br/>
            </w:r>
            <w:r>
              <w:rPr>
                <w:rFonts w:ascii="Times New Roman"/>
                <w:b w:val="false"/>
                <w:i w:val="false"/>
                <w:color w:val="000000"/>
                <w:sz w:val="20"/>
              </w:rPr>
              <w:t>
үшін жабдықтарды сатып алуға арналған</w:t>
            </w:r>
            <w:r>
              <w:br/>
            </w:r>
            <w:r>
              <w:rPr>
                <w:rFonts w:ascii="Times New Roman"/>
                <w:b w:val="false"/>
                <w:i w:val="false"/>
                <w:color w:val="000000"/>
                <w:sz w:val="20"/>
              </w:rPr>
              <w:t>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114715</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62542</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1861281</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w:t>
            </w:r>
            <w:r>
              <w:br/>
            </w:r>
            <w:r>
              <w:rPr>
                <w:rFonts w:ascii="Times New Roman"/>
                <w:b w:val="false"/>
                <w:i w:val="false"/>
                <w:color w:val="000000"/>
                <w:sz w:val="20"/>
              </w:rPr>
              <w:t>
реконструкциялауға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нысаналы даму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746800</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1114481</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25294198</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187044</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187044</w:t>
            </w:r>
          </w:p>
        </w:tc>
      </w:tr>
      <w:tr>
        <w:trPr>
          <w:trHeight w:val="12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бастапқы</w:t>
            </w:r>
            <w:r>
              <w:br/>
            </w:r>
            <w:r>
              <w:rPr>
                <w:rFonts w:ascii="Times New Roman"/>
                <w:b w:val="false"/>
                <w:i w:val="false"/>
                <w:color w:val="000000"/>
                <w:sz w:val="20"/>
              </w:rPr>
              <w:t>
медициналық-санитарлық көмек және</w:t>
            </w:r>
            <w:r>
              <w:br/>
            </w:r>
            <w:r>
              <w:rPr>
                <w:rFonts w:ascii="Times New Roman"/>
                <w:b w:val="false"/>
                <w:i w:val="false"/>
                <w:color w:val="000000"/>
                <w:sz w:val="20"/>
              </w:rPr>
              <w:t>
денсаулық сақтау ұйымдары мамандарын</w:t>
            </w:r>
            <w:r>
              <w:br/>
            </w:r>
            <w:r>
              <w:rPr>
                <w:rFonts w:ascii="Times New Roman"/>
                <w:b w:val="false"/>
                <w:i w:val="false"/>
                <w:color w:val="000000"/>
                <w:sz w:val="20"/>
              </w:rPr>
              <w:t>
жіберу бойынша стационарлық медициналық</w:t>
            </w:r>
            <w:r>
              <w:br/>
            </w:r>
            <w:r>
              <w:rPr>
                <w:rFonts w:ascii="Times New Roman"/>
                <w:b w:val="false"/>
                <w:i w:val="false"/>
                <w:color w:val="000000"/>
                <w:sz w:val="20"/>
              </w:rPr>
              <w:t>
көмек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187044</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918921</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918921</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w:t>
            </w:r>
            <w:r>
              <w:br/>
            </w:r>
            <w:r>
              <w:rPr>
                <w:rFonts w:ascii="Times New Roman"/>
                <w:b w:val="false"/>
                <w:i w:val="false"/>
                <w:color w:val="000000"/>
                <w:sz w:val="20"/>
              </w:rPr>
              <w:t>
қанды, оның құрамдарын және дәрілерді</w:t>
            </w:r>
            <w:r>
              <w:br/>
            </w:r>
            <w:r>
              <w:rPr>
                <w:rFonts w:ascii="Times New Roman"/>
                <w:b w:val="false"/>
                <w:i w:val="false"/>
                <w:color w:val="000000"/>
                <w:sz w:val="20"/>
              </w:rPr>
              <w:t>
өндіру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500641</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276426</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140891</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w:t>
            </w:r>
            <w:r>
              <w:br/>
            </w:r>
            <w:r>
              <w:rPr>
                <w:rFonts w:ascii="Times New Roman"/>
                <w:b w:val="false"/>
                <w:i w:val="false"/>
                <w:color w:val="000000"/>
                <w:sz w:val="20"/>
              </w:rPr>
              <w:t>
жүргізу үшін тест-жүйелер сатып алу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5626121</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5626121</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w:t>
            </w:r>
            <w:r>
              <w:br/>
            </w:r>
            <w:r>
              <w:rPr>
                <w:rFonts w:ascii="Times New Roman"/>
                <w:b w:val="false"/>
                <w:i w:val="false"/>
                <w:color w:val="000000"/>
                <w:sz w:val="20"/>
              </w:rPr>
              <w:t>
аурулардан және жүйкесі бұзылуынан зардап</w:t>
            </w:r>
            <w:r>
              <w:br/>
            </w:r>
            <w:r>
              <w:rPr>
                <w:rFonts w:ascii="Times New Roman"/>
                <w:b w:val="false"/>
                <w:i w:val="false"/>
                <w:color w:val="000000"/>
                <w:sz w:val="20"/>
              </w:rPr>
              <w:t>
шегетін адамдарға медициналық көмек</w:t>
            </w:r>
            <w:r>
              <w:br/>
            </w:r>
            <w:r>
              <w:rPr>
                <w:rFonts w:ascii="Times New Roman"/>
                <w:b w:val="false"/>
                <w:i w:val="false"/>
                <w:color w:val="000000"/>
                <w:sz w:val="20"/>
              </w:rPr>
              <w:t>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3779232</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w:t>
            </w:r>
            <w:r>
              <w:br/>
            </w:r>
            <w:r>
              <w:rPr>
                <w:rFonts w:ascii="Times New Roman"/>
                <w:b w:val="false"/>
                <w:i w:val="false"/>
                <w:color w:val="000000"/>
                <w:sz w:val="20"/>
              </w:rPr>
              <w:t>
қарсы препараттарымен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150995</w:t>
            </w:r>
          </w:p>
        </w:tc>
      </w:tr>
      <w:tr>
        <w:trPr>
          <w:trHeight w:val="7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555086</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456810</w:t>
            </w:r>
          </w:p>
        </w:tc>
      </w:tr>
      <w:tr>
        <w:trPr>
          <w:trHeight w:val="14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 алмастырылған</w:t>
            </w:r>
            <w:r>
              <w:br/>
            </w:r>
            <w:r>
              <w:rPr>
                <w:rFonts w:ascii="Times New Roman"/>
                <w:b w:val="false"/>
                <w:i w:val="false"/>
                <w:color w:val="000000"/>
                <w:sz w:val="20"/>
              </w:rPr>
              <w:t>
ауруларды дәрі-дәрмек құралдарымен</w:t>
            </w:r>
            <w:r>
              <w:br/>
            </w:r>
            <w:r>
              <w:rPr>
                <w:rFonts w:ascii="Times New Roman"/>
                <w:b w:val="false"/>
                <w:i w:val="false"/>
                <w:color w:val="000000"/>
                <w:sz w:val="20"/>
              </w:rPr>
              <w:t>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95576</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214135</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303237</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w:t>
            </w:r>
            <w:r>
              <w:br/>
            </w:r>
            <w:r>
              <w:rPr>
                <w:rFonts w:ascii="Times New Roman"/>
                <w:b w:val="false"/>
                <w:i w:val="false"/>
                <w:color w:val="000000"/>
                <w:sz w:val="20"/>
              </w:rPr>
              <w:t>
тромболитикалық препараттармен қамтамасыз</w:t>
            </w:r>
            <w:r>
              <w:br/>
            </w:r>
            <w:r>
              <w:rPr>
                <w:rFonts w:ascii="Times New Roman"/>
                <w:b w:val="false"/>
                <w:i w:val="false"/>
                <w:color w:val="000000"/>
                <w:sz w:val="20"/>
              </w:rPr>
              <w:t>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71050</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8520582</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8520582</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халыққа амбулаторлық-емханалық</w:t>
            </w:r>
            <w:r>
              <w:br/>
            </w:r>
            <w:r>
              <w:rPr>
                <w:rFonts w:ascii="Times New Roman"/>
                <w:b w:val="false"/>
                <w:i w:val="false"/>
                <w:color w:val="000000"/>
                <w:sz w:val="20"/>
              </w:rPr>
              <w:t>
көмек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7389412</w:t>
            </w:r>
          </w:p>
        </w:tc>
      </w:tr>
      <w:tr>
        <w:trPr>
          <w:trHeight w:val="11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 заттармен</w:t>
            </w:r>
            <w:r>
              <w:br/>
            </w:r>
            <w:r>
              <w:rPr>
                <w:rFonts w:ascii="Times New Roman"/>
                <w:b w:val="false"/>
                <w:i w:val="false"/>
                <w:color w:val="000000"/>
                <w:sz w:val="20"/>
              </w:rPr>
              <w:t>
және мамандандырылған балалар және емдік</w:t>
            </w:r>
            <w:r>
              <w:br/>
            </w:r>
            <w:r>
              <w:rPr>
                <w:rFonts w:ascii="Times New Roman"/>
                <w:b w:val="false"/>
                <w:i w:val="false"/>
                <w:color w:val="000000"/>
                <w:sz w:val="20"/>
              </w:rPr>
              <w:t>
тамақ өнімдерімен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1131170</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1704479</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1704479</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w:t>
            </w:r>
            <w:r>
              <w:br/>
            </w:r>
            <w:r>
              <w:rPr>
                <w:rFonts w:ascii="Times New Roman"/>
                <w:b w:val="false"/>
                <w:i w:val="false"/>
                <w:color w:val="000000"/>
                <w:sz w:val="20"/>
              </w:rPr>
              <w:t>
санитарлық авиация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1670379</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w:t>
            </w:r>
            <w:r>
              <w:br/>
            </w:r>
            <w:r>
              <w:rPr>
                <w:rFonts w:ascii="Times New Roman"/>
                <w:b w:val="false"/>
                <w:i w:val="false"/>
                <w:color w:val="000000"/>
                <w:sz w:val="20"/>
              </w:rPr>
              <w:t>
базалары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8337051</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2786615</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95446</w:t>
            </w:r>
          </w:p>
        </w:tc>
      </w:tr>
      <w:tr>
        <w:trPr>
          <w:trHeight w:val="7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денсаулық сақтау объектілерін</w:t>
            </w:r>
            <w:r>
              <w:br/>
            </w:r>
            <w:r>
              <w:rPr>
                <w:rFonts w:ascii="Times New Roman"/>
                <w:b w:val="false"/>
                <w:i w:val="false"/>
                <w:color w:val="000000"/>
                <w:sz w:val="20"/>
              </w:rPr>
              <w:t>
күрделі және ағымдық жөндеу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1155916</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164656</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67817</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w:t>
            </w:r>
            <w:r>
              <w:br/>
            </w:r>
            <w:r>
              <w:rPr>
                <w:rFonts w:ascii="Times New Roman"/>
                <w:b w:val="false"/>
                <w:i w:val="false"/>
                <w:color w:val="000000"/>
                <w:sz w:val="20"/>
              </w:rPr>
              <w:t>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w:t>
            </w:r>
            <w:r>
              <w:br/>
            </w:r>
            <w:r>
              <w:rPr>
                <w:rFonts w:ascii="Times New Roman"/>
                <w:b w:val="false"/>
                <w:i w:val="false"/>
                <w:color w:val="000000"/>
                <w:sz w:val="20"/>
              </w:rPr>
              <w:t>
нысандарын ұстау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200438</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техникалық және</w:t>
            </w:r>
            <w:r>
              <w:br/>
            </w:r>
            <w:r>
              <w:rPr>
                <w:rFonts w:ascii="Times New Roman"/>
                <w:b w:val="false"/>
                <w:i w:val="false"/>
                <w:color w:val="000000"/>
                <w:sz w:val="20"/>
              </w:rPr>
              <w:t>
ақпараттық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1038632</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5550436</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реконструкциялау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5550436</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5517225</w:t>
            </w:r>
          </w:p>
        </w:tc>
      </w:tr>
      <w:tr>
        <w:trPr>
          <w:trHeight w:val="4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2648618</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1806295</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w:t>
            </w:r>
            <w:r>
              <w:br/>
            </w:r>
            <w:r>
              <w:rPr>
                <w:rFonts w:ascii="Times New Roman"/>
                <w:b w:val="false"/>
                <w:i w:val="false"/>
                <w:color w:val="000000"/>
                <w:sz w:val="20"/>
              </w:rPr>
              <w:t>
мекемелерде (ұйымдарда) қарттар мен</w:t>
            </w:r>
            <w:r>
              <w:br/>
            </w:r>
            <w:r>
              <w:rPr>
                <w:rFonts w:ascii="Times New Roman"/>
                <w:b w:val="false"/>
                <w:i w:val="false"/>
                <w:color w:val="000000"/>
                <w:sz w:val="20"/>
              </w:rPr>
              <w:t>
мүгедектерге арнаулы әлеуметтік қызметтер</w:t>
            </w:r>
            <w:r>
              <w:br/>
            </w:r>
            <w:r>
              <w:rPr>
                <w:rFonts w:ascii="Times New Roman"/>
                <w:b w:val="false"/>
                <w:i w:val="false"/>
                <w:color w:val="000000"/>
                <w:sz w:val="20"/>
              </w:rPr>
              <w:t>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692433</w:t>
            </w:r>
          </w:p>
        </w:tc>
      </w:tr>
      <w:tr>
        <w:trPr>
          <w:trHeight w:val="11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w:t>
            </w:r>
            <w:r>
              <w:br/>
            </w:r>
            <w:r>
              <w:rPr>
                <w:rFonts w:ascii="Times New Roman"/>
                <w:b w:val="false"/>
                <w:i w:val="false"/>
                <w:color w:val="000000"/>
                <w:sz w:val="20"/>
              </w:rPr>
              <w:t>
балаларға арналған мемлекеттік</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мүгедек балалар үшін арнаулы</w:t>
            </w:r>
            <w:r>
              <w:br/>
            </w:r>
            <w:r>
              <w:rPr>
                <w:rFonts w:ascii="Times New Roman"/>
                <w:b w:val="false"/>
                <w:i w:val="false"/>
                <w:color w:val="000000"/>
                <w:sz w:val="20"/>
              </w:rPr>
              <w:t>
әлеуметтік қызметтер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95492</w:t>
            </w:r>
          </w:p>
        </w:tc>
      </w:tr>
      <w:tr>
        <w:trPr>
          <w:trHeight w:val="10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814859</w:t>
            </w:r>
          </w:p>
        </w:tc>
      </w:tr>
      <w:tr>
        <w:trPr>
          <w:trHeight w:val="8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w:t>
            </w:r>
            <w:r>
              <w:br/>
            </w:r>
            <w:r>
              <w:rPr>
                <w:rFonts w:ascii="Times New Roman"/>
                <w:b w:val="false"/>
                <w:i w:val="false"/>
                <w:color w:val="000000"/>
                <w:sz w:val="20"/>
              </w:rPr>
              <w:t>
балаларға арнаулы әлеуметтік қызметтер</w:t>
            </w:r>
            <w:r>
              <w:br/>
            </w:r>
            <w:r>
              <w:rPr>
                <w:rFonts w:ascii="Times New Roman"/>
                <w:b w:val="false"/>
                <w:i w:val="false"/>
                <w:color w:val="000000"/>
                <w:sz w:val="20"/>
              </w:rPr>
              <w:t>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64515</w:t>
            </w:r>
          </w:p>
        </w:tc>
      </w:tr>
      <w:tr>
        <w:trPr>
          <w:trHeight w:val="8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жүйкесі бұзылған</w:t>
            </w:r>
            <w:r>
              <w:br/>
            </w:r>
            <w:r>
              <w:rPr>
                <w:rFonts w:ascii="Times New Roman"/>
                <w:b w:val="false"/>
                <w:i w:val="false"/>
                <w:color w:val="000000"/>
                <w:sz w:val="20"/>
              </w:rPr>
              <w:t>
мүгедек балалар үшін арнаулы әлеуметтік</w:t>
            </w:r>
            <w:r>
              <w:br/>
            </w:r>
            <w:r>
              <w:rPr>
                <w:rFonts w:ascii="Times New Roman"/>
                <w:b w:val="false"/>
                <w:i w:val="false"/>
                <w:color w:val="000000"/>
                <w:sz w:val="20"/>
              </w:rPr>
              <w:t>
қызметтер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138996</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835323</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Жетімдерді, ата-анасының қамқорлығынсыз</w:t>
            </w:r>
            <w:r>
              <w:br/>
            </w:r>
            <w:r>
              <w:rPr>
                <w:rFonts w:ascii="Times New Roman"/>
                <w:b w:val="false"/>
                <w:i w:val="false"/>
                <w:color w:val="000000"/>
                <w:sz w:val="20"/>
              </w:rPr>
              <w:t>
қалған балаларды әлеуметтiк қамсыздандыру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835323</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w:t>
            </w:r>
            <w:r>
              <w:br/>
            </w:r>
            <w:r>
              <w:rPr>
                <w:rFonts w:ascii="Times New Roman"/>
                <w:b w:val="false"/>
                <w:i w:val="false"/>
                <w:color w:val="000000"/>
                <w:sz w:val="20"/>
              </w:rPr>
              <w:t>
салу және реконструкциялау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1468434</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1468434</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174257</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w:t>
            </w:r>
            <w:r>
              <w:br/>
            </w:r>
            <w:r>
              <w:rPr>
                <w:rFonts w:ascii="Times New Roman"/>
                <w:b w:val="false"/>
                <w:i w:val="false"/>
                <w:color w:val="000000"/>
                <w:sz w:val="20"/>
              </w:rPr>
              <w:t>
мөлшері өскеніне байланысты мемлекеттік</w:t>
            </w:r>
            <w:r>
              <w:br/>
            </w:r>
            <w:r>
              <w:rPr>
                <w:rFonts w:ascii="Times New Roman"/>
                <w:b w:val="false"/>
                <w:i w:val="false"/>
                <w:color w:val="000000"/>
                <w:sz w:val="20"/>
              </w:rPr>
              <w:t>
атаулы әлеуметтік көмегін және 18 жасқа</w:t>
            </w:r>
            <w:r>
              <w:br/>
            </w:r>
            <w:r>
              <w:rPr>
                <w:rFonts w:ascii="Times New Roman"/>
                <w:b w:val="false"/>
                <w:i w:val="false"/>
                <w:color w:val="000000"/>
                <w:sz w:val="20"/>
              </w:rPr>
              <w:t>
дейінгі балаларға ай сайынғы мемлекеттік</w:t>
            </w:r>
            <w:r>
              <w:br/>
            </w:r>
            <w:r>
              <w:rPr>
                <w:rFonts w:ascii="Times New Roman"/>
                <w:b w:val="false"/>
                <w:i w:val="false"/>
                <w:color w:val="000000"/>
                <w:sz w:val="20"/>
              </w:rPr>
              <w:t>
жәрдемақыға берілетін ағымдағы нысаналы</w:t>
            </w:r>
            <w:r>
              <w:br/>
            </w:r>
            <w:r>
              <w:rPr>
                <w:rFonts w:ascii="Times New Roman"/>
                <w:b w:val="false"/>
                <w:i w:val="false"/>
                <w:color w:val="000000"/>
                <w:sz w:val="20"/>
              </w:rPr>
              <w:t>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223117</w:t>
            </w:r>
          </w:p>
        </w:tc>
      </w:tr>
      <w:tr>
        <w:trPr>
          <w:trHeight w:val="13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Ұлы Отан соғысындағы Жеңістің</w:t>
            </w:r>
            <w:r>
              <w:br/>
            </w:r>
            <w:r>
              <w:rPr>
                <w:rFonts w:ascii="Times New Roman"/>
                <w:b w:val="false"/>
                <w:i w:val="false"/>
                <w:color w:val="000000"/>
                <w:sz w:val="20"/>
              </w:rPr>
              <w:t>
65 жылдығына Ұлы Отан соғысының</w:t>
            </w:r>
            <w:r>
              <w:br/>
            </w:r>
            <w:r>
              <w:rPr>
                <w:rFonts w:ascii="Times New Roman"/>
                <w:b w:val="false"/>
                <w:i w:val="false"/>
                <w:color w:val="000000"/>
                <w:sz w:val="20"/>
              </w:rPr>
              <w:t>
қатысушылары мен мүгедектерінің жол жүруін</w:t>
            </w:r>
            <w:r>
              <w:br/>
            </w:r>
            <w:r>
              <w:rPr>
                <w:rFonts w:ascii="Times New Roman"/>
                <w:b w:val="false"/>
                <w:i w:val="false"/>
                <w:color w:val="000000"/>
                <w:sz w:val="20"/>
              </w:rPr>
              <w:t>
қамтамасыз етуге берілетін ағымдағы</w:t>
            </w:r>
            <w:r>
              <w:br/>
            </w:r>
            <w:r>
              <w:rPr>
                <w:rFonts w:ascii="Times New Roman"/>
                <w:b w:val="false"/>
                <w:i w:val="false"/>
                <w:color w:val="000000"/>
                <w:sz w:val="20"/>
              </w:rPr>
              <w:t>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Ұлы Отан соғысындағы Жеңістің</w:t>
            </w:r>
            <w:r>
              <w:br/>
            </w:r>
            <w:r>
              <w:rPr>
                <w:rFonts w:ascii="Times New Roman"/>
                <w:b w:val="false"/>
                <w:i w:val="false"/>
                <w:color w:val="000000"/>
                <w:sz w:val="20"/>
              </w:rPr>
              <w:t>
65-жылдығына орай Ұлы Отан соғысының</w:t>
            </w:r>
            <w:r>
              <w:br/>
            </w:r>
            <w:r>
              <w:rPr>
                <w:rFonts w:ascii="Times New Roman"/>
                <w:b w:val="false"/>
                <w:i w:val="false"/>
                <w:color w:val="000000"/>
                <w:sz w:val="20"/>
              </w:rPr>
              <w:t>
қатысушылары мен мүгедектеріне біржолғы</w:t>
            </w:r>
            <w:r>
              <w:br/>
            </w:r>
            <w:r>
              <w:rPr>
                <w:rFonts w:ascii="Times New Roman"/>
                <w:b w:val="false"/>
                <w:i w:val="false"/>
                <w:color w:val="000000"/>
                <w:sz w:val="20"/>
              </w:rPr>
              <w:t>
материалдық көмек төлеуге берілетін</w:t>
            </w:r>
            <w:r>
              <w:br/>
            </w:r>
            <w:r>
              <w:rPr>
                <w:rFonts w:ascii="Times New Roman"/>
                <w:b w:val="false"/>
                <w:i w:val="false"/>
                <w:color w:val="000000"/>
                <w:sz w:val="20"/>
              </w:rPr>
              <w:t>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563060</w:t>
            </w:r>
          </w:p>
        </w:tc>
      </w:tr>
      <w:tr>
        <w:trPr>
          <w:trHeight w:val="11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әлеуметтік жұмыс орындары</w:t>
            </w:r>
            <w:r>
              <w:br/>
            </w:r>
            <w:r>
              <w:rPr>
                <w:rFonts w:ascii="Times New Roman"/>
                <w:b w:val="false"/>
                <w:i w:val="false"/>
                <w:color w:val="000000"/>
                <w:sz w:val="20"/>
              </w:rPr>
              <w:t>
және жастар тәжірибесі бағдарламасын</w:t>
            </w:r>
            <w:r>
              <w:br/>
            </w:r>
            <w:r>
              <w:rPr>
                <w:rFonts w:ascii="Times New Roman"/>
                <w:b w:val="false"/>
                <w:i w:val="false"/>
                <w:color w:val="000000"/>
                <w:sz w:val="20"/>
              </w:rPr>
              <w:t>
кеңейтуге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468000</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1400173</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w:t>
            </w:r>
            <w:r>
              <w:br/>
            </w:r>
            <w:r>
              <w:rPr>
                <w:rFonts w:ascii="Times New Roman"/>
                <w:b w:val="false"/>
                <w:i w:val="false"/>
                <w:color w:val="000000"/>
                <w:sz w:val="20"/>
              </w:rPr>
              <w:t>
бағдарламаларды үйлестіру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1400173</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56931</w:t>
            </w:r>
          </w:p>
        </w:tc>
      </w:tr>
      <w:tr>
        <w:trPr>
          <w:trHeight w:val="10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әлеуметтiк қамсыздандыру</w:t>
            </w:r>
            <w:r>
              <w:br/>
            </w:r>
            <w:r>
              <w:rPr>
                <w:rFonts w:ascii="Times New Roman"/>
                <w:b w:val="false"/>
                <w:i w:val="false"/>
                <w:color w:val="000000"/>
                <w:sz w:val="20"/>
              </w:rPr>
              <w:t>
объектілерін күрделі, ағымды жөндеу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114440</w:t>
            </w:r>
          </w:p>
        </w:tc>
      </w:tr>
      <w:tr>
        <w:trPr>
          <w:trHeight w:val="10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өңірлік жұмыспен қамту және</w:t>
            </w:r>
            <w:r>
              <w:br/>
            </w:r>
            <w:r>
              <w:rPr>
                <w:rFonts w:ascii="Times New Roman"/>
                <w:b w:val="false"/>
                <w:i w:val="false"/>
                <w:color w:val="000000"/>
                <w:sz w:val="20"/>
              </w:rPr>
              <w:t>
кадрларды қайта даярлау стратегиясын іске</w:t>
            </w:r>
            <w:r>
              <w:br/>
            </w:r>
            <w:r>
              <w:rPr>
                <w:rFonts w:ascii="Times New Roman"/>
                <w:b w:val="false"/>
                <w:i w:val="false"/>
                <w:color w:val="000000"/>
                <w:sz w:val="20"/>
              </w:rPr>
              <w:t>
асыру шеңберінде әлеуметтiк қамсыздандыру</w:t>
            </w:r>
            <w:r>
              <w:br/>
            </w:r>
            <w:r>
              <w:rPr>
                <w:rFonts w:ascii="Times New Roman"/>
                <w:b w:val="false"/>
                <w:i w:val="false"/>
                <w:color w:val="000000"/>
                <w:sz w:val="20"/>
              </w:rPr>
              <w:t>
объектілерін күрделі, ағымды жөндеуге</w:t>
            </w:r>
            <w:r>
              <w:br/>
            </w:r>
            <w:r>
              <w:rPr>
                <w:rFonts w:ascii="Times New Roman"/>
                <w:b w:val="false"/>
                <w:i w:val="false"/>
                <w:color w:val="000000"/>
                <w:sz w:val="20"/>
              </w:rPr>
              <w:t>
берілетін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23821</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үкіметтік емес</w:t>
            </w:r>
            <w:r>
              <w:br/>
            </w:r>
            <w:r>
              <w:rPr>
                <w:rFonts w:ascii="Times New Roman"/>
                <w:b w:val="false"/>
                <w:i w:val="false"/>
                <w:color w:val="000000"/>
                <w:sz w:val="20"/>
              </w:rPr>
              <w:t>
секторда мемлекеттік әлеуметтік тапсырысты</w:t>
            </w:r>
            <w:r>
              <w:br/>
            </w:r>
            <w:r>
              <w:rPr>
                <w:rFonts w:ascii="Times New Roman"/>
                <w:b w:val="false"/>
                <w:i w:val="false"/>
                <w:color w:val="000000"/>
                <w:sz w:val="20"/>
              </w:rPr>
              <w:t>
орналастыру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124317</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медициналық-әлеуметтік</w:t>
            </w:r>
            <w:r>
              <w:br/>
            </w:r>
            <w:r>
              <w:rPr>
                <w:rFonts w:ascii="Times New Roman"/>
                <w:b w:val="false"/>
                <w:i w:val="false"/>
                <w:color w:val="000000"/>
                <w:sz w:val="20"/>
              </w:rPr>
              <w:t>
мекемелерде тамақтану нормаларын ұлғайтуға</w:t>
            </w:r>
            <w:r>
              <w:br/>
            </w:r>
            <w:r>
              <w:rPr>
                <w:rFonts w:ascii="Times New Roman"/>
                <w:b w:val="false"/>
                <w:i w:val="false"/>
                <w:color w:val="000000"/>
                <w:sz w:val="20"/>
              </w:rPr>
              <w:t>
берілетін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медициналық-әлеуметтік</w:t>
            </w:r>
            <w:r>
              <w:br/>
            </w:r>
            <w:r>
              <w:rPr>
                <w:rFonts w:ascii="Times New Roman"/>
                <w:b w:val="false"/>
                <w:i w:val="false"/>
                <w:color w:val="000000"/>
                <w:sz w:val="20"/>
              </w:rPr>
              <w:t>
мекемелерде күндіз емделу бөлімшелері</w:t>
            </w:r>
            <w:r>
              <w:br/>
            </w:r>
            <w:r>
              <w:rPr>
                <w:rFonts w:ascii="Times New Roman"/>
                <w:b w:val="false"/>
                <w:i w:val="false"/>
                <w:color w:val="000000"/>
                <w:sz w:val="20"/>
              </w:rPr>
              <w:t>
желісін дамытуға берілетін ағымдағы</w:t>
            </w:r>
            <w:r>
              <w:br/>
            </w:r>
            <w:r>
              <w:rPr>
                <w:rFonts w:ascii="Times New Roman"/>
                <w:b w:val="false"/>
                <w:i w:val="false"/>
                <w:color w:val="000000"/>
                <w:sz w:val="20"/>
              </w:rPr>
              <w:t>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65379</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988788</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6302575</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 үйін</w:t>
            </w:r>
            <w:r>
              <w:br/>
            </w:r>
            <w:r>
              <w:rPr>
                <w:rFonts w:ascii="Times New Roman"/>
                <w:b w:val="false"/>
                <w:i w:val="false"/>
                <w:color w:val="000000"/>
                <w:sz w:val="20"/>
              </w:rPr>
              <w:t>
салуға және (немесе) сатып алуға берілетін</w:t>
            </w:r>
            <w:r>
              <w:br/>
            </w:r>
            <w:r>
              <w:rPr>
                <w:rFonts w:ascii="Times New Roman"/>
                <w:b w:val="false"/>
                <w:i w:val="false"/>
                <w:color w:val="000000"/>
                <w:sz w:val="20"/>
              </w:rPr>
              <w:t>
нысаналы даму трансферттері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дамытуға, жайластыруға және (немесе) сатып</w:t>
            </w:r>
            <w:r>
              <w:br/>
            </w:r>
            <w:r>
              <w:rPr>
                <w:rFonts w:ascii="Times New Roman"/>
                <w:b w:val="false"/>
                <w:i w:val="false"/>
                <w:color w:val="000000"/>
                <w:sz w:val="20"/>
              </w:rPr>
              <w:t>
алуға берілетін нысаналы даму</w:t>
            </w:r>
            <w:r>
              <w:br/>
            </w:r>
            <w:r>
              <w:rPr>
                <w:rFonts w:ascii="Times New Roman"/>
                <w:b w:val="false"/>
                <w:i w:val="false"/>
                <w:color w:val="000000"/>
                <w:sz w:val="20"/>
              </w:rPr>
              <w:t>
трансферттері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2568000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3148575</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3148447</w:t>
            </w:r>
          </w:p>
        </w:tc>
      </w:tr>
      <w:tr>
        <w:trPr>
          <w:trHeight w:val="8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39085</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берілетін нысаналы даму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1200224</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жөндеуге және елді-мекендерді көркейтуге</w:t>
            </w:r>
            <w:r>
              <w:br/>
            </w:r>
            <w:r>
              <w:rPr>
                <w:rFonts w:ascii="Times New Roman"/>
                <w:b w:val="false"/>
                <w:i w:val="false"/>
                <w:color w:val="000000"/>
                <w:sz w:val="20"/>
              </w:rPr>
              <w:t>
берілетін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1462810</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дамытуға және елді-мекендерді көркейтуге</w:t>
            </w:r>
            <w:r>
              <w:br/>
            </w:r>
            <w:r>
              <w:rPr>
                <w:rFonts w:ascii="Times New Roman"/>
                <w:b w:val="false"/>
                <w:i w:val="false"/>
                <w:color w:val="000000"/>
                <w:sz w:val="20"/>
              </w:rPr>
              <w:t>
берілетін нысаналы даму трансферттері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114636</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 елді-мекендерді</w:t>
            </w:r>
            <w:r>
              <w:br/>
            </w:r>
            <w:r>
              <w:rPr>
                <w:rFonts w:ascii="Times New Roman"/>
                <w:b w:val="false"/>
                <w:i w:val="false"/>
                <w:color w:val="000000"/>
                <w:sz w:val="20"/>
              </w:rPr>
              <w:t>
көркейту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 және елді-мекендерді</w:t>
            </w:r>
            <w:r>
              <w:br/>
            </w:r>
            <w:r>
              <w:rPr>
                <w:rFonts w:ascii="Times New Roman"/>
                <w:b w:val="false"/>
                <w:i w:val="false"/>
                <w:color w:val="000000"/>
                <w:sz w:val="20"/>
              </w:rPr>
              <w:t>
көркейту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315407</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w:t>
            </w:r>
            <w:r>
              <w:br/>
            </w:r>
            <w:r>
              <w:rPr>
                <w:rFonts w:ascii="Times New Roman"/>
                <w:b w:val="false"/>
                <w:i w:val="false"/>
                <w:color w:val="000000"/>
                <w:sz w:val="20"/>
              </w:rPr>
              <w:t>
даму трансферттері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2904890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1119555</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1069555</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245057</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w:t>
            </w:r>
            <w:r>
              <w:br/>
            </w:r>
            <w:r>
              <w:rPr>
                <w:rFonts w:ascii="Times New Roman"/>
                <w:b w:val="false"/>
                <w:i w:val="false"/>
                <w:color w:val="000000"/>
                <w:sz w:val="20"/>
              </w:rPr>
              <w:t>
оған қол жетімді болуын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420205</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349508</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23422</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593367</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483974</w:t>
            </w:r>
          </w:p>
        </w:tc>
      </w:tr>
      <w:tr>
        <w:trPr>
          <w:trHeight w:val="8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30336</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72231</w:t>
            </w:r>
          </w:p>
        </w:tc>
      </w:tr>
      <w:tr>
        <w:trPr>
          <w:trHeight w:val="10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w:t>
            </w:r>
            <w:r>
              <w:br/>
            </w:r>
            <w:r>
              <w:rPr>
                <w:rFonts w:ascii="Times New Roman"/>
                <w:b w:val="false"/>
                <w:i w:val="false"/>
                <w:color w:val="000000"/>
                <w:sz w:val="20"/>
              </w:rPr>
              <w:t>
халықаралық спорт жарыстарына қатысуы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322907</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109393</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709807</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245784</w:t>
            </w:r>
          </w:p>
        </w:tc>
      </w:tr>
      <w:tr>
        <w:trPr>
          <w:trHeight w:val="8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w:t>
            </w:r>
            <w:r>
              <w:br/>
            </w:r>
            <w:r>
              <w:rPr>
                <w:rFonts w:ascii="Times New Roman"/>
                <w:b w:val="false"/>
                <w:i w:val="false"/>
                <w:color w:val="000000"/>
                <w:sz w:val="20"/>
              </w:rPr>
              <w:t>
жөніндегі мемлекеттік саясатты іске асыру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22988</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222796</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171452</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қызметін</w:t>
            </w:r>
            <w:r>
              <w:br/>
            </w:r>
            <w:r>
              <w:rPr>
                <w:rFonts w:ascii="Times New Roman"/>
                <w:b w:val="false"/>
                <w:i w:val="false"/>
                <w:color w:val="000000"/>
                <w:sz w:val="20"/>
              </w:rPr>
              <w:t>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171452</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235993</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 жүргізу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95993</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28579</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w:t>
            </w:r>
          </w:p>
        </w:tc>
      </w:tr>
      <w:tr>
        <w:trPr>
          <w:trHeight w:val="9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466939</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34928</w:t>
            </w:r>
          </w:p>
        </w:tc>
      </w:tr>
      <w:tr>
        <w:trPr>
          <w:trHeight w:val="8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спорт объектілерін күрделі және</w:t>
            </w:r>
            <w:r>
              <w:br/>
            </w:r>
            <w:r>
              <w:rPr>
                <w:rFonts w:ascii="Times New Roman"/>
                <w:b w:val="false"/>
                <w:i w:val="false"/>
                <w:color w:val="000000"/>
                <w:sz w:val="20"/>
              </w:rPr>
              <w:t>
ағымдағы жөндеу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34928</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279024</w:t>
            </w:r>
          </w:p>
        </w:tc>
      </w:tr>
      <w:tr>
        <w:trPr>
          <w:trHeight w:val="9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мәдениет объектілерін күрделі және</w:t>
            </w:r>
            <w:r>
              <w:br/>
            </w:r>
            <w:r>
              <w:rPr>
                <w:rFonts w:ascii="Times New Roman"/>
                <w:b w:val="false"/>
                <w:i w:val="false"/>
                <w:color w:val="000000"/>
                <w:sz w:val="20"/>
              </w:rPr>
              <w:t>
ағымдағы жөндеу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70266</w:t>
            </w:r>
          </w:p>
        </w:tc>
      </w:tr>
      <w:tr>
        <w:trPr>
          <w:trHeight w:val="9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мәдениет объектілерін күрделі, ағымды</w:t>
            </w:r>
            <w:r>
              <w:br/>
            </w:r>
            <w:r>
              <w:rPr>
                <w:rFonts w:ascii="Times New Roman"/>
                <w:b w:val="false"/>
                <w:i w:val="false"/>
                <w:color w:val="000000"/>
                <w:sz w:val="20"/>
              </w:rPr>
              <w:t>
жөндеуге берілетін ағымдағы нысаналы</w:t>
            </w:r>
            <w:r>
              <w:br/>
            </w:r>
            <w:r>
              <w:rPr>
                <w:rFonts w:ascii="Times New Roman"/>
                <w:b w:val="false"/>
                <w:i w:val="false"/>
                <w:color w:val="000000"/>
                <w:sz w:val="20"/>
              </w:rPr>
              <w:t>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208758</w:t>
            </w:r>
          </w:p>
        </w:tc>
      </w:tr>
      <w:tr>
        <w:trPr>
          <w:trHeight w:val="4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152987</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w:t>
            </w:r>
            <w:r>
              <w:br/>
            </w:r>
            <w:r>
              <w:rPr>
                <w:rFonts w:ascii="Times New Roman"/>
                <w:b w:val="false"/>
                <w:i w:val="false"/>
                <w:color w:val="000000"/>
                <w:sz w:val="20"/>
              </w:rPr>
              <w:t>
саясатты іске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124487</w:t>
            </w:r>
          </w:p>
        </w:tc>
      </w:tr>
      <w:tr>
        <w:trPr>
          <w:trHeight w:val="7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w:t>
            </w:r>
            <w:r>
              <w:br/>
            </w:r>
            <w:r>
              <w:rPr>
                <w:rFonts w:ascii="Times New Roman"/>
                <w:b w:val="false"/>
                <w:i w:val="false"/>
                <w:color w:val="000000"/>
                <w:sz w:val="20"/>
              </w:rPr>
              <w:t>
пайдалану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3368000</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w:t>
            </w:r>
            <w:r>
              <w:br/>
            </w:r>
            <w:r>
              <w:rPr>
                <w:rFonts w:ascii="Times New Roman"/>
                <w:b w:val="false"/>
                <w:i w:val="false"/>
                <w:color w:val="000000"/>
                <w:sz w:val="20"/>
              </w:rPr>
              <w:t>
пайдалану саласындағы өзге де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3368000</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3368000</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нысаналы даму трансферттері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3300000</w:t>
            </w:r>
          </w:p>
        </w:tc>
      </w:tr>
      <w:tr>
        <w:trPr>
          <w:trHeight w:val="8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 жер</w:t>
            </w:r>
            <w:r>
              <w:br/>
            </w:r>
            <w:r>
              <w:rPr>
                <w:rFonts w:ascii="Times New Roman"/>
                <w:b w:val="false"/>
                <w:i w:val="false"/>
                <w:color w:val="000000"/>
                <w:sz w:val="20"/>
              </w:rPr>
              <w:t>
қатынастары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6967286</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2061447</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2043432</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70632</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118560</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w:t>
            </w:r>
            <w:r>
              <w:br/>
            </w:r>
            <w:r>
              <w:rPr>
                <w:rFonts w:ascii="Times New Roman"/>
                <w:b w:val="false"/>
                <w:i w:val="false"/>
                <w:color w:val="000000"/>
                <w:sz w:val="20"/>
              </w:rPr>
              <w:t>
қолдау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291546</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w:t>
            </w:r>
            <w:r>
              <w:br/>
            </w:r>
            <w:r>
              <w:rPr>
                <w:rFonts w:ascii="Times New Roman"/>
                <w:b w:val="false"/>
                <w:i w:val="false"/>
                <w:color w:val="000000"/>
                <w:sz w:val="20"/>
              </w:rPr>
              <w:t>
өнімділігі мен сапасын арттыруды</w:t>
            </w:r>
            <w:r>
              <w:br/>
            </w:r>
            <w:r>
              <w:rPr>
                <w:rFonts w:ascii="Times New Roman"/>
                <w:b w:val="false"/>
                <w:i w:val="false"/>
                <w:color w:val="000000"/>
                <w:sz w:val="20"/>
              </w:rPr>
              <w:t>
мемлекеттік қолдау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141462</w:t>
            </w:r>
          </w:p>
        </w:tc>
      </w:tr>
      <w:tr>
        <w:trPr>
          <w:trHeight w:val="9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w:t>
            </w:r>
            <w:r>
              <w:br/>
            </w:r>
            <w:r>
              <w:rPr>
                <w:rFonts w:ascii="Times New Roman"/>
                <w:b w:val="false"/>
                <w:i w:val="false"/>
                <w:color w:val="000000"/>
                <w:sz w:val="20"/>
              </w:rPr>
              <w:t>
су жеткізу бойынша көрсетілетін</w:t>
            </w:r>
            <w:r>
              <w:br/>
            </w:r>
            <w:r>
              <w:rPr>
                <w:rFonts w:ascii="Times New Roman"/>
                <w:b w:val="false"/>
                <w:i w:val="false"/>
                <w:color w:val="000000"/>
                <w:sz w:val="20"/>
              </w:rPr>
              <w:t>
қызметтердің құнын субсидиялау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w:t>
            </w:r>
            <w:r>
              <w:br/>
            </w:r>
            <w:r>
              <w:rPr>
                <w:rFonts w:ascii="Times New Roman"/>
                <w:b w:val="false"/>
                <w:i w:val="false"/>
                <w:color w:val="000000"/>
                <w:sz w:val="20"/>
              </w:rPr>
              <w:t>
жүргізу үшін қажетті жанар-жағар май және</w:t>
            </w:r>
            <w:r>
              <w:br/>
            </w:r>
            <w:r>
              <w:rPr>
                <w:rFonts w:ascii="Times New Roman"/>
                <w:b w:val="false"/>
                <w:i w:val="false"/>
                <w:color w:val="000000"/>
                <w:sz w:val="20"/>
              </w:rPr>
              <w:t>
басқа да тауар-материалдық құндылықтарының</w:t>
            </w:r>
            <w:r>
              <w:br/>
            </w:r>
            <w:r>
              <w:rPr>
                <w:rFonts w:ascii="Times New Roman"/>
                <w:b w:val="false"/>
                <w:i w:val="false"/>
                <w:color w:val="000000"/>
                <w:sz w:val="20"/>
              </w:rPr>
              <w:t>
құнын арзандату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1395633</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 берілетін</w:t>
            </w:r>
            <w:r>
              <w:br/>
            </w:r>
            <w:r>
              <w:rPr>
                <w:rFonts w:ascii="Times New Roman"/>
                <w:b w:val="false"/>
                <w:i w:val="false"/>
                <w:color w:val="000000"/>
                <w:sz w:val="20"/>
              </w:rPr>
              <w:t>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59714</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52918</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w:t>
            </w:r>
            <w:r>
              <w:br/>
            </w:r>
            <w:r>
              <w:rPr>
                <w:rFonts w:ascii="Times New Roman"/>
                <w:b w:val="false"/>
                <w:i w:val="false"/>
                <w:color w:val="000000"/>
                <w:sz w:val="20"/>
              </w:rPr>
              <w:t>
болып табылатын сумен жабдықтаудың аса</w:t>
            </w:r>
            <w:r>
              <w:br/>
            </w:r>
            <w:r>
              <w:rPr>
                <w:rFonts w:ascii="Times New Roman"/>
                <w:b w:val="false"/>
                <w:i w:val="false"/>
                <w:color w:val="000000"/>
                <w:sz w:val="20"/>
              </w:rPr>
              <w:t>
маңызды топтық жүйелерiнен ауыз су беру</w:t>
            </w:r>
            <w:r>
              <w:br/>
            </w:r>
            <w:r>
              <w:rPr>
                <w:rFonts w:ascii="Times New Roman"/>
                <w:b w:val="false"/>
                <w:i w:val="false"/>
                <w:color w:val="000000"/>
                <w:sz w:val="20"/>
              </w:rPr>
              <w:t>
жөніндегі қызметтердің құнын субсидиялау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52918</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689226</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689226</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680138</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140992</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136056</w:t>
            </w:r>
          </w:p>
        </w:tc>
      </w:tr>
      <w:tr>
        <w:trPr>
          <w:trHeight w:val="8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76386</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24999</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24999</w:t>
            </w:r>
          </w:p>
        </w:tc>
      </w:tr>
      <w:tr>
        <w:trPr>
          <w:trHeight w:val="8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 қатынастары</w:t>
            </w:r>
            <w:r>
              <w:br/>
            </w:r>
            <w:r>
              <w:rPr>
                <w:rFonts w:ascii="Times New Roman"/>
                <w:b w:val="false"/>
                <w:i w:val="false"/>
                <w:color w:val="000000"/>
                <w:sz w:val="20"/>
              </w:rPr>
              <w:t>
саласындағы өзге де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3990908</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3491691</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w:t>
            </w:r>
            <w:r>
              <w:br/>
            </w:r>
            <w:r>
              <w:rPr>
                <w:rFonts w:ascii="Times New Roman"/>
                <w:b w:val="false"/>
                <w:i w:val="false"/>
                <w:color w:val="000000"/>
                <w:sz w:val="20"/>
              </w:rPr>
              <w:t>
және сапасын арттыруды субсидиялау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2603504</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эпизоотияға қарсы іс-шаралар</w:t>
            </w:r>
            <w:r>
              <w:br/>
            </w:r>
            <w:r>
              <w:rPr>
                <w:rFonts w:ascii="Times New Roman"/>
                <w:b w:val="false"/>
                <w:i w:val="false"/>
                <w:color w:val="000000"/>
                <w:sz w:val="20"/>
              </w:rPr>
              <w:t>
жүргізуге берілетін ағымдағы нысаналы</w:t>
            </w:r>
            <w:r>
              <w:br/>
            </w:r>
            <w:r>
              <w:rPr>
                <w:rFonts w:ascii="Times New Roman"/>
                <w:b w:val="false"/>
                <w:i w:val="false"/>
                <w:color w:val="000000"/>
                <w:sz w:val="20"/>
              </w:rPr>
              <w:t>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613946</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ветеринария саласындағы</w:t>
            </w:r>
            <w:r>
              <w:br/>
            </w:r>
            <w:r>
              <w:rPr>
                <w:rFonts w:ascii="Times New Roman"/>
                <w:b w:val="false"/>
                <w:i w:val="false"/>
                <w:color w:val="000000"/>
                <w:sz w:val="20"/>
              </w:rPr>
              <w:t>
жергілікті атқарушы органдардың</w:t>
            </w:r>
            <w:r>
              <w:br/>
            </w:r>
            <w:r>
              <w:rPr>
                <w:rFonts w:ascii="Times New Roman"/>
                <w:b w:val="false"/>
                <w:i w:val="false"/>
                <w:color w:val="000000"/>
                <w:sz w:val="20"/>
              </w:rPr>
              <w:t>
бөлімшелерін ұстауға берілетін ағымдағы</w:t>
            </w:r>
            <w:r>
              <w:br/>
            </w:r>
            <w:r>
              <w:rPr>
                <w:rFonts w:ascii="Times New Roman"/>
                <w:b w:val="false"/>
                <w:i w:val="false"/>
                <w:color w:val="000000"/>
                <w:sz w:val="20"/>
              </w:rPr>
              <w:t>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263986</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w:t>
            </w:r>
            <w:r>
              <w:br/>
            </w:r>
            <w:r>
              <w:rPr>
                <w:rFonts w:ascii="Times New Roman"/>
                <w:b w:val="false"/>
                <w:i w:val="false"/>
                <w:color w:val="000000"/>
                <w:sz w:val="20"/>
              </w:rPr>
              <w:t>
препараттарды тасымалдау бойынша қызмет</w:t>
            </w:r>
            <w:r>
              <w:br/>
            </w:r>
            <w:r>
              <w:rPr>
                <w:rFonts w:ascii="Times New Roman"/>
                <w:b w:val="false"/>
                <w:i w:val="false"/>
                <w:color w:val="000000"/>
                <w:sz w:val="20"/>
              </w:rPr>
              <w:t>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499217</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қаржыландыруға ағымдағы нысаналы</w:t>
            </w:r>
            <w:r>
              <w:br/>
            </w:r>
            <w:r>
              <w:rPr>
                <w:rFonts w:ascii="Times New Roman"/>
                <w:b w:val="false"/>
                <w:i w:val="false"/>
                <w:color w:val="000000"/>
                <w:sz w:val="20"/>
              </w:rPr>
              <w:t>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499217</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151253</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151253</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xml:space="preserve">
бақылау басқармасы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35913</w:t>
            </w:r>
          </w:p>
        </w:tc>
      </w:tr>
      <w:tr>
        <w:trPr>
          <w:trHeight w:val="9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сәулет-құрылыс бақылау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35323</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89119</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41212</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w:t>
            </w:r>
            <w:r>
              <w:br/>
            </w:r>
            <w:r>
              <w:rPr>
                <w:rFonts w:ascii="Times New Roman"/>
                <w:b w:val="false"/>
                <w:i w:val="false"/>
                <w:color w:val="000000"/>
                <w:sz w:val="20"/>
              </w:rPr>
              <w:t>
даму трансферттері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47307</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26221</w:t>
            </w:r>
          </w:p>
        </w:tc>
      </w:tr>
      <w:tr>
        <w:trPr>
          <w:trHeight w:val="8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25371</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5379348</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2137578</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2137578</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w:t>
            </w:r>
            <w:r>
              <w:br/>
            </w:r>
            <w:r>
              <w:rPr>
                <w:rFonts w:ascii="Times New Roman"/>
                <w:b w:val="false"/>
                <w:i w:val="false"/>
                <w:color w:val="000000"/>
                <w:sz w:val="20"/>
              </w:rPr>
              <w:t>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2137578</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120961</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120961</w:t>
            </w:r>
          </w:p>
        </w:tc>
      </w:tr>
      <w:tr>
        <w:trPr>
          <w:trHeight w:val="7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120961</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w:t>
            </w:r>
            <w:r>
              <w:br/>
            </w:r>
            <w:r>
              <w:rPr>
                <w:rFonts w:ascii="Times New Roman"/>
                <w:b w:val="false"/>
                <w:i w:val="false"/>
                <w:color w:val="000000"/>
                <w:sz w:val="20"/>
              </w:rPr>
              <w:t>
өзге де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3120809</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3120809</w:t>
            </w:r>
          </w:p>
        </w:tc>
      </w:tr>
      <w:tr>
        <w:trPr>
          <w:trHeight w:val="7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 мемлекеттік</w:t>
            </w:r>
            <w:r>
              <w:br/>
            </w:r>
            <w:r>
              <w:rPr>
                <w:rFonts w:ascii="Times New Roman"/>
                <w:b w:val="false"/>
                <w:i w:val="false"/>
                <w:color w:val="000000"/>
                <w:sz w:val="20"/>
              </w:rPr>
              <w:t>
саясатты іске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32331</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895130</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ауданаралық</w:t>
            </w:r>
            <w:r>
              <w:br/>
            </w:r>
            <w:r>
              <w:rPr>
                <w:rFonts w:ascii="Times New Roman"/>
                <w:b w:val="false"/>
                <w:i w:val="false"/>
                <w:color w:val="000000"/>
                <w:sz w:val="20"/>
              </w:rPr>
              <w:t>
(қалааралық) байланыстағы жолаушылар</w:t>
            </w:r>
            <w:r>
              <w:br/>
            </w:r>
            <w:r>
              <w:rPr>
                <w:rFonts w:ascii="Times New Roman"/>
                <w:b w:val="false"/>
                <w:i w:val="false"/>
                <w:color w:val="000000"/>
                <w:sz w:val="20"/>
              </w:rPr>
              <w:t>
тасымалын субсидиялау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160718</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жөндеуге</w:t>
            </w:r>
            <w:r>
              <w:br/>
            </w:r>
            <w:r>
              <w:rPr>
                <w:rFonts w:ascii="Times New Roman"/>
                <w:b w:val="false"/>
                <w:i w:val="false"/>
                <w:color w:val="000000"/>
                <w:sz w:val="20"/>
              </w:rPr>
              <w:t>
және ұстауға берілетін ағымдағы нысаналы</w:t>
            </w:r>
            <w:r>
              <w:br/>
            </w:r>
            <w:r>
              <w:rPr>
                <w:rFonts w:ascii="Times New Roman"/>
                <w:b w:val="false"/>
                <w:i w:val="false"/>
                <w:color w:val="000000"/>
                <w:sz w:val="20"/>
              </w:rPr>
              <w:t>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1765762</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қалалардың және елді-мекендердің көшелерін</w:t>
            </w:r>
            <w:r>
              <w:br/>
            </w:r>
            <w:r>
              <w:rPr>
                <w:rFonts w:ascii="Times New Roman"/>
                <w:b w:val="false"/>
                <w:i w:val="false"/>
                <w:color w:val="000000"/>
                <w:sz w:val="20"/>
              </w:rPr>
              <w:t>
өткізуге салу және қайта құруға берілетін</w:t>
            </w:r>
            <w:r>
              <w:br/>
            </w:r>
            <w:r>
              <w:rPr>
                <w:rFonts w:ascii="Times New Roman"/>
                <w:b w:val="false"/>
                <w:i w:val="false"/>
                <w:color w:val="000000"/>
                <w:sz w:val="20"/>
              </w:rPr>
              <w:t>
нысаналы даму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94023</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w:t>
            </w:r>
            <w:r>
              <w:br/>
            </w:r>
            <w:r>
              <w:rPr>
                <w:rFonts w:ascii="Times New Roman"/>
                <w:b w:val="false"/>
                <w:i w:val="false"/>
                <w:color w:val="000000"/>
                <w:sz w:val="20"/>
              </w:rPr>
              <w:t>
ағымдағы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475431</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57524</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57524</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57524</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417907</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314210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314210</w:t>
            </w:r>
          </w:p>
        </w:tc>
      </w:tr>
      <w:tr>
        <w:trPr>
          <w:trHeight w:val="7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8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 жобалардың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оған сараптама жүргізу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w:t>
            </w:r>
            <w:r>
              <w:br/>
            </w:r>
            <w:r>
              <w:rPr>
                <w:rFonts w:ascii="Times New Roman"/>
                <w:b w:val="false"/>
                <w:i w:val="false"/>
                <w:color w:val="000000"/>
                <w:sz w:val="20"/>
              </w:rPr>
              <w:t>
стратегиясын іске асыру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w:t>
            </w:r>
            <w:r>
              <w:br/>
            </w:r>
            <w:r>
              <w:rPr>
                <w:rFonts w:ascii="Times New Roman"/>
                <w:b w:val="false"/>
                <w:i w:val="false"/>
                <w:color w:val="000000"/>
                <w:sz w:val="20"/>
              </w:rPr>
              <w:t>
қызмет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42929919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42929919</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42929919</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24730912</w:t>
            </w:r>
          </w:p>
        </w:tc>
      </w:tr>
      <w:tr>
        <w:trPr>
          <w:trHeight w:val="12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 беруге</w:t>
            </w:r>
            <w:r>
              <w:br/>
            </w:r>
            <w:r>
              <w:rPr>
                <w:rFonts w:ascii="Times New Roman"/>
                <w:b w:val="false"/>
                <w:i w:val="false"/>
                <w:color w:val="000000"/>
                <w:sz w:val="20"/>
              </w:rPr>
              <w:t>
байланысты жоғары тұрған бюджеттерге</w:t>
            </w:r>
            <w:r>
              <w:br/>
            </w:r>
            <w:r>
              <w:rPr>
                <w:rFonts w:ascii="Times New Roman"/>
                <w:b w:val="false"/>
                <w:i w:val="false"/>
                <w:color w:val="000000"/>
                <w:sz w:val="20"/>
              </w:rPr>
              <w:t>
берілетін ағымдағы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12949203</w:t>
            </w:r>
          </w:p>
        </w:tc>
      </w:tr>
      <w:tr>
        <w:trPr>
          <w:trHeight w:val="9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w:t>
            </w:r>
            <w:r>
              <w:br/>
            </w:r>
            <w:r>
              <w:rPr>
                <w:rFonts w:ascii="Times New Roman"/>
                <w:b w:val="false"/>
                <w:i w:val="false"/>
                <w:color w:val="000000"/>
                <w:sz w:val="20"/>
              </w:rPr>
              <w:t>
тұрған бюджеттен төмен тұрған бюджеттерге</w:t>
            </w:r>
            <w:r>
              <w:br/>
            </w:r>
            <w:r>
              <w:rPr>
                <w:rFonts w:ascii="Times New Roman"/>
                <w:b w:val="false"/>
                <w:i w:val="false"/>
                <w:color w:val="000000"/>
                <w:sz w:val="20"/>
              </w:rPr>
              <w:t>
өтемақыға берілетін ағымдағы нысаналы</w:t>
            </w:r>
            <w:r>
              <w:br/>
            </w:r>
            <w:r>
              <w:rPr>
                <w:rFonts w:ascii="Times New Roman"/>
                <w:b w:val="false"/>
                <w:i w:val="false"/>
                <w:color w:val="000000"/>
                <w:sz w:val="20"/>
              </w:rPr>
              <w:t>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494870</w:t>
            </w:r>
          </w:p>
        </w:tc>
      </w:tr>
      <w:tr>
        <w:trPr>
          <w:trHeight w:val="8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w:t>
            </w:r>
            <w:r>
              <w:br/>
            </w:r>
            <w:r>
              <w:rPr>
                <w:rFonts w:ascii="Times New Roman"/>
                <w:b w:val="false"/>
                <w:i w:val="false"/>
                <w:color w:val="000000"/>
                <w:sz w:val="20"/>
              </w:rPr>
              <w:t>
өзгеруіне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4754934</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2030509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3105137</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2877469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2877469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2877469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 салуға</w:t>
            </w:r>
            <w:r>
              <w:br/>
            </w:r>
            <w:r>
              <w:rPr>
                <w:rFonts w:ascii="Times New Roman"/>
                <w:b w:val="false"/>
                <w:i w:val="false"/>
                <w:color w:val="000000"/>
                <w:sz w:val="20"/>
              </w:rPr>
              <w:t>
және (немесе) сатып алуға кредит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2877469</w:t>
            </w:r>
          </w:p>
        </w:tc>
      </w:tr>
      <w:tr>
        <w:trPr>
          <w:trHeight w:val="9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 жер</w:t>
            </w:r>
            <w:r>
              <w:br/>
            </w:r>
            <w:r>
              <w:rPr>
                <w:rFonts w:ascii="Times New Roman"/>
                <w:b w:val="false"/>
                <w:i w:val="false"/>
                <w:color w:val="000000"/>
                <w:sz w:val="20"/>
              </w:rPr>
              <w:t>
қатынастары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127668</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127668</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127668</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жергілікті</w:t>
            </w:r>
            <w:r>
              <w:br/>
            </w:r>
            <w:r>
              <w:rPr>
                <w:rFonts w:ascii="Times New Roman"/>
                <w:b w:val="false"/>
                <w:i w:val="false"/>
                <w:color w:val="000000"/>
                <w:sz w:val="20"/>
              </w:rPr>
              <w:t>
атқарушы органдарға берілетін бюджеттік</w:t>
            </w:r>
            <w:r>
              <w:br/>
            </w:r>
            <w:r>
              <w:rPr>
                <w:rFonts w:ascii="Times New Roman"/>
                <w:b w:val="false"/>
                <w:i w:val="false"/>
                <w:color w:val="000000"/>
                <w:sz w:val="20"/>
              </w:rPr>
              <w:t>
кредиттер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127668</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бәсекені</w:t>
            </w:r>
            <w:r>
              <w:br/>
            </w:r>
            <w:r>
              <w:rPr>
                <w:rFonts w:ascii="Times New Roman"/>
                <w:b w:val="false"/>
                <w:i w:val="false"/>
                <w:color w:val="000000"/>
                <w:sz w:val="20"/>
              </w:rPr>
              <w:t>
қорғау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9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w:t>
            </w:r>
            <w:r>
              <w:br/>
            </w:r>
            <w:r>
              <w:rPr>
                <w:rFonts w:ascii="Times New Roman"/>
                <w:b w:val="false"/>
                <w:i w:val="false"/>
                <w:color w:val="000000"/>
                <w:sz w:val="20"/>
              </w:rPr>
              <w:t>
ауыл халқына шағын кредит беру үшін</w:t>
            </w:r>
            <w:r>
              <w:br/>
            </w:r>
            <w:r>
              <w:rPr>
                <w:rFonts w:ascii="Times New Roman"/>
                <w:b w:val="false"/>
                <w:i w:val="false"/>
                <w:color w:val="000000"/>
                <w:sz w:val="20"/>
              </w:rPr>
              <w:t>
«ҚазАгро» ҰБХ» АҚ-ның еншілес ұйымдарына</w:t>
            </w:r>
            <w:r>
              <w:br/>
            </w:r>
            <w:r>
              <w:rPr>
                <w:rFonts w:ascii="Times New Roman"/>
                <w:b w:val="false"/>
                <w:i w:val="false"/>
                <w:color w:val="000000"/>
                <w:sz w:val="20"/>
              </w:rPr>
              <w:t>
кредит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1074628</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1074628</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1074628</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-2115127</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w:t>
            </w:r>
            <w:r>
              <w:br/>
            </w:r>
            <w:r>
              <w:rPr>
                <w:rFonts w:ascii="Times New Roman"/>
                <w:b w:val="false"/>
                <w:i w:val="false"/>
                <w:color w:val="000000"/>
                <w:sz w:val="20"/>
              </w:rPr>
              <w:t>
пайдалану) қаржыландыру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2115127</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3005137</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3005137</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3005137</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890010</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890010</w:t>
            </w:r>
          </w:p>
        </w:tc>
      </w:tr>
    </w:tbl>
    <w:bookmarkStart w:name="z9" w:id="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2-қосымша</w:t>
      </w:r>
    </w:p>
    <w:bookmarkEnd w:id="3"/>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2-қосымша</w:t>
      </w:r>
    </w:p>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98"/>
        <w:gridCol w:w="840"/>
        <w:gridCol w:w="9613"/>
        <w:gridCol w:w="205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атауы
</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81842989</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16123710</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7409029</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7409029</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6040480</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6040480</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ішкі салықтар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2674201</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w:t>
            </w:r>
            <w:r>
              <w:br/>
            </w:r>
            <w:r>
              <w:rPr>
                <w:rFonts w:ascii="Times New Roman"/>
                <w:b w:val="false"/>
                <w:i w:val="false"/>
                <w:color w:val="000000"/>
                <w:sz w:val="20"/>
              </w:rPr>
              <w:t>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2674201</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1129943</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118573</w:t>
            </w:r>
          </w:p>
        </w:tc>
      </w:tr>
      <w:tr>
        <w:trPr>
          <w:trHeight w:val="6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6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сыйақылар (мүдделер)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54073</w:t>
            </w:r>
          </w:p>
        </w:tc>
      </w:tr>
      <w:tr>
        <w:trPr>
          <w:trHeight w:val="14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 (шығыстар сметасы) есебінен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1011370</w:t>
            </w:r>
          </w:p>
        </w:tc>
      </w:tr>
      <w:tr>
        <w:trPr>
          <w:trHeight w:val="14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 салатын</w:t>
            </w:r>
            <w:r>
              <w:br/>
            </w:r>
            <w:r>
              <w:rPr>
                <w:rFonts w:ascii="Times New Roman"/>
                <w:b w:val="false"/>
                <w:i w:val="false"/>
                <w:color w:val="000000"/>
                <w:sz w:val="20"/>
              </w:rPr>
              <w:t>
айыппұлдар, өсімпұлдар, санкциялар, өндіріп</w:t>
            </w:r>
            <w:r>
              <w:br/>
            </w:r>
            <w:r>
              <w:rPr>
                <w:rFonts w:ascii="Times New Roman"/>
                <w:b w:val="false"/>
                <w:i w:val="false"/>
                <w:color w:val="000000"/>
                <w:sz w:val="20"/>
              </w:rPr>
              <w:t>
алулар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1011370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64589336</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64589336</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64589336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88"/>
        <w:gridCol w:w="844"/>
        <w:gridCol w:w="695"/>
        <w:gridCol w:w="9046"/>
        <w:gridCol w:w="2059"/>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атауы
</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82134487</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1040746</w:t>
            </w:r>
          </w:p>
        </w:tc>
      </w:tr>
      <w:tr>
        <w:trPr>
          <w:trHeight w:val="8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өкілетті, атқарушы және басқа</w:t>
            </w:r>
            <w:r>
              <w:br/>
            </w:r>
            <w:r>
              <w:rPr>
                <w:rFonts w:ascii="Times New Roman"/>
                <w:b w:val="false"/>
                <w:i w:val="false"/>
                <w:color w:val="000000"/>
                <w:sz w:val="20"/>
              </w:rPr>
              <w:t>
да органдар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736999</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43689</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r>
              <w:br/>
            </w:r>
            <w:r>
              <w:rPr>
                <w:rFonts w:ascii="Times New Roman"/>
                <w:b w:val="false"/>
                <w:i w:val="false"/>
                <w:color w:val="000000"/>
                <w:sz w:val="20"/>
              </w:rPr>
              <w:t>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43044</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r>
              <w:br/>
            </w:r>
            <w:r>
              <w:rPr>
                <w:rFonts w:ascii="Times New Roman"/>
                <w:b w:val="false"/>
                <w:i w:val="false"/>
                <w:color w:val="000000"/>
                <w:sz w:val="20"/>
              </w:rPr>
              <w:t>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683884</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193667</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193667</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w:t>
            </w:r>
            <w:r>
              <w:br/>
            </w:r>
            <w:r>
              <w:rPr>
                <w:rFonts w:ascii="Times New Roman"/>
                <w:b w:val="false"/>
                <w:i w:val="false"/>
                <w:color w:val="000000"/>
                <w:sz w:val="20"/>
              </w:rPr>
              <w:t>
коммуналдық меншікті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105729</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 түсетін</w:t>
            </w:r>
            <w:r>
              <w:br/>
            </w:r>
            <w:r>
              <w:rPr>
                <w:rFonts w:ascii="Times New Roman"/>
                <w:b w:val="false"/>
                <w:i w:val="false"/>
                <w:color w:val="000000"/>
                <w:sz w:val="20"/>
              </w:rPr>
              <w:t>
сомалардың толық жиналуын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81154</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110080</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мен басқару жүйесін қалыптастыру</w:t>
            </w:r>
            <w:r>
              <w:br/>
            </w:r>
            <w:r>
              <w:rPr>
                <w:rFonts w:ascii="Times New Roman"/>
                <w:b w:val="false"/>
                <w:i w:val="false"/>
                <w:color w:val="000000"/>
                <w:sz w:val="20"/>
              </w:rPr>
              <w:t>
және дамыту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322701</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61641</w:t>
            </w:r>
          </w:p>
        </w:tc>
      </w:tr>
      <w:tr>
        <w:trPr>
          <w:trHeight w:val="10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апаттардың</w:t>
            </w:r>
            <w:r>
              <w:br/>
            </w:r>
            <w:r>
              <w:rPr>
                <w:rFonts w:ascii="Times New Roman"/>
                <w:b w:val="false"/>
                <w:i w:val="false"/>
                <w:color w:val="000000"/>
                <w:sz w:val="20"/>
              </w:rPr>
              <w:t>
алдын алу және жоюды ұйымдастыру</w:t>
            </w:r>
            <w:r>
              <w:br/>
            </w:r>
            <w:r>
              <w:rPr>
                <w:rFonts w:ascii="Times New Roman"/>
                <w:b w:val="false"/>
                <w:i w:val="false"/>
                <w:color w:val="000000"/>
                <w:sz w:val="20"/>
              </w:rPr>
              <w:t>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61641</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w:t>
            </w:r>
            <w:r>
              <w:br/>
            </w:r>
            <w:r>
              <w:rPr>
                <w:rFonts w:ascii="Times New Roman"/>
                <w:b w:val="false"/>
                <w:i w:val="false"/>
                <w:color w:val="000000"/>
                <w:sz w:val="20"/>
              </w:rPr>
              <w:t>
шеңберiндегi iс-шаралар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27109</w:t>
            </w:r>
          </w:p>
        </w:tc>
      </w:tr>
      <w:tr>
        <w:trPr>
          <w:trHeight w:val="7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w:t>
            </w:r>
            <w:r>
              <w:br/>
            </w:r>
            <w:r>
              <w:rPr>
                <w:rFonts w:ascii="Times New Roman"/>
                <w:b w:val="false"/>
                <w:i w:val="false"/>
                <w:color w:val="000000"/>
                <w:sz w:val="20"/>
              </w:rPr>
              <w:t>
ауқымдағы аумақтық қорғанысы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34532</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261060</w:t>
            </w:r>
          </w:p>
        </w:tc>
      </w:tr>
      <w:tr>
        <w:trPr>
          <w:trHeight w:val="10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апаттардың</w:t>
            </w:r>
            <w:r>
              <w:br/>
            </w:r>
            <w:r>
              <w:rPr>
                <w:rFonts w:ascii="Times New Roman"/>
                <w:b w:val="false"/>
                <w:i w:val="false"/>
                <w:color w:val="000000"/>
                <w:sz w:val="20"/>
              </w:rPr>
              <w:t>
алдын алу және жоюды ұйымдастыру</w:t>
            </w:r>
            <w:r>
              <w:br/>
            </w:r>
            <w:r>
              <w:rPr>
                <w:rFonts w:ascii="Times New Roman"/>
                <w:b w:val="false"/>
                <w:i w:val="false"/>
                <w:color w:val="000000"/>
                <w:sz w:val="20"/>
              </w:rPr>
              <w:t>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261060</w:t>
            </w:r>
          </w:p>
        </w:tc>
      </w:tr>
      <w:tr>
        <w:trPr>
          <w:trHeight w:val="12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w:t>
            </w:r>
            <w:r>
              <w:br/>
            </w:r>
            <w:r>
              <w:rPr>
                <w:rFonts w:ascii="Times New Roman"/>
                <w:b w:val="false"/>
                <w:i w:val="false"/>
                <w:color w:val="000000"/>
                <w:sz w:val="20"/>
              </w:rPr>
              <w:t>
азаматтық қорғаныс, авариялар мен дүлей</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саласындағы мемлекеттік</w:t>
            </w:r>
            <w:r>
              <w:br/>
            </w:r>
            <w:r>
              <w:rPr>
                <w:rFonts w:ascii="Times New Roman"/>
                <w:b w:val="false"/>
                <w:i w:val="false"/>
                <w:color w:val="000000"/>
                <w:sz w:val="20"/>
              </w:rPr>
              <w:t>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40840</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w:t>
            </w:r>
            <w:r>
              <w:br/>
            </w:r>
            <w:r>
              <w:rPr>
                <w:rFonts w:ascii="Times New Roman"/>
                <w:b w:val="false"/>
                <w:i w:val="false"/>
                <w:color w:val="000000"/>
                <w:sz w:val="20"/>
              </w:rPr>
              <w:t>
іс-шаралары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51747</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13527</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w:t>
            </w:r>
            <w:r>
              <w:br/>
            </w:r>
            <w:r>
              <w:rPr>
                <w:rFonts w:ascii="Times New Roman"/>
                <w:b w:val="false"/>
                <w:i w:val="false"/>
                <w:color w:val="000000"/>
                <w:sz w:val="20"/>
              </w:rPr>
              <w:t>
алдын алу және оларды жою</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154297</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6747721</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6747721</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iшкi icтер органы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6747721</w:t>
            </w:r>
          </w:p>
        </w:tc>
      </w:tr>
      <w:tr>
        <w:trPr>
          <w:trHeight w:val="7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w:t>
            </w:r>
            <w:r>
              <w:br/>
            </w:r>
            <w:r>
              <w:rPr>
                <w:rFonts w:ascii="Times New Roman"/>
                <w:b w:val="false"/>
                <w:i w:val="false"/>
                <w:color w:val="000000"/>
                <w:sz w:val="20"/>
              </w:rPr>
              <w:t>
қауіпсіздікті сақтауды қамтамасыз ету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6421048</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w:t>
            </w:r>
            <w:r>
              <w:br/>
            </w:r>
            <w:r>
              <w:rPr>
                <w:rFonts w:ascii="Times New Roman"/>
                <w:b w:val="false"/>
                <w:i w:val="false"/>
                <w:color w:val="000000"/>
                <w:sz w:val="20"/>
              </w:rPr>
              <w:t>
медициналық айықтырғыштардың жұмысын</w:t>
            </w:r>
            <w:r>
              <w:br/>
            </w:r>
            <w:r>
              <w:rPr>
                <w:rFonts w:ascii="Times New Roman"/>
                <w:b w:val="false"/>
                <w:i w:val="false"/>
                <w:color w:val="000000"/>
                <w:sz w:val="20"/>
              </w:rPr>
              <w:t>
ұйымдастыратын полиция бөлімшелерінің</w:t>
            </w:r>
            <w:r>
              <w:br/>
            </w:r>
            <w:r>
              <w:rPr>
                <w:rFonts w:ascii="Times New Roman"/>
                <w:b w:val="false"/>
                <w:i w:val="false"/>
                <w:color w:val="000000"/>
                <w:sz w:val="20"/>
              </w:rPr>
              <w:t>
жұмысын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98577</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w:t>
            </w:r>
            <w:r>
              <w:br/>
            </w:r>
            <w:r>
              <w:rPr>
                <w:rFonts w:ascii="Times New Roman"/>
                <w:b w:val="false"/>
                <w:i w:val="false"/>
                <w:color w:val="000000"/>
                <w:sz w:val="20"/>
              </w:rPr>
              <w:t>
бейімдеуді және оңалтуды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63991</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w:t>
            </w:r>
            <w:r>
              <w:br/>
            </w:r>
            <w:r>
              <w:rPr>
                <w:rFonts w:ascii="Times New Roman"/>
                <w:b w:val="false"/>
                <w:i w:val="false"/>
                <w:color w:val="000000"/>
                <w:sz w:val="20"/>
              </w:rPr>
              <w:t>
адамдарды орналастыру қызметтері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48028</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w:t>
            </w:r>
            <w:r>
              <w:br/>
            </w:r>
            <w:r>
              <w:rPr>
                <w:rFonts w:ascii="Times New Roman"/>
                <w:b w:val="false"/>
                <w:i w:val="false"/>
                <w:color w:val="000000"/>
                <w:sz w:val="20"/>
              </w:rPr>
              <w:t>
ұстауды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8690232</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3868992</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w:t>
            </w:r>
            <w:r>
              <w:br/>
            </w:r>
            <w:r>
              <w:rPr>
                <w:rFonts w:ascii="Times New Roman"/>
                <w:b w:val="false"/>
                <w:i w:val="false"/>
                <w:color w:val="000000"/>
                <w:sz w:val="20"/>
              </w:rPr>
              <w:t>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1625562</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w:t>
            </w:r>
            <w:r>
              <w:br/>
            </w:r>
            <w:r>
              <w:rPr>
                <w:rFonts w:ascii="Times New Roman"/>
                <w:b w:val="false"/>
                <w:i w:val="false"/>
                <w:color w:val="000000"/>
                <w:sz w:val="20"/>
              </w:rPr>
              <w:t>
қосымша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1559993</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спорттағы дарынды балаларға жалпы білім</w:t>
            </w:r>
            <w:r>
              <w:br/>
            </w:r>
            <w:r>
              <w:rPr>
                <w:rFonts w:ascii="Times New Roman"/>
                <w:b w:val="false"/>
                <w:i w:val="false"/>
                <w:color w:val="000000"/>
                <w:sz w:val="20"/>
              </w:rPr>
              <w:t>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65569</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2243430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1218903</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дарынды балаларға жалпы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1024527</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3692152</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204181</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204181</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3487971</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3487971</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w:t>
            </w:r>
            <w:r>
              <w:br/>
            </w:r>
            <w:r>
              <w:rPr>
                <w:rFonts w:ascii="Times New Roman"/>
                <w:b w:val="false"/>
                <w:i w:val="false"/>
                <w:color w:val="000000"/>
                <w:sz w:val="20"/>
              </w:rPr>
              <w:t>
арттыру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242230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iшкi icтер органы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121059</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w:t>
            </w:r>
            <w:r>
              <w:br/>
            </w:r>
            <w:r>
              <w:rPr>
                <w:rFonts w:ascii="Times New Roman"/>
                <w:b w:val="false"/>
                <w:i w:val="false"/>
                <w:color w:val="000000"/>
                <w:sz w:val="20"/>
              </w:rPr>
              <w:t>
даярлау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w:t>
            </w:r>
            <w:r>
              <w:br/>
            </w:r>
            <w:r>
              <w:rPr>
                <w:rFonts w:ascii="Times New Roman"/>
                <w:b w:val="false"/>
                <w:i w:val="false"/>
                <w:color w:val="000000"/>
                <w:sz w:val="20"/>
              </w:rPr>
              <w:t>
даярлау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104521</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w:t>
            </w:r>
            <w:r>
              <w:br/>
            </w:r>
            <w:r>
              <w:rPr>
                <w:rFonts w:ascii="Times New Roman"/>
                <w:b w:val="false"/>
                <w:i w:val="false"/>
                <w:color w:val="000000"/>
                <w:sz w:val="20"/>
              </w:rPr>
              <w:t>
даярлау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886858</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417858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жөніндегі</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 және</w:t>
            </w:r>
            <w:r>
              <w:br/>
            </w:r>
            <w:r>
              <w:rPr>
                <w:rFonts w:ascii="Times New Roman"/>
                <w:b w:val="false"/>
                <w:i w:val="false"/>
                <w:color w:val="000000"/>
                <w:sz w:val="20"/>
              </w:rPr>
              <w:t>
жеткізу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 оңалту және әлеуметтік</w:t>
            </w:r>
            <w:r>
              <w:br/>
            </w:r>
            <w:r>
              <w:rPr>
                <w:rFonts w:ascii="Times New Roman"/>
                <w:b w:val="false"/>
                <w:i w:val="false"/>
                <w:color w:val="000000"/>
                <w:sz w:val="20"/>
              </w:rPr>
              <w:t>
бейімдеу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78218</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салу және</w:t>
            </w:r>
            <w:r>
              <w:br/>
            </w:r>
            <w:r>
              <w:rPr>
                <w:rFonts w:ascii="Times New Roman"/>
                <w:b w:val="false"/>
                <w:i w:val="false"/>
                <w:color w:val="000000"/>
                <w:sz w:val="20"/>
              </w:rPr>
              <w:t>
реконструкциялау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469000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18348084</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сақтау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917049</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917049</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w:t>
            </w:r>
            <w:r>
              <w:br/>
            </w:r>
            <w:r>
              <w:rPr>
                <w:rFonts w:ascii="Times New Roman"/>
                <w:b w:val="false"/>
                <w:i w:val="false"/>
                <w:color w:val="000000"/>
                <w:sz w:val="20"/>
              </w:rPr>
              <w:t>
қанды, оның құрамдарын және дәрілерді</w:t>
            </w:r>
            <w:r>
              <w:br/>
            </w:r>
            <w:r>
              <w:rPr>
                <w:rFonts w:ascii="Times New Roman"/>
                <w:b w:val="false"/>
                <w:i w:val="false"/>
                <w:color w:val="000000"/>
                <w:sz w:val="20"/>
              </w:rPr>
              <w:t>
өндіру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557263</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332650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26129</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w:t>
            </w:r>
            <w:r>
              <w:br/>
            </w:r>
            <w:r>
              <w:rPr>
                <w:rFonts w:ascii="Times New Roman"/>
                <w:b w:val="false"/>
                <w:i w:val="false"/>
                <w:color w:val="000000"/>
                <w:sz w:val="20"/>
              </w:rPr>
              <w:t>
жүргізу үшін тест-жүйелерін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4540635</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4540635</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w:t>
            </w:r>
            <w:r>
              <w:br/>
            </w:r>
            <w:r>
              <w:rPr>
                <w:rFonts w:ascii="Times New Roman"/>
                <w:b w:val="false"/>
                <w:i w:val="false"/>
                <w:color w:val="000000"/>
                <w:sz w:val="20"/>
              </w:rPr>
              <w:t>
аурулардан және жүйкесі бұзылуынан зардап</w:t>
            </w:r>
            <w:r>
              <w:br/>
            </w:r>
            <w:r>
              <w:rPr>
                <w:rFonts w:ascii="Times New Roman"/>
                <w:b w:val="false"/>
                <w:i w:val="false"/>
                <w:color w:val="000000"/>
                <w:sz w:val="20"/>
              </w:rPr>
              <w:t>
шегетін адамдарға медициналық көмек</w:t>
            </w:r>
            <w:r>
              <w:br/>
            </w:r>
            <w:r>
              <w:rPr>
                <w:rFonts w:ascii="Times New Roman"/>
                <w:b w:val="false"/>
                <w:i w:val="false"/>
                <w:color w:val="000000"/>
                <w:sz w:val="20"/>
              </w:rPr>
              <w:t>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4158586</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206675</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58378</w:t>
            </w:r>
          </w:p>
        </w:tc>
      </w:tr>
      <w:tr>
        <w:trPr>
          <w:trHeight w:val="14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 алмастырылған</w:t>
            </w:r>
            <w:r>
              <w:br/>
            </w:r>
            <w:r>
              <w:rPr>
                <w:rFonts w:ascii="Times New Roman"/>
                <w:b w:val="false"/>
                <w:i w:val="false"/>
                <w:color w:val="000000"/>
                <w:sz w:val="20"/>
              </w:rPr>
              <w:t>
ауруларды дәрі-дәрмек құралдарымен</w:t>
            </w:r>
            <w:r>
              <w:br/>
            </w:r>
            <w:r>
              <w:rPr>
                <w:rFonts w:ascii="Times New Roman"/>
                <w:b w:val="false"/>
                <w:i w:val="false"/>
                <w:color w:val="000000"/>
                <w:sz w:val="20"/>
              </w:rPr>
              <w:t>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99972</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17024</w:t>
            </w:r>
          </w:p>
        </w:tc>
      </w:tr>
      <w:tr>
        <w:trPr>
          <w:trHeight w:val="2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10134990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10134990</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халыққа амбулаторлық-емханалық</w:t>
            </w:r>
            <w:r>
              <w:br/>
            </w:r>
            <w:r>
              <w:rPr>
                <w:rFonts w:ascii="Times New Roman"/>
                <w:b w:val="false"/>
                <w:i w:val="false"/>
                <w:color w:val="000000"/>
                <w:sz w:val="20"/>
              </w:rPr>
              <w:t>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9023066</w:t>
            </w:r>
          </w:p>
        </w:tc>
      </w:tr>
      <w:tr>
        <w:trPr>
          <w:trHeight w:val="11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 заттармен</w:t>
            </w:r>
            <w:r>
              <w:br/>
            </w:r>
            <w:r>
              <w:rPr>
                <w:rFonts w:ascii="Times New Roman"/>
                <w:b w:val="false"/>
                <w:i w:val="false"/>
                <w:color w:val="000000"/>
                <w:sz w:val="20"/>
              </w:rPr>
              <w:t>
және мамандандырылған балалар және емдік</w:t>
            </w:r>
            <w:r>
              <w:br/>
            </w:r>
            <w:r>
              <w:rPr>
                <w:rFonts w:ascii="Times New Roman"/>
                <w:b w:val="false"/>
                <w:i w:val="false"/>
                <w:color w:val="000000"/>
                <w:sz w:val="20"/>
              </w:rPr>
              <w:t>
тамақ өнімдерімен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1111924</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2090848</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2090848</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w:t>
            </w:r>
            <w:r>
              <w:br/>
            </w:r>
            <w:r>
              <w:rPr>
                <w:rFonts w:ascii="Times New Roman"/>
                <w:b w:val="false"/>
                <w:i w:val="false"/>
                <w:color w:val="000000"/>
                <w:sz w:val="20"/>
              </w:rPr>
              <w:t>
санитарлық авиация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2049988</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w:t>
            </w:r>
            <w:r>
              <w:br/>
            </w:r>
            <w:r>
              <w:rPr>
                <w:rFonts w:ascii="Times New Roman"/>
                <w:b w:val="false"/>
                <w:i w:val="false"/>
                <w:color w:val="000000"/>
                <w:sz w:val="20"/>
              </w:rPr>
              <w:t>
базалары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664562</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610062</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167866</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82499</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13728</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w:t>
            </w:r>
            <w:r>
              <w:br/>
            </w:r>
            <w:r>
              <w:rPr>
                <w:rFonts w:ascii="Times New Roman"/>
                <w:b w:val="false"/>
                <w:i w:val="false"/>
                <w:color w:val="000000"/>
                <w:sz w:val="20"/>
              </w:rPr>
              <w:t>
талдау қызметтері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60347</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161018</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қайта жаңғырту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3736641</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2437474</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w:t>
            </w:r>
            <w:r>
              <w:br/>
            </w:r>
            <w:r>
              <w:rPr>
                <w:rFonts w:ascii="Times New Roman"/>
                <w:b w:val="false"/>
                <w:i w:val="false"/>
                <w:color w:val="000000"/>
                <w:sz w:val="20"/>
              </w:rPr>
              <w:t>
бағдарламаларды үйлестіру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1468210</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w:t>
            </w:r>
            <w:r>
              <w:br/>
            </w:r>
            <w:r>
              <w:rPr>
                <w:rFonts w:ascii="Times New Roman"/>
                <w:b w:val="false"/>
                <w:i w:val="false"/>
                <w:color w:val="000000"/>
                <w:sz w:val="20"/>
              </w:rPr>
              <w:t>
мекемелерде (ұйымдарда) қарттар мен</w:t>
            </w:r>
            <w:r>
              <w:br/>
            </w:r>
            <w:r>
              <w:rPr>
                <w:rFonts w:ascii="Times New Roman"/>
                <w:b w:val="false"/>
                <w:i w:val="false"/>
                <w:color w:val="000000"/>
                <w:sz w:val="20"/>
              </w:rPr>
              <w:t>
мүгедектерге арнаулы әлеуметтік қызметтер</w:t>
            </w:r>
            <w:r>
              <w:br/>
            </w:r>
            <w:r>
              <w:rPr>
                <w:rFonts w:ascii="Times New Roman"/>
                <w:b w:val="false"/>
                <w:i w:val="false"/>
                <w:color w:val="000000"/>
                <w:sz w:val="20"/>
              </w:rPr>
              <w:t>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653205</w:t>
            </w:r>
          </w:p>
        </w:tc>
      </w:tr>
      <w:tr>
        <w:trPr>
          <w:trHeight w:val="11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w:t>
            </w:r>
            <w:r>
              <w:br/>
            </w:r>
            <w:r>
              <w:rPr>
                <w:rFonts w:ascii="Times New Roman"/>
                <w:b w:val="false"/>
                <w:i w:val="false"/>
                <w:color w:val="000000"/>
                <w:sz w:val="20"/>
              </w:rPr>
              <w:t>
балаларға арналған мемлекеттік</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мүгедек балалар үшін арнаулы</w:t>
            </w:r>
            <w:r>
              <w:br/>
            </w:r>
            <w:r>
              <w:rPr>
                <w:rFonts w:ascii="Times New Roman"/>
                <w:b w:val="false"/>
                <w:i w:val="false"/>
                <w:color w:val="000000"/>
                <w:sz w:val="20"/>
              </w:rPr>
              <w:t>
әлеуметтік қызметтер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69307</w:t>
            </w:r>
          </w:p>
        </w:tc>
      </w:tr>
      <w:tr>
        <w:trPr>
          <w:trHeight w:val="10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593900</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w:t>
            </w:r>
            <w:r>
              <w:br/>
            </w:r>
            <w:r>
              <w:rPr>
                <w:rFonts w:ascii="Times New Roman"/>
                <w:b w:val="false"/>
                <w:i w:val="false"/>
                <w:color w:val="000000"/>
                <w:sz w:val="20"/>
              </w:rPr>
              <w:t>
балаларға арнаулы әлеуметтік қызметтер</w:t>
            </w:r>
            <w:r>
              <w:br/>
            </w:r>
            <w:r>
              <w:rPr>
                <w:rFonts w:ascii="Times New Roman"/>
                <w:b w:val="false"/>
                <w:i w:val="false"/>
                <w:color w:val="000000"/>
                <w:sz w:val="20"/>
              </w:rPr>
              <w:t>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71481</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жүйкесі бұзылған</w:t>
            </w:r>
            <w:r>
              <w:br/>
            </w:r>
            <w:r>
              <w:rPr>
                <w:rFonts w:ascii="Times New Roman"/>
                <w:b w:val="false"/>
                <w:i w:val="false"/>
                <w:color w:val="000000"/>
                <w:sz w:val="20"/>
              </w:rPr>
              <w:t>
мүгедек балалар үшін арнаулы әлеуметтік</w:t>
            </w:r>
            <w:r>
              <w:br/>
            </w:r>
            <w:r>
              <w:rPr>
                <w:rFonts w:ascii="Times New Roman"/>
                <w:b w:val="false"/>
                <w:i w:val="false"/>
                <w:color w:val="000000"/>
                <w:sz w:val="20"/>
              </w:rPr>
              <w:t>
қызметтер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969264</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ата-анасының</w:t>
            </w:r>
            <w:r>
              <w:br/>
            </w:r>
            <w:r>
              <w:rPr>
                <w:rFonts w:ascii="Times New Roman"/>
                <w:b w:val="false"/>
                <w:i w:val="false"/>
                <w:color w:val="000000"/>
                <w:sz w:val="20"/>
              </w:rPr>
              <w:t>
қамқорлығынсыз қалған балаларды әлеуметтiк</w:t>
            </w:r>
            <w:r>
              <w:br/>
            </w:r>
            <w:r>
              <w:rPr>
                <w:rFonts w:ascii="Times New Roman"/>
                <w:b w:val="false"/>
                <w:i w:val="false"/>
                <w:color w:val="000000"/>
                <w:sz w:val="20"/>
              </w:rPr>
              <w:t>
қамсыздандыру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969264</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187327</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w:t>
            </w:r>
            <w:r>
              <w:br/>
            </w:r>
            <w:r>
              <w:rPr>
                <w:rFonts w:ascii="Times New Roman"/>
                <w:b w:val="false"/>
                <w:i w:val="false"/>
                <w:color w:val="000000"/>
                <w:sz w:val="20"/>
              </w:rPr>
              <w:t>
бағдарламаларды үйлестіру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187327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187327</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1111840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w:t>
            </w:r>
            <w:r>
              <w:br/>
            </w:r>
            <w:r>
              <w:rPr>
                <w:rFonts w:ascii="Times New Roman"/>
                <w:b w:val="false"/>
                <w:i w:val="false"/>
                <w:color w:val="000000"/>
                <w:sz w:val="20"/>
              </w:rPr>
              <w:t>
бағдарламаларды үйлестіру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1111840</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58504</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үй-жайларын және құрылыстарын күрделі</w:t>
            </w:r>
            <w:r>
              <w:br/>
            </w:r>
            <w:r>
              <w:rPr>
                <w:rFonts w:ascii="Times New Roman"/>
                <w:b w:val="false"/>
                <w:i w:val="false"/>
                <w:color w:val="000000"/>
                <w:sz w:val="20"/>
              </w:rPr>
              <w:t>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w:t>
            </w:r>
            <w:r>
              <w:br/>
            </w:r>
            <w:r>
              <w:rPr>
                <w:rFonts w:ascii="Times New Roman"/>
                <w:b w:val="false"/>
                <w:i w:val="false"/>
                <w:color w:val="000000"/>
                <w:sz w:val="20"/>
              </w:rPr>
              <w:t>
ағымдағы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1051762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701227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701227</w:t>
            </w:r>
          </w:p>
        </w:tc>
      </w:tr>
      <w:tr>
        <w:trPr>
          <w:trHeight w:val="8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46672</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берілетін нысаналы даму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653955</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2438260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993022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993022</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111982</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w:t>
            </w:r>
            <w:r>
              <w:br/>
            </w:r>
            <w:r>
              <w:rPr>
                <w:rFonts w:ascii="Times New Roman"/>
                <w:b w:val="false"/>
                <w:i w:val="false"/>
                <w:color w:val="000000"/>
                <w:sz w:val="20"/>
              </w:rPr>
              <w:t>
оған қол жетімді болуын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420361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424929</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w:t>
            </w:r>
            <w:r>
              <w:br/>
            </w:r>
            <w:r>
              <w:rPr>
                <w:rFonts w:ascii="Times New Roman"/>
                <w:b w:val="false"/>
                <w:i w:val="false"/>
                <w:color w:val="000000"/>
                <w:sz w:val="20"/>
              </w:rPr>
              <w:t>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327068</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36325</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61960</w:t>
            </w:r>
          </w:p>
        </w:tc>
      </w:tr>
      <w:tr>
        <w:trPr>
          <w:trHeight w:val="10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w:t>
            </w:r>
            <w:r>
              <w:br/>
            </w:r>
            <w:r>
              <w:rPr>
                <w:rFonts w:ascii="Times New Roman"/>
                <w:b w:val="false"/>
                <w:i w:val="false"/>
                <w:color w:val="000000"/>
                <w:sz w:val="20"/>
              </w:rPr>
              <w:t>
халықаралық спорт жарыстарына қатысуы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228783</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142962</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809258</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281762</w:t>
            </w:r>
          </w:p>
        </w:tc>
      </w:tr>
      <w:tr>
        <w:trPr>
          <w:trHeight w:val="8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w:t>
            </w:r>
            <w:r>
              <w:br/>
            </w:r>
            <w:r>
              <w:rPr>
                <w:rFonts w:ascii="Times New Roman"/>
                <w:b w:val="false"/>
                <w:i w:val="false"/>
                <w:color w:val="000000"/>
                <w:sz w:val="20"/>
              </w:rPr>
              <w:t>
жөніндегі мемлекеттік саясатты іске асыру</w:t>
            </w:r>
            <w:r>
              <w:br/>
            </w:r>
            <w:r>
              <w:rPr>
                <w:rFonts w:ascii="Times New Roman"/>
                <w:b w:val="false"/>
                <w:i w:val="false"/>
                <w:color w:val="000000"/>
                <w:sz w:val="20"/>
              </w:rPr>
              <w:t>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26342</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209758</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кітапханаларының жұмыс істеуін</w:t>
            </w:r>
            <w:r>
              <w:br/>
            </w:r>
            <w:r>
              <w:rPr>
                <w:rFonts w:ascii="Times New Roman"/>
                <w:b w:val="false"/>
                <w:i w:val="false"/>
                <w:color w:val="000000"/>
                <w:sz w:val="20"/>
              </w:rPr>
              <w:t>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209758</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253692</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 жүргізу</w:t>
            </w:r>
            <w:r>
              <w:br/>
            </w:r>
            <w:r>
              <w:rPr>
                <w:rFonts w:ascii="Times New Roman"/>
                <w:b w:val="false"/>
                <w:i w:val="false"/>
                <w:color w:val="000000"/>
                <w:sz w:val="20"/>
              </w:rPr>
              <w:t>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103192</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64046</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31987</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32059</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w:t>
            </w:r>
            <w:r>
              <w:br/>
            </w:r>
            <w:r>
              <w:rPr>
                <w:rFonts w:ascii="Times New Roman"/>
                <w:b w:val="false"/>
                <w:i w:val="false"/>
                <w:color w:val="000000"/>
                <w:sz w:val="20"/>
              </w:rPr>
              <w:t>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w:t>
            </w:r>
          </w:p>
        </w:tc>
      </w:tr>
      <w:tr>
        <w:trPr>
          <w:trHeight w:val="9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кеңiстiкті ұйымдастыру жөніндегі өзге де</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149586</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149586</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w:t>
            </w:r>
            <w:r>
              <w:br/>
            </w:r>
            <w:r>
              <w:rPr>
                <w:rFonts w:ascii="Times New Roman"/>
                <w:b w:val="false"/>
                <w:i w:val="false"/>
                <w:color w:val="000000"/>
                <w:sz w:val="20"/>
              </w:rPr>
              <w:t>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29993</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w:t>
            </w:r>
            <w:r>
              <w:br/>
            </w:r>
            <w:r>
              <w:rPr>
                <w:rFonts w:ascii="Times New Roman"/>
                <w:b w:val="false"/>
                <w:i w:val="false"/>
                <w:color w:val="000000"/>
                <w:sz w:val="20"/>
              </w:rPr>
              <w:t>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w:t>
            </w:r>
            <w:r>
              <w:br/>
            </w:r>
            <w:r>
              <w:rPr>
                <w:rFonts w:ascii="Times New Roman"/>
                <w:b w:val="false"/>
                <w:i w:val="false"/>
                <w:color w:val="000000"/>
                <w:sz w:val="20"/>
              </w:rPr>
              <w:t>
пайдалану саласындағы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7500000</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7500000</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нысаналы даму трансферттері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7500000</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 жер</w:t>
            </w:r>
            <w:r>
              <w:br/>
            </w:r>
            <w:r>
              <w:rPr>
                <w:rFonts w:ascii="Times New Roman"/>
                <w:b w:val="false"/>
                <w:i w:val="false"/>
                <w:color w:val="000000"/>
                <w:sz w:val="20"/>
              </w:rPr>
              <w:t>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1656114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59828</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59828</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59305</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831700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күзету, қорғау, молайту және</w:t>
            </w:r>
            <w:r>
              <w:br/>
            </w:r>
            <w:r>
              <w:rPr>
                <w:rFonts w:ascii="Times New Roman"/>
                <w:b w:val="false"/>
                <w:i w:val="false"/>
                <w:color w:val="000000"/>
                <w:sz w:val="20"/>
              </w:rPr>
              <w:t>
орман өсіру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820742</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727634</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147634</w:t>
            </w:r>
          </w:p>
        </w:tc>
      </w:tr>
      <w:tr>
        <w:trPr>
          <w:trHeight w:val="8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69131</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77293</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29646</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29646</w:t>
            </w:r>
          </w:p>
        </w:tc>
      </w:tr>
      <w:tr>
        <w:trPr>
          <w:trHeight w:val="8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29366</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414820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414820</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сәулет-құрылысты</w:t>
            </w:r>
            <w:r>
              <w:br/>
            </w:r>
            <w:r>
              <w:rPr>
                <w:rFonts w:ascii="Times New Roman"/>
                <w:b w:val="false"/>
                <w:i w:val="false"/>
                <w:color w:val="000000"/>
                <w:sz w:val="20"/>
              </w:rPr>
              <w:t>
бақылау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42753</w:t>
            </w:r>
          </w:p>
        </w:tc>
      </w:tr>
      <w:tr>
        <w:trPr>
          <w:trHeight w:val="9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сәулет-құрылыс бақылау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42753</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342069</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50251</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w:t>
            </w:r>
            <w:r>
              <w:br/>
            </w:r>
            <w:r>
              <w:rPr>
                <w:rFonts w:ascii="Times New Roman"/>
                <w:b w:val="false"/>
                <w:i w:val="false"/>
                <w:color w:val="000000"/>
                <w:sz w:val="20"/>
              </w:rPr>
              <w:t>
даму трансферттері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285106</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29998</w:t>
            </w:r>
          </w:p>
        </w:tc>
      </w:tr>
      <w:tr>
        <w:trPr>
          <w:trHeight w:val="8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2037856</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1000715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1000715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1000715</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130033</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130033</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тасымалдарын</w:t>
            </w:r>
            <w:r>
              <w:br/>
            </w:r>
            <w:r>
              <w:rPr>
                <w:rFonts w:ascii="Times New Roman"/>
                <w:b w:val="false"/>
                <w:i w:val="false"/>
                <w:color w:val="000000"/>
                <w:sz w:val="20"/>
              </w:rPr>
              <w:t>
субсидиялау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w:t>
            </w:r>
            <w:r>
              <w:br/>
            </w:r>
            <w:r>
              <w:rPr>
                <w:rFonts w:ascii="Times New Roman"/>
                <w:b w:val="false"/>
                <w:i w:val="false"/>
                <w:color w:val="000000"/>
                <w:sz w:val="20"/>
              </w:rPr>
              <w:t>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907108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907108</w:t>
            </w:r>
          </w:p>
        </w:tc>
      </w:tr>
      <w:tr>
        <w:trPr>
          <w:trHeight w:val="7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 мемлекеттік</w:t>
            </w:r>
            <w:r>
              <w:br/>
            </w:r>
            <w:r>
              <w:rPr>
                <w:rFonts w:ascii="Times New Roman"/>
                <w:b w:val="false"/>
                <w:i w:val="false"/>
                <w:color w:val="000000"/>
                <w:sz w:val="20"/>
              </w:rPr>
              <w:t>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645019</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w:t>
            </w:r>
            <w:r>
              <w:br/>
            </w:r>
            <w:r>
              <w:rPr>
                <w:rFonts w:ascii="Times New Roman"/>
                <w:b w:val="false"/>
                <w:i w:val="false"/>
                <w:color w:val="000000"/>
                <w:sz w:val="20"/>
              </w:rPr>
              <w:t>
(қалааралық) қатынастар бойынша жолаушылар</w:t>
            </w:r>
            <w:r>
              <w:br/>
            </w:r>
            <w:r>
              <w:rPr>
                <w:rFonts w:ascii="Times New Roman"/>
                <w:b w:val="false"/>
                <w:i w:val="false"/>
                <w:color w:val="000000"/>
                <w:sz w:val="20"/>
              </w:rPr>
              <w:t>
тасымалын субсидиялау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525685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69112</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69112</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456573</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345073</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345073</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107500</w:t>
            </w:r>
          </w:p>
        </w:tc>
      </w:tr>
      <w:tr>
        <w:trPr>
          <w:trHeight w:val="8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 жобалардың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оған сараптама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107500</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w:t>
            </w:r>
            <w:r>
              <w:br/>
            </w:r>
            <w:r>
              <w:rPr>
                <w:rFonts w:ascii="Times New Roman"/>
                <w:b w:val="false"/>
                <w:i w:val="false"/>
                <w:color w:val="000000"/>
                <w:sz w:val="20"/>
              </w:rPr>
              <w:t>
стратегиясын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w:t>
            </w:r>
            <w:r>
              <w:br/>
            </w:r>
            <w:r>
              <w:rPr>
                <w:rFonts w:ascii="Times New Roman"/>
                <w:b w:val="false"/>
                <w:i w:val="false"/>
                <w:color w:val="000000"/>
                <w:sz w:val="20"/>
              </w:rPr>
              <w:t>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27966747</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27966747</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27966747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27966747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-1422508</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1422508</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1422508</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1422508</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bl>
    <w:bookmarkStart w:name="z10" w:id="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3-қосымша</w:t>
      </w:r>
    </w:p>
    <w:bookmarkEnd w:id="4"/>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3-қосымша</w:t>
      </w:r>
    </w:p>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18"/>
        <w:gridCol w:w="799"/>
        <w:gridCol w:w="9554"/>
        <w:gridCol w:w="211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атауы
</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92237110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16598951</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7559335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7559335</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6164850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6164850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ішкі салықтар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2874766</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w:t>
            </w:r>
            <w:r>
              <w:br/>
            </w:r>
            <w:r>
              <w:rPr>
                <w:rFonts w:ascii="Times New Roman"/>
                <w:b w:val="false"/>
                <w:i w:val="false"/>
                <w:color w:val="000000"/>
                <w:sz w:val="20"/>
              </w:rPr>
              <w:t>
түсетін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2874766</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1190433</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103210</w:t>
            </w:r>
          </w:p>
        </w:tc>
      </w:tr>
      <w:tr>
        <w:trPr>
          <w:trHeight w:val="6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69338</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сыйақылар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33872</w:t>
            </w:r>
          </w:p>
        </w:tc>
      </w:tr>
      <w:tr>
        <w:trPr>
          <w:trHeight w:val="14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 (шығыстар сметасы) есебінен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1087223</w:t>
            </w:r>
          </w:p>
        </w:tc>
      </w:tr>
      <w:tr>
        <w:trPr>
          <w:trHeight w:val="14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 салатын</w:t>
            </w:r>
            <w:r>
              <w:br/>
            </w:r>
            <w:r>
              <w:rPr>
                <w:rFonts w:ascii="Times New Roman"/>
                <w:b w:val="false"/>
                <w:i w:val="false"/>
                <w:color w:val="000000"/>
                <w:sz w:val="20"/>
              </w:rPr>
              <w:t>
айыппұлдар, өсімпұлдар, санкциялар, өндіріп</w:t>
            </w:r>
            <w:r>
              <w:br/>
            </w:r>
            <w:r>
              <w:rPr>
                <w:rFonts w:ascii="Times New Roman"/>
                <w:b w:val="false"/>
                <w:i w:val="false"/>
                <w:color w:val="000000"/>
                <w:sz w:val="20"/>
              </w:rPr>
              <w:t>
алулар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1087223</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74447726</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74447726</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74447726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88"/>
        <w:gridCol w:w="695"/>
        <w:gridCol w:w="738"/>
        <w:gridCol w:w="9194"/>
        <w:gridCol w:w="2123"/>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атауы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92580678</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1184893</w:t>
            </w:r>
          </w:p>
        </w:tc>
      </w:tr>
      <w:tr>
        <w:trPr>
          <w:trHeight w:val="8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өкілетті, атқарушы және басқа да</w:t>
            </w:r>
            <w:r>
              <w:br/>
            </w:r>
            <w:r>
              <w:rPr>
                <w:rFonts w:ascii="Times New Roman"/>
                <w:b w:val="false"/>
                <w:i w:val="false"/>
                <w:color w:val="000000"/>
                <w:sz w:val="20"/>
              </w:rPr>
              <w:t>
органдар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848753</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45905</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w:t>
            </w:r>
            <w:r>
              <w:br/>
            </w:r>
            <w:r>
              <w:rPr>
                <w:rFonts w:ascii="Times New Roman"/>
                <w:b w:val="false"/>
                <w:i w:val="false"/>
                <w:color w:val="000000"/>
                <w:sz w:val="20"/>
              </w:rPr>
              <w:t>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45215</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802848</w:t>
            </w:r>
          </w:p>
        </w:tc>
      </w:tr>
      <w:tr>
        <w:trPr>
          <w:trHeight w:val="4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r>
              <w:br/>
            </w:r>
            <w:r>
              <w:rPr>
                <w:rFonts w:ascii="Times New Roman"/>
                <w:b w:val="false"/>
                <w:i w:val="false"/>
                <w:color w:val="000000"/>
                <w:sz w:val="20"/>
              </w:rPr>
              <w:t>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793422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215029</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215029</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w:t>
            </w:r>
            <w:r>
              <w:br/>
            </w:r>
            <w:r>
              <w:rPr>
                <w:rFonts w:ascii="Times New Roman"/>
                <w:b w:val="false"/>
                <w:i w:val="false"/>
                <w:color w:val="000000"/>
                <w:sz w:val="20"/>
              </w:rPr>
              <w:t>
коммуналдық меншікті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117224</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w:t>
            </w:r>
            <w:r>
              <w:br/>
            </w:r>
            <w:r>
              <w:rPr>
                <w:rFonts w:ascii="Times New Roman"/>
                <w:b w:val="false"/>
                <w:i w:val="false"/>
                <w:color w:val="000000"/>
                <w:sz w:val="20"/>
              </w:rPr>
              <w:t>
түсетін сомалардың толық жиналуын</w:t>
            </w:r>
            <w:r>
              <w:br/>
            </w:r>
            <w:r>
              <w:rPr>
                <w:rFonts w:ascii="Times New Roman"/>
                <w:b w:val="false"/>
                <w:i w:val="false"/>
                <w:color w:val="000000"/>
                <w:sz w:val="20"/>
              </w:rPr>
              <w:t>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90512</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121111</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121111</w:t>
            </w:r>
          </w:p>
        </w:tc>
      </w:tr>
      <w:tr>
        <w:trPr>
          <w:trHeight w:val="9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w:t>
            </w:r>
            <w:r>
              <w:br/>
            </w:r>
            <w:r>
              <w:rPr>
                <w:rFonts w:ascii="Times New Roman"/>
                <w:b w:val="false"/>
                <w:i w:val="false"/>
                <w:color w:val="000000"/>
                <w:sz w:val="20"/>
              </w:rPr>
              <w:t>
дамыту және облысты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118396</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351107</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67370</w:t>
            </w:r>
          </w:p>
        </w:tc>
      </w:tr>
      <w:tr>
        <w:trPr>
          <w:trHeight w:val="10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апаттардың</w:t>
            </w:r>
            <w:r>
              <w:br/>
            </w:r>
            <w:r>
              <w:rPr>
                <w:rFonts w:ascii="Times New Roman"/>
                <w:b w:val="false"/>
                <w:i w:val="false"/>
                <w:color w:val="000000"/>
                <w:sz w:val="20"/>
              </w:rPr>
              <w:t>
алдын алу және жоюды ұйымдастыру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w:t>
            </w:r>
            <w:r>
              <w:br/>
            </w:r>
            <w:r>
              <w:rPr>
                <w:rFonts w:ascii="Times New Roman"/>
                <w:b w:val="false"/>
                <w:i w:val="false"/>
                <w:color w:val="000000"/>
                <w:sz w:val="20"/>
              </w:rPr>
              <w:t>
шеңберiндегi iс-шаралар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30056</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 қорғанысы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37314</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 жұмыстарды</w:t>
            </w:r>
            <w:r>
              <w:br/>
            </w:r>
            <w:r>
              <w:rPr>
                <w:rFonts w:ascii="Times New Roman"/>
                <w:b w:val="false"/>
                <w:i w:val="false"/>
                <w:color w:val="000000"/>
                <w:sz w:val="20"/>
              </w:rPr>
              <w:t>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283737</w:t>
            </w:r>
          </w:p>
        </w:tc>
      </w:tr>
      <w:tr>
        <w:trPr>
          <w:trHeight w:val="10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апаттардың</w:t>
            </w:r>
            <w:r>
              <w:br/>
            </w:r>
            <w:r>
              <w:rPr>
                <w:rFonts w:ascii="Times New Roman"/>
                <w:b w:val="false"/>
                <w:i w:val="false"/>
                <w:color w:val="000000"/>
                <w:sz w:val="20"/>
              </w:rPr>
              <w:t>
алдын алу және жоюды ұйымдастыру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283737</w:t>
            </w:r>
          </w:p>
        </w:tc>
      </w:tr>
      <w:tr>
        <w:trPr>
          <w:trHeight w:val="12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w:t>
            </w:r>
            <w:r>
              <w:br/>
            </w:r>
            <w:r>
              <w:rPr>
                <w:rFonts w:ascii="Times New Roman"/>
                <w:b w:val="false"/>
                <w:i w:val="false"/>
                <w:color w:val="000000"/>
                <w:sz w:val="20"/>
              </w:rPr>
              <w:t>
азаматтық қорғаныс, авариялар мен дүлей</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саласындағы мемлекеттік</w:t>
            </w:r>
            <w:r>
              <w:br/>
            </w:r>
            <w:r>
              <w:rPr>
                <w:rFonts w:ascii="Times New Roman"/>
                <w:b w:val="false"/>
                <w:i w:val="false"/>
                <w:color w:val="000000"/>
                <w:sz w:val="20"/>
              </w:rPr>
              <w:t>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45328</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w:t>
            </w:r>
            <w:r>
              <w:br/>
            </w:r>
            <w:r>
              <w:rPr>
                <w:rFonts w:ascii="Times New Roman"/>
                <w:b w:val="false"/>
                <w:i w:val="false"/>
                <w:color w:val="000000"/>
                <w:sz w:val="20"/>
              </w:rPr>
              <w:t>
қорғаныстың іс-шаралары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57640</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w:t>
            </w:r>
            <w:r>
              <w:br/>
            </w:r>
            <w:r>
              <w:rPr>
                <w:rFonts w:ascii="Times New Roman"/>
                <w:b w:val="false"/>
                <w:i w:val="false"/>
                <w:color w:val="000000"/>
                <w:sz w:val="20"/>
              </w:rPr>
              <w:t>
жағдайлардың алдын алу және оларды жою</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165556</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7486135</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7486135</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iшкi icтер органы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7486135</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w:t>
            </w:r>
            <w:r>
              <w:br/>
            </w:r>
            <w:r>
              <w:rPr>
                <w:rFonts w:ascii="Times New Roman"/>
                <w:b w:val="false"/>
                <w:i w:val="false"/>
                <w:color w:val="000000"/>
                <w:sz w:val="20"/>
              </w:rPr>
              <w:t>
және қауіпсіздікті сақтауды қамтамасыз</w:t>
            </w:r>
            <w:r>
              <w:br/>
            </w:r>
            <w:r>
              <w:rPr>
                <w:rFonts w:ascii="Times New Roman"/>
                <w:b w:val="false"/>
                <w:i w:val="false"/>
                <w:color w:val="000000"/>
                <w:sz w:val="20"/>
              </w:rPr>
              <w:t>
ету саласындағы мемлекеттік саясатты</w:t>
            </w:r>
            <w:r>
              <w:br/>
            </w:r>
            <w:r>
              <w:rPr>
                <w:rFonts w:ascii="Times New Roman"/>
                <w:b w:val="false"/>
                <w:i w:val="false"/>
                <w:color w:val="000000"/>
                <w:sz w:val="20"/>
              </w:rPr>
              <w:t>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7135237</w:t>
            </w:r>
          </w:p>
        </w:tc>
      </w:tr>
      <w:tr>
        <w:trPr>
          <w:trHeight w:val="9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w:t>
            </w:r>
            <w:r>
              <w:br/>
            </w:r>
            <w:r>
              <w:rPr>
                <w:rFonts w:ascii="Times New Roman"/>
                <w:b w:val="false"/>
                <w:i w:val="false"/>
                <w:color w:val="000000"/>
                <w:sz w:val="20"/>
              </w:rPr>
              <w:t>
медициналық айықтырғыштардың жұмысын</w:t>
            </w:r>
            <w:r>
              <w:br/>
            </w:r>
            <w:r>
              <w:rPr>
                <w:rFonts w:ascii="Times New Roman"/>
                <w:b w:val="false"/>
                <w:i w:val="false"/>
                <w:color w:val="000000"/>
                <w:sz w:val="20"/>
              </w:rPr>
              <w:t>
ұйымдастыратын полиция бөлімшелерінің</w:t>
            </w:r>
            <w:r>
              <w:br/>
            </w:r>
            <w:r>
              <w:rPr>
                <w:rFonts w:ascii="Times New Roman"/>
                <w:b w:val="false"/>
                <w:i w:val="false"/>
                <w:color w:val="000000"/>
                <w:sz w:val="20"/>
              </w:rPr>
              <w:t>
жұмысын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69873</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w:t>
            </w:r>
            <w:r>
              <w:br/>
            </w:r>
            <w:r>
              <w:rPr>
                <w:rFonts w:ascii="Times New Roman"/>
                <w:b w:val="false"/>
                <w:i w:val="false"/>
                <w:color w:val="000000"/>
                <w:sz w:val="20"/>
              </w:rPr>
              <w:t>
оқшаулау, бейімдеуді және оңалтуды</w:t>
            </w:r>
            <w:r>
              <w:br/>
            </w:r>
            <w:r>
              <w:rPr>
                <w:rFonts w:ascii="Times New Roman"/>
                <w:b w:val="false"/>
                <w:i w:val="false"/>
                <w:color w:val="000000"/>
                <w:sz w:val="20"/>
              </w:rPr>
              <w:t>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70863</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w:t>
            </w:r>
            <w:r>
              <w:br/>
            </w:r>
            <w:r>
              <w:rPr>
                <w:rFonts w:ascii="Times New Roman"/>
                <w:b w:val="false"/>
                <w:i w:val="false"/>
                <w:color w:val="000000"/>
                <w:sz w:val="20"/>
              </w:rPr>
              <w:t>
жоқ адамдарды орналастыру қызметтері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w:t>
            </w:r>
            <w:r>
              <w:br/>
            </w:r>
            <w:r>
              <w:rPr>
                <w:rFonts w:ascii="Times New Roman"/>
                <w:b w:val="false"/>
                <w:i w:val="false"/>
                <w:color w:val="000000"/>
                <w:sz w:val="20"/>
              </w:rPr>
              <w:t>
адамдарды ұстауды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31342</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9106544</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4292308</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1802669</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w:t>
            </w:r>
            <w:r>
              <w:br/>
            </w:r>
            <w:r>
              <w:rPr>
                <w:rFonts w:ascii="Times New Roman"/>
                <w:b w:val="false"/>
                <w:i w:val="false"/>
                <w:color w:val="000000"/>
                <w:sz w:val="20"/>
              </w:rPr>
              <w:t>
бойынша қосымша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1729994</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w:t>
            </w:r>
            <w:r>
              <w:br/>
            </w:r>
            <w:r>
              <w:rPr>
                <w:rFonts w:ascii="Times New Roman"/>
                <w:b w:val="false"/>
                <w:i w:val="false"/>
                <w:color w:val="000000"/>
                <w:sz w:val="20"/>
              </w:rPr>
              <w:t>
ұйымдарында спорттағы дарынды</w:t>
            </w:r>
            <w:r>
              <w:br/>
            </w:r>
            <w:r>
              <w:rPr>
                <w:rFonts w:ascii="Times New Roman"/>
                <w:b w:val="false"/>
                <w:i w:val="false"/>
                <w:color w:val="000000"/>
                <w:sz w:val="20"/>
              </w:rPr>
              <w:t>
балаларға жалпы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72675</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2489639</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1350568</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дарынды балаларға жалпы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1139071</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4091780</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222243</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r>
              <w:br/>
            </w:r>
            <w:r>
              <w:rPr>
                <w:rFonts w:ascii="Times New Roman"/>
                <w:b w:val="false"/>
                <w:i w:val="false"/>
                <w:color w:val="000000"/>
                <w:sz w:val="20"/>
              </w:rPr>
              <w:t>
ұйымдарында мамандар даярлау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222243</w:t>
            </w:r>
          </w:p>
        </w:tc>
      </w:tr>
      <w:tr>
        <w:trPr>
          <w:trHeight w:val="4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3869537</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3869537</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біліктілігін арттыру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266712</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iшкi icтер органы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133144</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133144</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17851</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17851</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115717</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115717</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455744</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455744</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74989</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облыстық мемлекеттік</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94794</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19931</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92337</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84894</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 оңалту және әлеуметтік</w:t>
            </w:r>
            <w:r>
              <w:br/>
            </w:r>
            <w:r>
              <w:rPr>
                <w:rFonts w:ascii="Times New Roman"/>
                <w:b w:val="false"/>
                <w:i w:val="false"/>
                <w:color w:val="000000"/>
                <w:sz w:val="20"/>
              </w:rPr>
              <w:t>
бейімдеу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87299</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19916061</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989713</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989713</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w:t>
            </w:r>
            <w:r>
              <w:br/>
            </w:r>
            <w:r>
              <w:rPr>
                <w:rFonts w:ascii="Times New Roman"/>
                <w:b w:val="false"/>
                <w:i w:val="false"/>
                <w:color w:val="000000"/>
                <w:sz w:val="20"/>
              </w:rPr>
              <w:t>
үшін қанды, оның құрамдарын және</w:t>
            </w:r>
            <w:r>
              <w:br/>
            </w:r>
            <w:r>
              <w:rPr>
                <w:rFonts w:ascii="Times New Roman"/>
                <w:b w:val="false"/>
                <w:i w:val="false"/>
                <w:color w:val="000000"/>
                <w:sz w:val="20"/>
              </w:rPr>
              <w:t>
дәрілерді өндіру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590770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368657</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29254</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w:t>
            </w:r>
            <w:r>
              <w:br/>
            </w:r>
            <w:r>
              <w:rPr>
                <w:rFonts w:ascii="Times New Roman"/>
                <w:b w:val="false"/>
                <w:i w:val="false"/>
                <w:color w:val="000000"/>
                <w:sz w:val="20"/>
              </w:rPr>
              <w:t>
жүргізу үшін тест-жүйелер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4842613</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4842613</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w:t>
            </w:r>
            <w:r>
              <w:br/>
            </w:r>
            <w:r>
              <w:rPr>
                <w:rFonts w:ascii="Times New Roman"/>
                <w:b w:val="false"/>
                <w:i w:val="false"/>
                <w:color w:val="000000"/>
                <w:sz w:val="20"/>
              </w:rPr>
              <w:t>
аурулардан және жүйкесі бұзылуынан</w:t>
            </w:r>
            <w:r>
              <w:br/>
            </w:r>
            <w:r>
              <w:rPr>
                <w:rFonts w:ascii="Times New Roman"/>
                <w:b w:val="false"/>
                <w:i w:val="false"/>
                <w:color w:val="000000"/>
                <w:sz w:val="20"/>
              </w:rPr>
              <w:t>
зардап шегетін адамдарға медициналық</w:t>
            </w:r>
            <w:r>
              <w:br/>
            </w:r>
            <w:r>
              <w:rPr>
                <w:rFonts w:ascii="Times New Roman"/>
                <w:b w:val="false"/>
                <w:i w:val="false"/>
                <w:color w:val="000000"/>
                <w:sz w:val="20"/>
              </w:rPr>
              <w:t>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4450211</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211842</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59837</w:t>
            </w:r>
          </w:p>
        </w:tc>
      </w:tr>
      <w:tr>
        <w:trPr>
          <w:trHeight w:val="14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w:t>
            </w:r>
            <w:r>
              <w:br/>
            </w:r>
            <w:r>
              <w:rPr>
                <w:rFonts w:ascii="Times New Roman"/>
                <w:b w:val="false"/>
                <w:i w:val="false"/>
                <w:color w:val="000000"/>
                <w:sz w:val="20"/>
              </w:rPr>
              <w:t>
алмастырылған ауруларды дәрі-дәрмек</w:t>
            </w:r>
            <w:r>
              <w:br/>
            </w:r>
            <w:r>
              <w:rPr>
                <w:rFonts w:ascii="Times New Roman"/>
                <w:b w:val="false"/>
                <w:i w:val="false"/>
                <w:color w:val="000000"/>
                <w:sz w:val="20"/>
              </w:rPr>
              <w:t>
құралдарымен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102471</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11142402</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11142402</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халыққа</w:t>
            </w:r>
            <w:r>
              <w:br/>
            </w:r>
            <w:r>
              <w:rPr>
                <w:rFonts w:ascii="Times New Roman"/>
                <w:b w:val="false"/>
                <w:i w:val="false"/>
                <w:color w:val="000000"/>
                <w:sz w:val="20"/>
              </w:rPr>
              <w:t>
амбулаторлық-емханалық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10002680</w:t>
            </w:r>
          </w:p>
        </w:tc>
      </w:tr>
      <w:tr>
        <w:trPr>
          <w:trHeight w:val="11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w:t>
            </w:r>
            <w:r>
              <w:br/>
            </w:r>
            <w:r>
              <w:rPr>
                <w:rFonts w:ascii="Times New Roman"/>
                <w:b w:val="false"/>
                <w:i w:val="false"/>
                <w:color w:val="000000"/>
                <w:sz w:val="20"/>
              </w:rPr>
              <w:t>
заттармен және мамандандырылған</w:t>
            </w:r>
            <w:r>
              <w:br/>
            </w:r>
            <w:r>
              <w:rPr>
                <w:rFonts w:ascii="Times New Roman"/>
                <w:b w:val="false"/>
                <w:i w:val="false"/>
                <w:color w:val="000000"/>
                <w:sz w:val="20"/>
              </w:rPr>
              <w:t>
балалар және емдік тамақ өнімдерімен</w:t>
            </w:r>
            <w:r>
              <w:br/>
            </w:r>
            <w:r>
              <w:rPr>
                <w:rFonts w:ascii="Times New Roman"/>
                <w:b w:val="false"/>
                <w:i w:val="false"/>
                <w:color w:val="000000"/>
                <w:sz w:val="20"/>
              </w:rPr>
              <w:t>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1139722</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2298411</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2298411</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w:t>
            </w:r>
            <w:r>
              <w:br/>
            </w:r>
            <w:r>
              <w:rPr>
                <w:rFonts w:ascii="Times New Roman"/>
                <w:b w:val="false"/>
                <w:i w:val="false"/>
                <w:color w:val="000000"/>
                <w:sz w:val="20"/>
              </w:rPr>
              <w:t>
санитарлық авиация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2253478</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w:t>
            </w:r>
            <w:r>
              <w:br/>
            </w:r>
            <w:r>
              <w:rPr>
                <w:rFonts w:ascii="Times New Roman"/>
                <w:b w:val="false"/>
                <w:i w:val="false"/>
                <w:color w:val="000000"/>
                <w:sz w:val="20"/>
              </w:rPr>
              <w:t>
базалары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44933</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642922</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642922</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138208</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w:t>
            </w:r>
            <w:r>
              <w:br/>
            </w:r>
            <w:r>
              <w:rPr>
                <w:rFonts w:ascii="Times New Roman"/>
                <w:b w:val="false"/>
                <w:i w:val="false"/>
                <w:color w:val="000000"/>
                <w:sz w:val="20"/>
              </w:rPr>
              <w:t>
індетінің алдын алу және қарсы күрес</w:t>
            </w:r>
            <w:r>
              <w:br/>
            </w:r>
            <w:r>
              <w:rPr>
                <w:rFonts w:ascii="Times New Roman"/>
                <w:b w:val="false"/>
                <w:i w:val="false"/>
                <w:color w:val="000000"/>
                <w:sz w:val="20"/>
              </w:rPr>
              <w:t>
жөніндегі іс-шараларды іске асыру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181303</w:t>
            </w:r>
          </w:p>
        </w:tc>
      </w:tr>
      <w:tr>
        <w:trPr>
          <w:trHeight w:val="4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91329</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w:t>
            </w:r>
            <w:r>
              <w:br/>
            </w:r>
            <w:r>
              <w:rPr>
                <w:rFonts w:ascii="Times New Roman"/>
                <w:b w:val="false"/>
                <w:i w:val="false"/>
                <w:color w:val="000000"/>
                <w:sz w:val="20"/>
              </w:rPr>
              <w:t>
қызметін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65808</w:t>
            </w:r>
          </w:p>
        </w:tc>
      </w:tr>
      <w:tr>
        <w:trPr>
          <w:trHeight w:val="4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152203</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4177062</w:t>
            </w:r>
          </w:p>
        </w:tc>
      </w:tr>
      <w:tr>
        <w:trPr>
          <w:trHeight w:val="4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2765163</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w:t>
            </w:r>
            <w:r>
              <w:br/>
            </w:r>
            <w:r>
              <w:rPr>
                <w:rFonts w:ascii="Times New Roman"/>
                <w:b w:val="false"/>
                <w:i w:val="false"/>
                <w:color w:val="000000"/>
                <w:sz w:val="20"/>
              </w:rPr>
              <w:t>
әлеуметтік бағдарламаларды үйлестіру</w:t>
            </w:r>
            <w:r>
              <w:br/>
            </w:r>
            <w:r>
              <w:rPr>
                <w:rFonts w:ascii="Times New Roman"/>
                <w:b w:val="false"/>
                <w:i w:val="false"/>
                <w:color w:val="000000"/>
                <w:sz w:val="20"/>
              </w:rPr>
              <w:t>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1696485</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w:t>
            </w:r>
            <w:r>
              <w:br/>
            </w:r>
            <w:r>
              <w:rPr>
                <w:rFonts w:ascii="Times New Roman"/>
                <w:b w:val="false"/>
                <w:i w:val="false"/>
                <w:color w:val="000000"/>
                <w:sz w:val="20"/>
              </w:rPr>
              <w:t>
мекемелерде (ұйымдарда) қарттар мен</w:t>
            </w:r>
            <w:r>
              <w:br/>
            </w:r>
            <w:r>
              <w:rPr>
                <w:rFonts w:ascii="Times New Roman"/>
                <w:b w:val="false"/>
                <w:i w:val="false"/>
                <w:color w:val="000000"/>
                <w:sz w:val="20"/>
              </w:rPr>
              <w:t>
мүгедектерге арнаулы әлеуметтік</w:t>
            </w:r>
            <w:r>
              <w:br/>
            </w:r>
            <w:r>
              <w:rPr>
                <w:rFonts w:ascii="Times New Roman"/>
                <w:b w:val="false"/>
                <w:i w:val="false"/>
                <w:color w:val="000000"/>
                <w:sz w:val="20"/>
              </w:rPr>
              <w:t>
қызметтер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756299</w:t>
            </w:r>
          </w:p>
        </w:tc>
      </w:tr>
      <w:tr>
        <w:trPr>
          <w:trHeight w:val="11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w:t>
            </w:r>
            <w:r>
              <w:br/>
            </w:r>
            <w:r>
              <w:rPr>
                <w:rFonts w:ascii="Times New Roman"/>
                <w:b w:val="false"/>
                <w:i w:val="false"/>
                <w:color w:val="000000"/>
                <w:sz w:val="20"/>
              </w:rPr>
              <w:t>
бұзылған балаларға арналған</w:t>
            </w:r>
            <w:r>
              <w:br/>
            </w:r>
            <w:r>
              <w:rPr>
                <w:rFonts w:ascii="Times New Roman"/>
                <w:b w:val="false"/>
                <w:i w:val="false"/>
                <w:color w:val="000000"/>
                <w:sz w:val="20"/>
              </w:rPr>
              <w:t>
мемлекеттік медициналық-әлеуметтік</w:t>
            </w:r>
            <w:r>
              <w:br/>
            </w:r>
            <w:r>
              <w:rPr>
                <w:rFonts w:ascii="Times New Roman"/>
                <w:b w:val="false"/>
                <w:i w:val="false"/>
                <w:color w:val="000000"/>
                <w:sz w:val="20"/>
              </w:rPr>
              <w:t>
мекемелерде (ұйымдарда) мүгедек</w:t>
            </w:r>
            <w:r>
              <w:br/>
            </w:r>
            <w:r>
              <w:rPr>
                <w:rFonts w:ascii="Times New Roman"/>
                <w:b w:val="false"/>
                <w:i w:val="false"/>
                <w:color w:val="000000"/>
                <w:sz w:val="20"/>
              </w:rPr>
              <w:t>
балалар үшін арнаулы әлеуметтік</w:t>
            </w:r>
            <w:r>
              <w:br/>
            </w:r>
            <w:r>
              <w:rPr>
                <w:rFonts w:ascii="Times New Roman"/>
                <w:b w:val="false"/>
                <w:i w:val="false"/>
                <w:color w:val="000000"/>
                <w:sz w:val="20"/>
              </w:rPr>
              <w:t>
қызметтер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80835</w:t>
            </w:r>
          </w:p>
        </w:tc>
      </w:tr>
      <w:tr>
        <w:trPr>
          <w:trHeight w:val="10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684323</w:t>
            </w:r>
          </w:p>
        </w:tc>
      </w:tr>
      <w:tr>
        <w:trPr>
          <w:trHeight w:val="8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w:t>
            </w:r>
            <w:r>
              <w:br/>
            </w:r>
            <w:r>
              <w:rPr>
                <w:rFonts w:ascii="Times New Roman"/>
                <w:b w:val="false"/>
                <w:i w:val="false"/>
                <w:color w:val="000000"/>
                <w:sz w:val="20"/>
              </w:rPr>
              <w:t>
балаларға арнаулы әлеуметтік қызметтер</w:t>
            </w:r>
            <w:r>
              <w:br/>
            </w:r>
            <w:r>
              <w:rPr>
                <w:rFonts w:ascii="Times New Roman"/>
                <w:b w:val="false"/>
                <w:i w:val="false"/>
                <w:color w:val="000000"/>
                <w:sz w:val="20"/>
              </w:rPr>
              <w:t>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80041</w:t>
            </w:r>
          </w:p>
        </w:tc>
      </w:tr>
      <w:tr>
        <w:trPr>
          <w:trHeight w:val="8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жүйкесі бұзылған</w:t>
            </w:r>
            <w:r>
              <w:br/>
            </w:r>
            <w:r>
              <w:rPr>
                <w:rFonts w:ascii="Times New Roman"/>
                <w:b w:val="false"/>
                <w:i w:val="false"/>
                <w:color w:val="000000"/>
                <w:sz w:val="20"/>
              </w:rPr>
              <w:t>
мүгедек балалар үшін арнаулы әлеуметтік</w:t>
            </w:r>
            <w:r>
              <w:br/>
            </w:r>
            <w:r>
              <w:rPr>
                <w:rFonts w:ascii="Times New Roman"/>
                <w:b w:val="false"/>
                <w:i w:val="false"/>
                <w:color w:val="000000"/>
                <w:sz w:val="20"/>
              </w:rPr>
              <w:t>
қызметтер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1068678</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ата-анасының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әлеуметтiк қамсыздандыру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1068678</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201376</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w:t>
            </w:r>
            <w:r>
              <w:br/>
            </w:r>
            <w:r>
              <w:rPr>
                <w:rFonts w:ascii="Times New Roman"/>
                <w:b w:val="false"/>
                <w:i w:val="false"/>
                <w:color w:val="000000"/>
                <w:sz w:val="20"/>
              </w:rPr>
              <w:t>
әлеуметтік бағдарламаларды үйлестіру</w:t>
            </w:r>
            <w:r>
              <w:br/>
            </w:r>
            <w:r>
              <w:rPr>
                <w:rFonts w:ascii="Times New Roman"/>
                <w:b w:val="false"/>
                <w:i w:val="false"/>
                <w:color w:val="000000"/>
                <w:sz w:val="20"/>
              </w:rPr>
              <w:t>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201376</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201376</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1210523</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w:t>
            </w:r>
            <w:r>
              <w:br/>
            </w:r>
            <w:r>
              <w:rPr>
                <w:rFonts w:ascii="Times New Roman"/>
                <w:b w:val="false"/>
                <w:i w:val="false"/>
                <w:color w:val="000000"/>
                <w:sz w:val="20"/>
              </w:rPr>
              <w:t>
бағдарламаларды үйлестіру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1210523</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әлеуметтік</w:t>
            </w:r>
            <w:r>
              <w:br/>
            </w:r>
            <w:r>
              <w:rPr>
                <w:rFonts w:ascii="Times New Roman"/>
                <w:b w:val="false"/>
                <w:i w:val="false"/>
                <w:color w:val="000000"/>
                <w:sz w:val="20"/>
              </w:rPr>
              <w:t>
бағдарламаларды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76498</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нысаналы ағымдағы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1132588</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445353</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445353</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445353</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51798</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берілетін нысаналы даму</w:t>
            </w:r>
            <w:r>
              <w:br/>
            </w:r>
            <w:r>
              <w:rPr>
                <w:rFonts w:ascii="Times New Roman"/>
                <w:b w:val="false"/>
                <w:i w:val="false"/>
                <w:color w:val="000000"/>
                <w:sz w:val="20"/>
              </w:rPr>
              <w:t>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392955</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2523768</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1100055</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1100055</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39528</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120380</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w:t>
            </w:r>
            <w:r>
              <w:br/>
            </w:r>
            <w:r>
              <w:rPr>
                <w:rFonts w:ascii="Times New Roman"/>
                <w:b w:val="false"/>
                <w:i w:val="false"/>
                <w:color w:val="000000"/>
                <w:sz w:val="20"/>
              </w:rPr>
              <w:t>
және оған қол жетімді болуын</w:t>
            </w:r>
            <w:r>
              <w:br/>
            </w:r>
            <w:r>
              <w:rPr>
                <w:rFonts w:ascii="Times New Roman"/>
                <w:b w:val="false"/>
                <w:i w:val="false"/>
                <w:color w:val="000000"/>
                <w:sz w:val="20"/>
              </w:rPr>
              <w:t>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465778</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474369</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353289</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353289</w:t>
            </w:r>
          </w:p>
        </w:tc>
      </w:tr>
      <w:tr>
        <w:trPr>
          <w:trHeight w:val="8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66607</w:t>
            </w:r>
          </w:p>
        </w:tc>
      </w:tr>
      <w:tr>
        <w:trPr>
          <w:trHeight w:val="10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республикалық</w:t>
            </w:r>
            <w:r>
              <w:br/>
            </w:r>
            <w:r>
              <w:rPr>
                <w:rFonts w:ascii="Times New Roman"/>
                <w:b w:val="false"/>
                <w:i w:val="false"/>
                <w:color w:val="000000"/>
                <w:sz w:val="20"/>
              </w:rPr>
              <w:t>
және халықаралық спорт жарыстарына қатысуы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245942</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890472</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313522</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w:t>
            </w:r>
            <w:r>
              <w:br/>
            </w:r>
            <w:r>
              <w:rPr>
                <w:rFonts w:ascii="Times New Roman"/>
                <w:b w:val="false"/>
                <w:i w:val="false"/>
                <w:color w:val="000000"/>
                <w:sz w:val="20"/>
              </w:rPr>
              <w:t>
басқару жөніндегі мемлекеттік саясатты</w:t>
            </w:r>
            <w:r>
              <w:br/>
            </w:r>
            <w:r>
              <w:rPr>
                <w:rFonts w:ascii="Times New Roman"/>
                <w:b w:val="false"/>
                <w:i w:val="false"/>
                <w:color w:val="000000"/>
                <w:sz w:val="20"/>
              </w:rPr>
              <w:t>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29324</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284198</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233858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233858</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272720</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161788</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110932</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70372</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35250</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35122</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кеңiстiкті ұйымдастыру</w:t>
            </w:r>
            <w:r>
              <w:br/>
            </w:r>
            <w:r>
              <w:rPr>
                <w:rFonts w:ascii="Times New Roman"/>
                <w:b w:val="false"/>
                <w:i w:val="false"/>
                <w:color w:val="000000"/>
                <w:sz w:val="20"/>
              </w:rPr>
              <w:t>
жөніндегі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162361</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162361</w:t>
            </w:r>
          </w:p>
        </w:tc>
      </w:tr>
      <w:tr>
        <w:trPr>
          <w:trHeight w:val="8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аясында спорт объектілерін күрделі</w:t>
            </w:r>
            <w:r>
              <w:br/>
            </w:r>
            <w:r>
              <w:rPr>
                <w:rFonts w:ascii="Times New Roman"/>
                <w:b w:val="false"/>
                <w:i w:val="false"/>
                <w:color w:val="000000"/>
                <w:sz w:val="20"/>
              </w:rPr>
              <w:t>
және ағымдағы жөндеу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129474</w:t>
            </w:r>
          </w:p>
        </w:tc>
      </w:tr>
      <w:tr>
        <w:trPr>
          <w:trHeight w:val="7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32242</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10714040</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 өзге де</w:t>
            </w:r>
            <w:r>
              <w:br/>
            </w:r>
            <w:r>
              <w:rPr>
                <w:rFonts w:ascii="Times New Roman"/>
                <w:b w:val="false"/>
                <w:i w:val="false"/>
                <w:color w:val="000000"/>
                <w:sz w:val="20"/>
              </w:rPr>
              <w:t>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10714040</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10714040</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жүйесін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берілетін нысаналы даму</w:t>
            </w:r>
            <w:r>
              <w:br/>
            </w:r>
            <w:r>
              <w:rPr>
                <w:rFonts w:ascii="Times New Roman"/>
                <w:b w:val="false"/>
                <w:i w:val="false"/>
                <w:color w:val="000000"/>
                <w:sz w:val="20"/>
              </w:rPr>
              <w:t>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10714040</w:t>
            </w:r>
          </w:p>
        </w:tc>
      </w:tr>
      <w:tr>
        <w:trPr>
          <w:trHeight w:val="8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 мен жануарлар әлемін</w:t>
            </w:r>
            <w:r>
              <w:br/>
            </w:r>
            <w:r>
              <w:rPr>
                <w:rFonts w:ascii="Times New Roman"/>
                <w:b w:val="false"/>
                <w:i w:val="false"/>
                <w:color w:val="000000"/>
                <w:sz w:val="20"/>
              </w:rPr>
              <w:t>
қорғау, 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2186739</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84432</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84432</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83873</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объектілерінің су қорғау аймақтары</w:t>
            </w:r>
            <w:r>
              <w:br/>
            </w:r>
            <w:r>
              <w:rPr>
                <w:rFonts w:ascii="Times New Roman"/>
                <w:b w:val="false"/>
                <w:i w:val="false"/>
                <w:color w:val="000000"/>
                <w:sz w:val="20"/>
              </w:rPr>
              <w:t>
мен алқаптарын белгілеу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920829</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920829</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күзету, қорғау, ұдайы</w:t>
            </w:r>
            <w:r>
              <w:br/>
            </w:r>
            <w:r>
              <w:rPr>
                <w:rFonts w:ascii="Times New Roman"/>
                <w:b w:val="false"/>
                <w:i w:val="false"/>
                <w:color w:val="000000"/>
                <w:sz w:val="20"/>
              </w:rPr>
              <w:t>
өндіру және орман өсіру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908705</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1140824</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160824</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w:t>
            </w:r>
            <w:r>
              <w:br/>
            </w:r>
            <w:r>
              <w:rPr>
                <w:rFonts w:ascii="Times New Roman"/>
                <w:b w:val="false"/>
                <w:i w:val="false"/>
                <w:color w:val="000000"/>
                <w:sz w:val="20"/>
              </w:rPr>
              <w:t>
қорғау саласындағы мемлекеттік</w:t>
            </w:r>
            <w:r>
              <w:br/>
            </w:r>
            <w:r>
              <w:rPr>
                <w:rFonts w:ascii="Times New Roman"/>
                <w:b w:val="false"/>
                <w:i w:val="false"/>
                <w:color w:val="000000"/>
                <w:sz w:val="20"/>
              </w:rPr>
              <w:t>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w:t>
            </w:r>
            <w:r>
              <w:br/>
            </w:r>
            <w:r>
              <w:rPr>
                <w:rFonts w:ascii="Times New Roman"/>
                <w:b w:val="false"/>
                <w:i w:val="false"/>
                <w:color w:val="000000"/>
                <w:sz w:val="20"/>
              </w:rPr>
              <w:t>
іс-шаралар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83089</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r>
      <w:tr>
        <w:trPr>
          <w:trHeight w:val="8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137317</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137317</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сәулет-құрылысты</w:t>
            </w:r>
            <w:r>
              <w:br/>
            </w:r>
            <w:r>
              <w:rPr>
                <w:rFonts w:ascii="Times New Roman"/>
                <w:b w:val="false"/>
                <w:i w:val="false"/>
                <w:color w:val="000000"/>
                <w:sz w:val="20"/>
              </w:rPr>
              <w:t>
бақылау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47625</w:t>
            </w:r>
          </w:p>
        </w:tc>
      </w:tr>
      <w:tr>
        <w:trPr>
          <w:trHeight w:val="9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сәулет-құрылыс бақылау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47625</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56417</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55817</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33275</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33275</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1498778</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1075769</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1075769</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w:t>
            </w:r>
            <w:r>
              <w:br/>
            </w:r>
            <w:r>
              <w:rPr>
                <w:rFonts w:ascii="Times New Roman"/>
                <w:b w:val="false"/>
                <w:i w:val="false"/>
                <w:color w:val="000000"/>
                <w:sz w:val="20"/>
              </w:rPr>
              <w:t>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1075769</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139786</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139786</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тасымалдарын</w:t>
            </w:r>
            <w:r>
              <w:br/>
            </w:r>
            <w:r>
              <w:rPr>
                <w:rFonts w:ascii="Times New Roman"/>
                <w:b w:val="false"/>
                <w:i w:val="false"/>
                <w:color w:val="000000"/>
                <w:sz w:val="20"/>
              </w:rPr>
              <w:t>
субсидиялау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139786</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w:t>
            </w:r>
            <w:r>
              <w:br/>
            </w:r>
            <w:r>
              <w:rPr>
                <w:rFonts w:ascii="Times New Roman"/>
                <w:b w:val="false"/>
                <w:i w:val="false"/>
                <w:color w:val="000000"/>
                <w:sz w:val="20"/>
              </w:rPr>
              <w:t>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283223</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283223</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 мемлекеттік</w:t>
            </w:r>
            <w:r>
              <w:br/>
            </w:r>
            <w:r>
              <w:rPr>
                <w:rFonts w:ascii="Times New Roman"/>
                <w:b w:val="false"/>
                <w:i w:val="false"/>
                <w:color w:val="000000"/>
                <w:sz w:val="20"/>
              </w:rPr>
              <w:t>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42676</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ауданаралық</w:t>
            </w:r>
            <w:r>
              <w:br/>
            </w:r>
            <w:r>
              <w:rPr>
                <w:rFonts w:ascii="Times New Roman"/>
                <w:b w:val="false"/>
                <w:i w:val="false"/>
                <w:color w:val="000000"/>
                <w:sz w:val="20"/>
              </w:rPr>
              <w:t>
(қалааралық) байланыстағы жолаушылар</w:t>
            </w:r>
            <w:r>
              <w:br/>
            </w:r>
            <w:r>
              <w:rPr>
                <w:rFonts w:ascii="Times New Roman"/>
                <w:b w:val="false"/>
                <w:i w:val="false"/>
                <w:color w:val="000000"/>
                <w:sz w:val="20"/>
              </w:rPr>
              <w:t>
тасымалын субсидиялау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239817</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553052</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77381</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77381</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77381</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475671</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355788</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355788</w:t>
            </w:r>
          </w:p>
        </w:tc>
      </w:tr>
      <w:tr>
        <w:trPr>
          <w:trHeight w:val="7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115563</w:t>
            </w:r>
          </w:p>
        </w:tc>
      </w:tr>
      <w:tr>
        <w:trPr>
          <w:trHeight w:val="8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техникалық-экономикалық</w:t>
            </w:r>
            <w:r>
              <w:br/>
            </w:r>
            <w:r>
              <w:rPr>
                <w:rFonts w:ascii="Times New Roman"/>
                <w:b w:val="false"/>
                <w:i w:val="false"/>
                <w:color w:val="000000"/>
                <w:sz w:val="20"/>
              </w:rPr>
              <w:t>
негіздемелерін әзірлеу және оған</w:t>
            </w:r>
            <w:r>
              <w:br/>
            </w:r>
            <w:r>
              <w:rPr>
                <w:rFonts w:ascii="Times New Roman"/>
                <w:b w:val="false"/>
                <w:i w:val="false"/>
                <w:color w:val="000000"/>
                <w:sz w:val="20"/>
              </w:rPr>
              <w:t>
сараптама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115563</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w:t>
            </w:r>
            <w:r>
              <w:br/>
            </w:r>
            <w:r>
              <w:rPr>
                <w:rFonts w:ascii="Times New Roman"/>
                <w:b w:val="false"/>
                <w:i w:val="false"/>
                <w:color w:val="000000"/>
                <w:sz w:val="20"/>
              </w:rPr>
              <w:t>
стратегиясын іске асыру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4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w:t>
            </w:r>
            <w:r>
              <w:br/>
            </w:r>
            <w:r>
              <w:rPr>
                <w:rFonts w:ascii="Times New Roman"/>
                <w:b w:val="false"/>
                <w:i w:val="false"/>
                <w:color w:val="000000"/>
                <w:sz w:val="20"/>
              </w:rPr>
              <w:t>
борышына қызмет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32292540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32292540</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32292540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32292540</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-1474578</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1474578</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1474578</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1474578</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w:t>
            </w:r>
            <w:r>
              <w:br/>
            </w:r>
            <w:r>
              <w:rPr>
                <w:rFonts w:ascii="Times New Roman"/>
                <w:b w:val="false"/>
                <w:i w:val="false"/>
                <w:color w:val="000000"/>
                <w:sz w:val="20"/>
              </w:rPr>
              <w:t>
пайдалану) қаржыландыру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w:t>
            </w:r>
            <w:r>
              <w:br/>
            </w:r>
            <w:r>
              <w:rPr>
                <w:rFonts w:ascii="Times New Roman"/>
                <w:b w:val="false"/>
                <w:i w:val="false"/>
                <w:color w:val="000000"/>
                <w:sz w:val="20"/>
              </w:rPr>
              <w:t>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1131010</w:t>
            </w:r>
          </w:p>
        </w:tc>
      </w:tr>
    </w:tbl>
    <w:bookmarkStart w:name="z11" w:id="5"/>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4-қосымша</w:t>
      </w:r>
    </w:p>
    <w:bookmarkEnd w:id="5"/>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9-қосымша</w:t>
      </w:r>
    </w:p>
    <w:p>
      <w:pPr>
        <w:spacing w:after="0"/>
        <w:ind w:left="0"/>
        <w:jc w:val="left"/>
      </w:pPr>
      <w:r>
        <w:rPr>
          <w:rFonts w:ascii="Times New Roman"/>
          <w:b/>
          <w:i w:val="false"/>
          <w:color w:val="000000"/>
        </w:rPr>
        <w:t xml:space="preserve"> Жаңадан іске қосылатын білім беру объектілерін күтіп-ұстауға</w:t>
      </w:r>
      <w:r>
        <w:br/>
      </w:r>
      <w:r>
        <w:rPr>
          <w:rFonts w:ascii="Times New Roman"/>
          <w:b/>
          <w:i w:val="false"/>
          <w:color w:val="000000"/>
        </w:rPr>
        <w:t>
аудандар (облыстық маңызы бар қалалар) бюджеттеріне берілетін</w:t>
      </w:r>
      <w:r>
        <w:br/>
      </w:r>
      <w:r>
        <w:rPr>
          <w:rFonts w:ascii="Times New Roman"/>
          <w:b/>
          <w:i w:val="false"/>
          <w:color w:val="000000"/>
        </w:rPr>
        <w:t>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016"/>
        <w:gridCol w:w="6131"/>
      </w:tblGrid>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101 139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6 663</w:t>
            </w:r>
          </w:p>
        </w:tc>
      </w:tr>
    </w:tbl>
    <w:bookmarkStart w:name="z12" w:id="6"/>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5-қосымша</w:t>
      </w:r>
    </w:p>
    <w:bookmarkEnd w:id="6"/>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10-қосымша</w:t>
      </w:r>
    </w:p>
    <w:p>
      <w:pPr>
        <w:spacing w:after="0"/>
        <w:ind w:left="0"/>
        <w:jc w:val="left"/>
      </w:pPr>
      <w:r>
        <w:rPr>
          <w:rFonts w:ascii="Times New Roman"/>
          <w:b/>
          <w:i w:val="false"/>
          <w:color w:val="000000"/>
        </w:rPr>
        <w:t xml:space="preserve"> «Өзін-өзі тану» пәнін енгізу үшін аудандар (облыстық маңызы бар</w:t>
      </w:r>
      <w:r>
        <w:br/>
      </w:r>
      <w:r>
        <w:rPr>
          <w:rFonts w:ascii="Times New Roman"/>
          <w:b/>
          <w:i w:val="false"/>
          <w:color w:val="000000"/>
        </w:rPr>
        <w:t>
қалалар) бюджеттеріне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766"/>
        <w:gridCol w:w="3517"/>
        <w:gridCol w:w="5841"/>
      </w:tblGrid>
      <w:tr>
        <w:trPr>
          <w:trHeight w:val="315"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 (мың</w:t>
            </w:r>
            <w:r>
              <w:br/>
            </w:r>
            <w:r>
              <w:rPr>
                <w:rFonts w:ascii="Times New Roman"/>
                <w:b w:val="false"/>
                <w:i w:val="false"/>
                <w:color w:val="000000"/>
                <w:sz w:val="20"/>
              </w:rPr>
              <w:t>
теңге)</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w:t>
            </w:r>
            <w:r>
              <w:br/>
            </w:r>
            <w:r>
              <w:rPr>
                <w:rFonts w:ascii="Times New Roman"/>
                <w:b w:val="false"/>
                <w:i w:val="false"/>
                <w:color w:val="000000"/>
                <w:sz w:val="20"/>
              </w:rPr>
              <w:t>
орта, техникалық және</w:t>
            </w:r>
            <w:r>
              <w:br/>
            </w:r>
            <w:r>
              <w:rPr>
                <w:rFonts w:ascii="Times New Roman"/>
                <w:b w:val="false"/>
                <w:i w:val="false"/>
                <w:color w:val="000000"/>
                <w:sz w:val="20"/>
              </w:rPr>
              <w:t>
кәсіптік, орта білімнен</w:t>
            </w:r>
            <w:r>
              <w:br/>
            </w:r>
            <w:r>
              <w:rPr>
                <w:rFonts w:ascii="Times New Roman"/>
                <w:b w:val="false"/>
                <w:i w:val="false"/>
                <w:color w:val="000000"/>
                <w:sz w:val="20"/>
              </w:rPr>
              <w:t>
кейінгі білім беру</w:t>
            </w:r>
            <w:r>
              <w:br/>
            </w:r>
            <w:r>
              <w:rPr>
                <w:rFonts w:ascii="Times New Roman"/>
                <w:b w:val="false"/>
                <w:i w:val="false"/>
                <w:color w:val="000000"/>
                <w:sz w:val="20"/>
              </w:rPr>
              <w:t>
ұйымдарын, біліктілік</w:t>
            </w:r>
            <w:r>
              <w:br/>
            </w:r>
            <w:r>
              <w:rPr>
                <w:rFonts w:ascii="Times New Roman"/>
                <w:b w:val="false"/>
                <w:i w:val="false"/>
                <w:color w:val="000000"/>
                <w:sz w:val="20"/>
              </w:rPr>
              <w:t>
арттыру институттарын</w:t>
            </w:r>
            <w:r>
              <w:br/>
            </w:r>
            <w:r>
              <w:rPr>
                <w:rFonts w:ascii="Times New Roman"/>
                <w:b w:val="false"/>
                <w:i w:val="false"/>
                <w:color w:val="000000"/>
                <w:sz w:val="20"/>
              </w:rPr>
              <w:t>
«Өзін-өзі тану» пәні</w:t>
            </w:r>
            <w:r>
              <w:br/>
            </w:r>
            <w:r>
              <w:rPr>
                <w:rFonts w:ascii="Times New Roman"/>
                <w:b w:val="false"/>
                <w:i w:val="false"/>
                <w:color w:val="000000"/>
                <w:sz w:val="20"/>
              </w:rPr>
              <w:t>
бойынша оқу материалдарымен</w:t>
            </w:r>
            <w:r>
              <w:br/>
            </w:r>
            <w:r>
              <w:rPr>
                <w:rFonts w:ascii="Times New Roman"/>
                <w:b w:val="false"/>
                <w:i w:val="false"/>
                <w:color w:val="000000"/>
                <w:sz w:val="20"/>
              </w:rPr>
              <w:t>
қамтамасыз ету</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114 715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114 715
</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8 362</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3 872</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4 627</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5 314</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3 464</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24 508</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18 662</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r>
    </w:tbl>
    <w:bookmarkStart w:name="z13" w:id="7"/>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6-қосымша</w:t>
      </w:r>
    </w:p>
    <w:bookmarkEnd w:id="7"/>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11-қосымша</w:t>
      </w:r>
    </w:p>
    <w:p>
      <w:pPr>
        <w:spacing w:after="0"/>
        <w:ind w:left="0"/>
        <w:jc w:val="left"/>
      </w:pPr>
      <w:r>
        <w:rPr>
          <w:rFonts w:ascii="Times New Roman"/>
          <w:b/>
          <w:i w:val="false"/>
          <w:color w:val="000000"/>
        </w:rPr>
        <w:t xml:space="preserve"> Медициналық-әлеуметтік мекемелерде күндіз емделу бөлімшелері</w:t>
      </w:r>
      <w:r>
        <w:br/>
      </w:r>
      <w:r>
        <w:rPr>
          <w:rFonts w:ascii="Times New Roman"/>
          <w:b/>
          <w:i w:val="false"/>
          <w:color w:val="000000"/>
        </w:rPr>
        <w:t>
желісін дамытуға аудандар (облыстық маңызы бар қалалар)</w:t>
      </w:r>
      <w:r>
        <w:br/>
      </w:r>
      <w:r>
        <w:rPr>
          <w:rFonts w:ascii="Times New Roman"/>
          <w:b/>
          <w:i w:val="false"/>
          <w:color w:val="000000"/>
        </w:rPr>
        <w:t>
бюджеттеріне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7316"/>
        <w:gridCol w:w="5790"/>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65 379
</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17 958</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bl>
    <w:bookmarkStart w:name="z14" w:id="8"/>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7-қосымша</w:t>
      </w:r>
    </w:p>
    <w:bookmarkEnd w:id="8"/>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12-қосымша</w:t>
      </w:r>
    </w:p>
    <w:p>
      <w:pPr>
        <w:spacing w:after="0"/>
        <w:ind w:left="0"/>
        <w:jc w:val="left"/>
      </w:pPr>
      <w:r>
        <w:rPr>
          <w:rFonts w:ascii="Times New Roman"/>
          <w:b/>
          <w:i w:val="false"/>
          <w:color w:val="000000"/>
        </w:rPr>
        <w:t xml:space="preserve"> Медициналық-әлеуметтік мекемелерде тамақтану нормаларын</w:t>
      </w:r>
      <w:r>
        <w:br/>
      </w:r>
      <w:r>
        <w:rPr>
          <w:rFonts w:ascii="Times New Roman"/>
          <w:b/>
          <w:i w:val="false"/>
          <w:color w:val="000000"/>
        </w:rPr>
        <w:t>
ұлғайтуға аудандар (облыстық маңызы бар қалалар) бюджеттеріне</w:t>
      </w:r>
      <w:r>
        <w:br/>
      </w:r>
      <w:r>
        <w:rPr>
          <w:rFonts w:ascii="Times New Roman"/>
          <w:b/>
          <w:i w:val="false"/>
          <w:color w:val="000000"/>
        </w:rPr>
        <w:t>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7316"/>
        <w:gridCol w:w="5790"/>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25 297
</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4 625</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15 667</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5 005</w:t>
            </w:r>
          </w:p>
        </w:tc>
      </w:tr>
    </w:tbl>
    <w:bookmarkStart w:name="z15" w:id="9"/>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8-қосымша</w:t>
      </w:r>
    </w:p>
    <w:bookmarkEnd w:id="9"/>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13-қосымша</w:t>
      </w:r>
    </w:p>
    <w:p>
      <w:pPr>
        <w:spacing w:after="0"/>
        <w:ind w:left="0"/>
        <w:jc w:val="left"/>
      </w:pPr>
      <w:r>
        <w:rPr>
          <w:rFonts w:ascii="Times New Roman"/>
          <w:b/>
          <w:i w:val="false"/>
          <w:color w:val="000000"/>
        </w:rPr>
        <w:t xml:space="preserve"> Ең төменгі күнкөріс деңгейі мөлшерінің өсуіне байланысты</w:t>
      </w:r>
      <w:r>
        <w:br/>
      </w:r>
      <w:r>
        <w:rPr>
          <w:rFonts w:ascii="Times New Roman"/>
          <w:b/>
          <w:i w:val="false"/>
          <w:color w:val="000000"/>
        </w:rPr>
        <w:t>
мемлекеттік атаулы әлеуметтік көмек пен 18 жасқа дейінгі</w:t>
      </w:r>
      <w:r>
        <w:br/>
      </w:r>
      <w:r>
        <w:rPr>
          <w:rFonts w:ascii="Times New Roman"/>
          <w:b/>
          <w:i w:val="false"/>
          <w:color w:val="000000"/>
        </w:rPr>
        <w:t>
балаларға ай сайынғы мемлекеттік жәрдемақы төлеуге аудандар</w:t>
      </w:r>
      <w:r>
        <w:br/>
      </w:r>
      <w:r>
        <w:rPr>
          <w:rFonts w:ascii="Times New Roman"/>
          <w:b/>
          <w:i w:val="false"/>
          <w:color w:val="000000"/>
        </w:rPr>
        <w:t>
(облыстық маңызы бар қалалар) бюджеттеріне берілетін ағымдағы</w:t>
      </w:r>
      <w:r>
        <w:br/>
      </w:r>
      <w:r>
        <w:rPr>
          <w:rFonts w:ascii="Times New Roman"/>
          <w:b/>
          <w:i w:val="false"/>
          <w:color w:val="000000"/>
        </w:rPr>
        <w:t>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4131"/>
        <w:gridCol w:w="2020"/>
        <w:gridCol w:w="2605"/>
        <w:gridCol w:w="4362"/>
      </w:tblGrid>
      <w:tr>
        <w:trPr>
          <w:trHeight w:val="315"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атаулы</w:t>
            </w:r>
            <w:r>
              <w:br/>
            </w:r>
            <w:r>
              <w:rPr>
                <w:rFonts w:ascii="Times New Roman"/>
                <w:b w:val="false"/>
                <w:i w:val="false"/>
                <w:color w:val="000000"/>
                <w:sz w:val="20"/>
              </w:rPr>
              <w:t>
әлеуметтік</w:t>
            </w:r>
            <w:r>
              <w:br/>
            </w:r>
            <w:r>
              <w:rPr>
                <w:rFonts w:ascii="Times New Roman"/>
                <w:b w:val="false"/>
                <w:i w:val="false"/>
                <w:color w:val="000000"/>
                <w:sz w:val="20"/>
              </w:rPr>
              <w:t>
көмекті</w:t>
            </w:r>
            <w:r>
              <w:br/>
            </w:r>
            <w:r>
              <w:rPr>
                <w:rFonts w:ascii="Times New Roman"/>
                <w:b w:val="false"/>
                <w:i w:val="false"/>
                <w:color w:val="000000"/>
                <w:sz w:val="20"/>
              </w:rPr>
              <w:t>
төлеуге</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w:t>
            </w:r>
            <w:r>
              <w:br/>
            </w:r>
            <w:r>
              <w:rPr>
                <w:rFonts w:ascii="Times New Roman"/>
                <w:b w:val="false"/>
                <w:i w:val="false"/>
                <w:color w:val="000000"/>
                <w:sz w:val="20"/>
              </w:rPr>
              <w:t>
отбасылардың 18</w:t>
            </w:r>
            <w:r>
              <w:br/>
            </w:r>
            <w:r>
              <w:rPr>
                <w:rFonts w:ascii="Times New Roman"/>
                <w:b w:val="false"/>
                <w:i w:val="false"/>
                <w:color w:val="000000"/>
                <w:sz w:val="20"/>
              </w:rPr>
              <w:t>
жасқа дейінгі</w:t>
            </w:r>
            <w:r>
              <w:br/>
            </w:r>
            <w:r>
              <w:rPr>
                <w:rFonts w:ascii="Times New Roman"/>
                <w:b w:val="false"/>
                <w:i w:val="false"/>
                <w:color w:val="000000"/>
                <w:sz w:val="20"/>
              </w:rPr>
              <w:t>
балаларына</w:t>
            </w:r>
            <w:r>
              <w:br/>
            </w:r>
            <w:r>
              <w:rPr>
                <w:rFonts w:ascii="Times New Roman"/>
                <w:b w:val="false"/>
                <w:i w:val="false"/>
                <w:color w:val="000000"/>
                <w:sz w:val="20"/>
              </w:rPr>
              <w:t>
мемлекеттік</w:t>
            </w:r>
            <w:r>
              <w:br/>
            </w:r>
            <w:r>
              <w:rPr>
                <w:rFonts w:ascii="Times New Roman"/>
                <w:b w:val="false"/>
                <w:i w:val="false"/>
                <w:color w:val="000000"/>
                <w:sz w:val="20"/>
              </w:rPr>
              <w:t>
жәрдемақы төлеуге</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223 117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117 302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105 815
</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r>
      <w:tr>
        <w:trPr>
          <w:trHeight w:val="12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bl>
    <w:bookmarkStart w:name="z16" w:id="10"/>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9-қосымша</w:t>
      </w:r>
    </w:p>
    <w:bookmarkEnd w:id="10"/>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14-қосымша</w:t>
      </w:r>
    </w:p>
    <w:p>
      <w:pPr>
        <w:spacing w:after="0"/>
        <w:ind w:left="0"/>
        <w:jc w:val="left"/>
      </w:pPr>
      <w:r>
        <w:rPr>
          <w:rFonts w:ascii="Times New Roman"/>
          <w:b/>
          <w:i w:val="false"/>
          <w:color w:val="000000"/>
        </w:rPr>
        <w:t xml:space="preserve"> Ұлы Отан соғысының қатысушылары мен мүгедектеріне Ұлы Отан</w:t>
      </w:r>
      <w:r>
        <w:br/>
      </w:r>
      <w:r>
        <w:rPr>
          <w:rFonts w:ascii="Times New Roman"/>
          <w:b/>
          <w:i w:val="false"/>
          <w:color w:val="000000"/>
        </w:rPr>
        <w:t>
соғысындағы Жеңістің 65 жылдығына орай біржолғы материалдық</w:t>
      </w:r>
      <w:r>
        <w:br/>
      </w:r>
      <w:r>
        <w:rPr>
          <w:rFonts w:ascii="Times New Roman"/>
          <w:b/>
          <w:i w:val="false"/>
          <w:color w:val="000000"/>
        </w:rPr>
        <w:t>
көмек төлеуге және жол жүруін қамтамасыз етуге аудандар</w:t>
      </w:r>
      <w:r>
        <w:br/>
      </w:r>
      <w:r>
        <w:rPr>
          <w:rFonts w:ascii="Times New Roman"/>
          <w:b/>
          <w:i w:val="false"/>
          <w:color w:val="000000"/>
        </w:rPr>
        <w:t>
(облыстық маңызы бар қалалар) бюджеттеріне берілетін ағымдағы</w:t>
      </w:r>
      <w:r>
        <w:br/>
      </w:r>
      <w:r>
        <w:rPr>
          <w:rFonts w:ascii="Times New Roman"/>
          <w:b/>
          <w:i w:val="false"/>
          <w:color w:val="000000"/>
        </w:rPr>
        <w:t>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4632"/>
        <w:gridCol w:w="1769"/>
        <w:gridCol w:w="2605"/>
        <w:gridCol w:w="4112"/>
      </w:tblGrid>
      <w:tr>
        <w:trPr>
          <w:trHeight w:val="315"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w:t>
            </w:r>
          </w:p>
        </w:tc>
        <w:tc>
          <w:tcPr>
            <w:tcW w:w="4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төлеуге</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жүруді</w:t>
            </w:r>
            <w:r>
              <w:br/>
            </w:r>
            <w:r>
              <w:rPr>
                <w:rFonts w:ascii="Times New Roman"/>
                <w:b w:val="false"/>
                <w:i w:val="false"/>
                <w:color w:val="000000"/>
                <w:sz w:val="20"/>
              </w:rPr>
              <w:t>
қамтамасыз етуге</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603 060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563 060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40 000
</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57 457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55 250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40 390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77 703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7 138</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191 507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183 150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8 357</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47 675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w:t>
            </w:r>
          </w:p>
        </w:tc>
      </w:tr>
    </w:tbl>
    <w:bookmarkStart w:name="z17" w:id="11"/>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10-қосымша</w:t>
      </w:r>
    </w:p>
    <w:bookmarkEnd w:id="11"/>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15-қосымша</w:t>
      </w:r>
    </w:p>
    <w:p>
      <w:pPr>
        <w:spacing w:after="0"/>
        <w:ind w:left="0"/>
        <w:jc w:val="left"/>
      </w:pPr>
      <w:r>
        <w:rPr>
          <w:rFonts w:ascii="Times New Roman"/>
          <w:b/>
          <w:i w:val="false"/>
          <w:color w:val="000000"/>
        </w:rPr>
        <w:t xml:space="preserve"> Арнаулы ветеринария саласындағы жергілікті атқарушы органдардың</w:t>
      </w:r>
      <w:r>
        <w:br/>
      </w:r>
      <w:r>
        <w:rPr>
          <w:rFonts w:ascii="Times New Roman"/>
          <w:b/>
          <w:i w:val="false"/>
          <w:color w:val="000000"/>
        </w:rPr>
        <w:t>
құрылымдарын ұстауға арналған аудандар (облыстық маңызы бар</w:t>
      </w:r>
      <w:r>
        <w:br/>
      </w:r>
      <w:r>
        <w:rPr>
          <w:rFonts w:ascii="Times New Roman"/>
          <w:b/>
          <w:i w:val="false"/>
          <w:color w:val="000000"/>
        </w:rPr>
        <w:t>
қалалар) бюджеттеріне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718"/>
        <w:gridCol w:w="6388"/>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263 986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9 642</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21 782</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10 509</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20 047</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15 835</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17 446</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17 446</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10 508</w:t>
            </w:r>
          </w:p>
        </w:tc>
      </w:tr>
    </w:tbl>
    <w:bookmarkStart w:name="z18" w:id="1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11-қосымша</w:t>
      </w:r>
    </w:p>
    <w:bookmarkEnd w:id="12"/>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16-қосымша</w:t>
      </w:r>
    </w:p>
    <w:p>
      <w:pPr>
        <w:spacing w:after="0"/>
        <w:ind w:left="0"/>
        <w:jc w:val="left"/>
      </w:pPr>
      <w:r>
        <w:rPr>
          <w:rFonts w:ascii="Times New Roman"/>
          <w:b/>
          <w:i w:val="false"/>
          <w:color w:val="000000"/>
        </w:rPr>
        <w:t xml:space="preserve"> Эпизоотияға қарсы іс-шараларды жүргізуге аудандар (облыстық</w:t>
      </w:r>
      <w:r>
        <w:br/>
      </w:r>
      <w:r>
        <w:rPr>
          <w:rFonts w:ascii="Times New Roman"/>
          <w:b/>
          <w:i w:val="false"/>
          <w:color w:val="000000"/>
        </w:rPr>
        <w:t>
маңызы бар қалалар) бюджеттеріне берілетін ағымдағы нысаналы</w:t>
      </w:r>
      <w:r>
        <w:br/>
      </w:r>
      <w:r>
        <w:rPr>
          <w:rFonts w:ascii="Times New Roman"/>
          <w:b/>
          <w:i w:val="false"/>
          <w:color w:val="000000"/>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718"/>
        <w:gridCol w:w="6388"/>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613 946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59 352</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51 545</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39 589</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7 944</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27 244</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34 464</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33 767</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40 525</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94 338</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28 126</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70 029</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11 667</w:t>
            </w:r>
          </w:p>
        </w:tc>
      </w:tr>
    </w:tbl>
    <w:bookmarkStart w:name="z19" w:id="1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12-қосымша</w:t>
      </w:r>
    </w:p>
    <w:bookmarkEnd w:id="13"/>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17-қосымша</w:t>
      </w:r>
    </w:p>
    <w:p>
      <w:pPr>
        <w:spacing w:after="0"/>
        <w:ind w:left="0"/>
        <w:jc w:val="left"/>
      </w:pPr>
      <w:r>
        <w:rPr>
          <w:rFonts w:ascii="Times New Roman"/>
          <w:b/>
          <w:i w:val="false"/>
          <w:color w:val="000000"/>
        </w:rPr>
        <w:t xml:space="preserve"> Ауылдық елді мекендерде әлеуметтік сала мамандарын әлеуметтік</w:t>
      </w:r>
      <w:r>
        <w:br/>
      </w:r>
      <w:r>
        <w:rPr>
          <w:rFonts w:ascii="Times New Roman"/>
          <w:b/>
          <w:i w:val="false"/>
          <w:color w:val="000000"/>
        </w:rPr>
        <w:t xml:space="preserve">
қолдау шараларын іске асыру үшін аудандар </w:t>
      </w:r>
      <w:r>
        <w:br/>
      </w:r>
      <w:r>
        <w:rPr>
          <w:rFonts w:ascii="Times New Roman"/>
          <w:b/>
          <w:i w:val="false"/>
          <w:color w:val="000000"/>
        </w:rPr>
        <w:t>
(облыстық маңызы бар қалалар) бюджеттеріне берілетін ағымдағы</w:t>
      </w:r>
      <w:r>
        <w:br/>
      </w:r>
      <w:r>
        <w:rPr>
          <w:rFonts w:ascii="Times New Roman"/>
          <w:b/>
          <w:i w:val="false"/>
          <w:color w:val="000000"/>
        </w:rPr>
        <w:t>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018"/>
        <w:gridCol w:w="1560"/>
        <w:gridCol w:w="1317"/>
        <w:gridCol w:w="1251"/>
        <w:gridCol w:w="1428"/>
        <w:gridCol w:w="1406"/>
        <w:gridCol w:w="1251"/>
        <w:gridCol w:w="1871"/>
      </w:tblGrid>
      <w:tr>
        <w:trPr>
          <w:trHeight w:val="3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тар</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w:t>
            </w:r>
            <w:r>
              <w:br/>
            </w:r>
            <w:r>
              <w:rPr>
                <w:rFonts w:ascii="Times New Roman"/>
                <w:b w:val="false"/>
                <w:i w:val="false"/>
                <w:color w:val="000000"/>
                <w:sz w:val="20"/>
              </w:rPr>
              <w:t>
сау</w:t>
            </w:r>
            <w:r>
              <w:br/>
            </w:r>
            <w:r>
              <w:rPr>
                <w:rFonts w:ascii="Times New Roman"/>
                <w:b w:val="false"/>
                <w:i w:val="false"/>
                <w:color w:val="000000"/>
                <w:sz w:val="20"/>
              </w:rPr>
              <w:t>
лық</w:t>
            </w:r>
            <w:r>
              <w:br/>
            </w:r>
            <w:r>
              <w:rPr>
                <w:rFonts w:ascii="Times New Roman"/>
                <w:b w:val="false"/>
                <w:i w:val="false"/>
                <w:color w:val="000000"/>
                <w:sz w:val="20"/>
              </w:rPr>
              <w:t>
сақ</w:t>
            </w:r>
            <w:r>
              <w:br/>
            </w:r>
            <w:r>
              <w:rPr>
                <w:rFonts w:ascii="Times New Roman"/>
                <w:b w:val="false"/>
                <w:i w:val="false"/>
                <w:color w:val="000000"/>
                <w:sz w:val="20"/>
              </w:rPr>
              <w:t>
тау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пен</w:t>
            </w:r>
            <w:r>
              <w:br/>
            </w:r>
            <w:r>
              <w:rPr>
                <w:rFonts w:ascii="Times New Roman"/>
                <w:b w:val="false"/>
                <w:i w:val="false"/>
                <w:color w:val="000000"/>
                <w:sz w:val="20"/>
              </w:rPr>
              <w:t>
қамту</w:t>
            </w:r>
            <w:r>
              <w:br/>
            </w:r>
            <w:r>
              <w:rPr>
                <w:rFonts w:ascii="Times New Roman"/>
                <w:b w:val="false"/>
                <w:i w:val="false"/>
                <w:color w:val="000000"/>
                <w:sz w:val="20"/>
              </w:rPr>
              <w:t>
және</w:t>
            </w:r>
            <w:r>
              <w:br/>
            </w:r>
            <w:r>
              <w:rPr>
                <w:rFonts w:ascii="Times New Roman"/>
                <w:b w:val="false"/>
                <w:i w:val="false"/>
                <w:color w:val="000000"/>
                <w:sz w:val="20"/>
              </w:rPr>
              <w:t>
әлеу</w:t>
            </w:r>
            <w:r>
              <w:br/>
            </w:r>
            <w:r>
              <w:rPr>
                <w:rFonts w:ascii="Times New Roman"/>
                <w:b w:val="false"/>
                <w:i w:val="false"/>
                <w:color w:val="000000"/>
                <w:sz w:val="20"/>
              </w:rPr>
              <w:t>
меттік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w:t>
            </w:r>
            <w:r>
              <w:br/>
            </w:r>
            <w:r>
              <w:rPr>
                <w:rFonts w:ascii="Times New Roman"/>
                <w:b w:val="false"/>
                <w:i w:val="false"/>
                <w:color w:val="000000"/>
                <w:sz w:val="20"/>
              </w:rPr>
              <w:t>
ниет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w:t>
            </w:r>
            <w:r>
              <w:br/>
            </w:r>
            <w:r>
              <w:rPr>
                <w:rFonts w:ascii="Times New Roman"/>
                <w:b w:val="false"/>
                <w:i w:val="false"/>
                <w:color w:val="000000"/>
                <w:sz w:val="20"/>
              </w:rPr>
              <w:t>
шынық</w:t>
            </w:r>
            <w:r>
              <w:br/>
            </w:r>
            <w:r>
              <w:rPr>
                <w:rFonts w:ascii="Times New Roman"/>
                <w:b w:val="false"/>
                <w:i w:val="false"/>
                <w:color w:val="000000"/>
                <w:sz w:val="20"/>
              </w:rPr>
              <w:t>
тыру</w:t>
            </w:r>
            <w:r>
              <w:br/>
            </w:r>
            <w:r>
              <w:rPr>
                <w:rFonts w:ascii="Times New Roman"/>
                <w:b w:val="false"/>
                <w:i w:val="false"/>
                <w:color w:val="000000"/>
                <w:sz w:val="20"/>
              </w:rPr>
              <w:t>
және</w:t>
            </w:r>
            <w:r>
              <w:br/>
            </w:r>
            <w:r>
              <w:rPr>
                <w:rFonts w:ascii="Times New Roman"/>
                <w:b w:val="false"/>
                <w:i w:val="false"/>
                <w:color w:val="000000"/>
                <w:sz w:val="20"/>
              </w:rPr>
              <w:t>
спорт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үй</w:t>
            </w:r>
            <w:r>
              <w:br/>
            </w:r>
            <w:r>
              <w:rPr>
                <w:rFonts w:ascii="Times New Roman"/>
                <w:b w:val="false"/>
                <w:i w:val="false"/>
                <w:color w:val="000000"/>
                <w:sz w:val="20"/>
              </w:rPr>
              <w:t>
несиесі</w:t>
            </w:r>
            <w:r>
              <w:br/>
            </w:r>
            <w:r>
              <w:rPr>
                <w:rFonts w:ascii="Times New Roman"/>
                <w:b w:val="false"/>
                <w:i w:val="false"/>
                <w:color w:val="000000"/>
                <w:sz w:val="20"/>
              </w:rPr>
              <w:t>
үшін</w:t>
            </w:r>
            <w:r>
              <w:br/>
            </w:r>
            <w:r>
              <w:rPr>
                <w:rFonts w:ascii="Times New Roman"/>
                <w:b w:val="false"/>
                <w:i w:val="false"/>
                <w:color w:val="000000"/>
                <w:sz w:val="20"/>
              </w:rPr>
              <w:t>
қызмет</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18 015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8 543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4 455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3 830
</w:t>
            </w:r>
          </w:p>
        </w:tc>
      </w:tr>
      <w:tr>
        <w:trPr>
          <w:trHeight w:val="4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w:t>
            </w:r>
            <w:r>
              <w:br/>
            </w:r>
            <w:r>
              <w:rPr>
                <w:rFonts w:ascii="Times New Roman"/>
                <w:b w:val="false"/>
                <w:i w:val="false"/>
                <w:color w:val="000000"/>
                <w:sz w:val="20"/>
              </w:rPr>
              <w:t>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46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r>
              <w:br/>
            </w:r>
            <w:r>
              <w:rPr>
                <w:rFonts w:ascii="Times New Roman"/>
                <w:b w:val="false"/>
                <w:i w:val="false"/>
                <w:color w:val="000000"/>
                <w:sz w:val="20"/>
              </w:rPr>
              <w:t>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4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w:t>
            </w:r>
            <w:r>
              <w:br/>
            </w:r>
            <w:r>
              <w:rPr>
                <w:rFonts w:ascii="Times New Roman"/>
                <w:b w:val="false"/>
                <w:i w:val="false"/>
                <w:color w:val="000000"/>
                <w:sz w:val="20"/>
              </w:rPr>
              <w:t>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4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4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w:t>
            </w:r>
            <w:r>
              <w:br/>
            </w:r>
            <w:r>
              <w:rPr>
                <w:rFonts w:ascii="Times New Roman"/>
                <w:b w:val="false"/>
                <w:i w:val="false"/>
                <w:color w:val="000000"/>
                <w:sz w:val="20"/>
              </w:rPr>
              <w:t>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w:t>
            </w:r>
            <w:r>
              <w:br/>
            </w:r>
            <w:r>
              <w:rPr>
                <w:rFonts w:ascii="Times New Roman"/>
                <w:b w:val="false"/>
                <w:i w:val="false"/>
                <w:color w:val="000000"/>
                <w:sz w:val="20"/>
              </w:rPr>
              <w:t>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w:t>
            </w:r>
            <w:r>
              <w:br/>
            </w:r>
            <w:r>
              <w:rPr>
                <w:rFonts w:ascii="Times New Roman"/>
                <w:b w:val="false"/>
                <w:i w:val="false"/>
                <w:color w:val="000000"/>
                <w:sz w:val="20"/>
              </w:rPr>
              <w:t>
ауданы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bl>
    <w:bookmarkStart w:name="z20" w:id="1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13-қосымша</w:t>
      </w:r>
    </w:p>
    <w:bookmarkEnd w:id="14"/>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18-қосымша</w:t>
      </w:r>
    </w:p>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Республикасында білім беруді дамытудың 2005-2010 жылдарға арналған мемлекеттік бағдарламасын</w:t>
      </w:r>
      <w:r>
        <w:rPr>
          <w:rFonts w:ascii="Times New Roman"/>
          <w:b/>
          <w:i w:val="false"/>
          <w:color w:val="000000"/>
        </w:rPr>
        <w:t xml:space="preserve"> іске асыруға</w:t>
      </w:r>
      <w:r>
        <w:br/>
      </w:r>
      <w:r>
        <w:rPr>
          <w:rFonts w:ascii="Times New Roman"/>
          <w:b/>
          <w:i w:val="false"/>
          <w:color w:val="000000"/>
        </w:rPr>
        <w:t>
аудандар (облыстық маңызы бар қалалар) бюджеттеріне берілетін</w:t>
      </w:r>
      <w:r>
        <w:br/>
      </w:r>
      <w:r>
        <w:rPr>
          <w:rFonts w:ascii="Times New Roman"/>
          <w:b/>
          <w:i w:val="false"/>
          <w:color w:val="000000"/>
        </w:rPr>
        <w:t>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4143"/>
        <w:gridCol w:w="1732"/>
        <w:gridCol w:w="3305"/>
        <w:gridCol w:w="3726"/>
      </w:tblGrid>
      <w:tr>
        <w:trPr>
          <w:trHeight w:val="315"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w:t>
            </w:r>
            <w:r>
              <w:br/>
            </w:r>
            <w:r>
              <w:rPr>
                <w:rFonts w:ascii="Times New Roman"/>
                <w:b w:val="false"/>
                <w:i w:val="false"/>
                <w:color w:val="000000"/>
                <w:sz w:val="20"/>
              </w:rPr>
              <w:t>
және жалпы орта</w:t>
            </w:r>
            <w:r>
              <w:br/>
            </w:r>
            <w:r>
              <w:rPr>
                <w:rFonts w:ascii="Times New Roman"/>
                <w:b w:val="false"/>
                <w:i w:val="false"/>
                <w:color w:val="000000"/>
                <w:sz w:val="20"/>
              </w:rPr>
              <w:t>
білім беретін</w:t>
            </w:r>
            <w:r>
              <w:br/>
            </w:r>
            <w:r>
              <w:rPr>
                <w:rFonts w:ascii="Times New Roman"/>
                <w:b w:val="false"/>
                <w:i w:val="false"/>
                <w:color w:val="000000"/>
                <w:sz w:val="20"/>
              </w:rPr>
              <w:t>
мемлекеттік</w:t>
            </w:r>
            <w:r>
              <w:br/>
            </w:r>
            <w:r>
              <w:rPr>
                <w:rFonts w:ascii="Times New Roman"/>
                <w:b w:val="false"/>
                <w:i w:val="false"/>
                <w:color w:val="000000"/>
                <w:sz w:val="20"/>
              </w:rPr>
              <w:t>
мекемелердегі</w:t>
            </w:r>
            <w:r>
              <w:br/>
            </w:r>
            <w:r>
              <w:rPr>
                <w:rFonts w:ascii="Times New Roman"/>
                <w:b w:val="false"/>
                <w:i w:val="false"/>
                <w:color w:val="000000"/>
                <w:sz w:val="20"/>
              </w:rPr>
              <w:t>
физика, химия,</w:t>
            </w:r>
            <w:r>
              <w:br/>
            </w:r>
            <w:r>
              <w:rPr>
                <w:rFonts w:ascii="Times New Roman"/>
                <w:b w:val="false"/>
                <w:i w:val="false"/>
                <w:color w:val="000000"/>
                <w:sz w:val="20"/>
              </w:rPr>
              <w:t>
биология</w:t>
            </w:r>
            <w:r>
              <w:br/>
            </w:r>
            <w:r>
              <w:rPr>
                <w:rFonts w:ascii="Times New Roman"/>
                <w:b w:val="false"/>
                <w:i w:val="false"/>
                <w:color w:val="000000"/>
                <w:sz w:val="20"/>
              </w:rPr>
              <w:t>
кабинеттерін</w:t>
            </w:r>
            <w:r>
              <w:br/>
            </w:r>
            <w:r>
              <w:rPr>
                <w:rFonts w:ascii="Times New Roman"/>
                <w:b w:val="false"/>
                <w:i w:val="false"/>
                <w:color w:val="000000"/>
                <w:sz w:val="20"/>
              </w:rPr>
              <w:t>
оқу жабдығымен</w:t>
            </w:r>
            <w:r>
              <w:br/>
            </w:r>
            <w:r>
              <w:rPr>
                <w:rFonts w:ascii="Times New Roman"/>
                <w:b w:val="false"/>
                <w:i w:val="false"/>
                <w:color w:val="000000"/>
                <w:sz w:val="20"/>
              </w:rPr>
              <w:t>
жарақтандыру</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w:t>
            </w:r>
            <w:r>
              <w:br/>
            </w:r>
            <w:r>
              <w:rPr>
                <w:rFonts w:ascii="Times New Roman"/>
                <w:b w:val="false"/>
                <w:i w:val="false"/>
                <w:color w:val="000000"/>
                <w:sz w:val="20"/>
              </w:rPr>
              <w:t>
орта және жалпы</w:t>
            </w:r>
            <w:r>
              <w:br/>
            </w:r>
            <w:r>
              <w:rPr>
                <w:rFonts w:ascii="Times New Roman"/>
                <w:b w:val="false"/>
                <w:i w:val="false"/>
                <w:color w:val="000000"/>
                <w:sz w:val="20"/>
              </w:rPr>
              <w:t>
орта білім</w:t>
            </w:r>
            <w:r>
              <w:br/>
            </w:r>
            <w:r>
              <w:rPr>
                <w:rFonts w:ascii="Times New Roman"/>
                <w:b w:val="false"/>
                <w:i w:val="false"/>
                <w:color w:val="000000"/>
                <w:sz w:val="20"/>
              </w:rPr>
              <w:t>
беретін</w:t>
            </w:r>
            <w:r>
              <w:br/>
            </w:r>
            <w:r>
              <w:rPr>
                <w:rFonts w:ascii="Times New Roman"/>
                <w:b w:val="false"/>
                <w:i w:val="false"/>
                <w:color w:val="000000"/>
                <w:sz w:val="20"/>
              </w:rPr>
              <w:t>
мемлекеттік</w:t>
            </w:r>
            <w:r>
              <w:br/>
            </w:r>
            <w:r>
              <w:rPr>
                <w:rFonts w:ascii="Times New Roman"/>
                <w:b w:val="false"/>
                <w:i w:val="false"/>
                <w:color w:val="000000"/>
                <w:sz w:val="20"/>
              </w:rPr>
              <w:t>
мекемелерде</w:t>
            </w:r>
            <w:r>
              <w:br/>
            </w:r>
            <w:r>
              <w:rPr>
                <w:rFonts w:ascii="Times New Roman"/>
                <w:b w:val="false"/>
                <w:i w:val="false"/>
                <w:color w:val="000000"/>
                <w:sz w:val="20"/>
              </w:rPr>
              <w:t>
лингафондық және</w:t>
            </w:r>
            <w:r>
              <w:br/>
            </w:r>
            <w:r>
              <w:rPr>
                <w:rFonts w:ascii="Times New Roman"/>
                <w:b w:val="false"/>
                <w:i w:val="false"/>
                <w:color w:val="000000"/>
                <w:sz w:val="20"/>
              </w:rPr>
              <w:t>
мультимедиялық</w:t>
            </w:r>
            <w:r>
              <w:br/>
            </w:r>
            <w:r>
              <w:rPr>
                <w:rFonts w:ascii="Times New Roman"/>
                <w:b w:val="false"/>
                <w:i w:val="false"/>
                <w:color w:val="000000"/>
                <w:sz w:val="20"/>
              </w:rPr>
              <w:t>
кабинеттер құру</w:t>
            </w:r>
          </w:p>
        </w:tc>
      </w:tr>
      <w:tr>
        <w:trPr>
          <w:trHeight w:val="30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409 867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204 850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205 017
</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16 623</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11 082</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16 623</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42 649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57 828</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33 246</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46 981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38 787</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34 455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5"/>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14-қосымша</w:t>
      </w:r>
    </w:p>
    <w:bookmarkEnd w:id="15"/>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19-қосымша</w:t>
      </w:r>
    </w:p>
    <w:p>
      <w:pPr>
        <w:spacing w:after="0"/>
        <w:ind w:left="0"/>
        <w:jc w:val="left"/>
      </w:pPr>
      <w:r>
        <w:rPr>
          <w:rFonts w:ascii="Times New Roman"/>
          <w:b/>
          <w:i w:val="false"/>
          <w:color w:val="000000"/>
        </w:rPr>
        <w:t xml:space="preserve"> Сумен жабдықтау жүйесін дамытуға аудандар (облыстық маңызы бар</w:t>
      </w:r>
      <w:r>
        <w:br/>
      </w:r>
      <w:r>
        <w:rPr>
          <w:rFonts w:ascii="Times New Roman"/>
          <w:b/>
          <w:i w:val="false"/>
          <w:color w:val="000000"/>
        </w:rPr>
        <w:t>
қалалар) бюджеттеріне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0472"/>
        <w:gridCol w:w="2469"/>
      </w:tblGrid>
      <w:tr>
        <w:trPr>
          <w:trHeight w:val="6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1 200 224</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селосындағы cу алумен су құбыры жүйесін</w:t>
            </w:r>
            <w:r>
              <w:br/>
            </w:r>
            <w:r>
              <w:rPr>
                <w:rFonts w:ascii="Times New Roman"/>
                <w:b w:val="false"/>
                <w:i w:val="false"/>
                <w:color w:val="000000"/>
                <w:sz w:val="20"/>
              </w:rPr>
              <w:t>
қайта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81 200</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197 132</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селосындағы су құбыры желісін қайта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107 132</w:t>
            </w:r>
          </w:p>
        </w:tc>
      </w:tr>
      <w:tr>
        <w:trPr>
          <w:trHeight w:val="5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селосындағы су құбыры желісін қайта</w:t>
            </w:r>
            <w:r>
              <w:br/>
            </w:r>
            <w:r>
              <w:rPr>
                <w:rFonts w:ascii="Times New Roman"/>
                <w:b w:val="false"/>
                <w:i w:val="false"/>
                <w:color w:val="000000"/>
                <w:sz w:val="20"/>
              </w:rPr>
              <w:t>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216 252</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селосындағы сумен жабдықтау желілерін</w:t>
            </w:r>
            <w:r>
              <w:br/>
            </w:r>
            <w:r>
              <w:rPr>
                <w:rFonts w:ascii="Times New Roman"/>
                <w:b w:val="false"/>
                <w:i w:val="false"/>
                <w:color w:val="000000"/>
                <w:sz w:val="20"/>
              </w:rPr>
              <w:t>
қайта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94 955</w:t>
            </w:r>
          </w:p>
        </w:tc>
      </w:tr>
      <w:tr>
        <w:trPr>
          <w:trHeight w:val="6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селосындағы сумен жабдықтау желісін</w:t>
            </w:r>
            <w:r>
              <w:br/>
            </w:r>
            <w:r>
              <w:rPr>
                <w:rFonts w:ascii="Times New Roman"/>
                <w:b w:val="false"/>
                <w:i w:val="false"/>
                <w:color w:val="000000"/>
                <w:sz w:val="20"/>
              </w:rPr>
              <w:t>
қайта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121 297</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Ново-Березовка селосындағы су құбыры желісін және</w:t>
            </w:r>
            <w:r>
              <w:br/>
            </w:r>
            <w:r>
              <w:rPr>
                <w:rFonts w:ascii="Times New Roman"/>
                <w:b w:val="false"/>
                <w:i w:val="false"/>
                <w:color w:val="000000"/>
                <w:sz w:val="20"/>
              </w:rPr>
              <w:t>
имараттарын қайта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Малонарым ауылын сумен қамтамасыз ету жүйесін</w:t>
            </w:r>
            <w:r>
              <w:br/>
            </w:r>
            <w:r>
              <w:rPr>
                <w:rFonts w:ascii="Times New Roman"/>
                <w:b w:val="false"/>
                <w:i w:val="false"/>
                <w:color w:val="000000"/>
                <w:sz w:val="20"/>
              </w:rPr>
              <w:t>
қайта құру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144 535</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селосындағы су құбыры имараттарын және су</w:t>
            </w:r>
            <w:r>
              <w:br/>
            </w:r>
            <w:r>
              <w:rPr>
                <w:rFonts w:ascii="Times New Roman"/>
                <w:b w:val="false"/>
                <w:i w:val="false"/>
                <w:color w:val="000000"/>
                <w:sz w:val="20"/>
              </w:rPr>
              <w:t>
құбыры желілерін қайта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144 535</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115 522</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селосындағы сумен жабдықтау жүйесін қайта</w:t>
            </w:r>
            <w:r>
              <w:br/>
            </w:r>
            <w:r>
              <w:rPr>
                <w:rFonts w:ascii="Times New Roman"/>
                <w:b w:val="false"/>
                <w:i w:val="false"/>
                <w:color w:val="000000"/>
                <w:sz w:val="20"/>
              </w:rPr>
              <w:t>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115 522</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31 017</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селосындағы су құбыры жүйесін қайта жаңарту</w:t>
            </w:r>
            <w:r>
              <w:br/>
            </w:r>
            <w:r>
              <w:rPr>
                <w:rFonts w:ascii="Times New Roman"/>
                <w:b w:val="false"/>
                <w:i w:val="false"/>
                <w:color w:val="000000"/>
                <w:sz w:val="20"/>
              </w:rPr>
              <w:t>
(сумен жабдықтау құрылысының 2 кезеңі)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31 017</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селосындағы су құбыры желісін қайта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224 566</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Ново-Явленка селосындағы сумен жабдықтау желісін</w:t>
            </w:r>
            <w:r>
              <w:br/>
            </w:r>
            <w:r>
              <w:rPr>
                <w:rFonts w:ascii="Times New Roman"/>
                <w:b w:val="false"/>
                <w:i w:val="false"/>
                <w:color w:val="000000"/>
                <w:sz w:val="20"/>
              </w:rPr>
              <w:t>
қайта жаңарту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6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Меновное ауылының сумен жабдықтау желісінің</w:t>
            </w:r>
            <w:r>
              <w:br/>
            </w:r>
            <w:r>
              <w:rPr>
                <w:rFonts w:ascii="Times New Roman"/>
                <w:b w:val="false"/>
                <w:i w:val="false"/>
                <w:color w:val="000000"/>
                <w:sz w:val="20"/>
              </w:rPr>
              <w:t>
құрылысы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77 924</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 ауылының сумен жабдықтау желісінің</w:t>
            </w:r>
            <w:r>
              <w:br/>
            </w:r>
            <w:r>
              <w:rPr>
                <w:rFonts w:ascii="Times New Roman"/>
                <w:b w:val="false"/>
                <w:i w:val="false"/>
                <w:color w:val="000000"/>
                <w:sz w:val="20"/>
              </w:rPr>
              <w:t>
құрылысы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86 642</w:t>
            </w:r>
          </w:p>
        </w:tc>
      </w:tr>
    </w:tbl>
    <w:bookmarkStart w:name="z22" w:id="16"/>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15-қосымша</w:t>
      </w:r>
    </w:p>
    <w:bookmarkEnd w:id="16"/>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20-қосымша</w:t>
      </w:r>
    </w:p>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Республикасындағы тұрғын үй құрылысының 2008–2010 жылдарға арналған мемлекеттік бағдарламасына</w:t>
      </w:r>
      <w:r>
        <w:rPr>
          <w:rFonts w:ascii="Times New Roman"/>
          <w:b/>
          <w:i w:val="false"/>
          <w:color w:val="000000"/>
        </w:rPr>
        <w:t xml:space="preserve"> сәйкес</w:t>
      </w:r>
      <w:r>
        <w:br/>
      </w:r>
      <w:r>
        <w:rPr>
          <w:rFonts w:ascii="Times New Roman"/>
          <w:b/>
          <w:i w:val="false"/>
          <w:color w:val="000000"/>
        </w:rPr>
        <w:t>
инженерлік-коммуникациялық инфрақұрылымды дамытуға,</w:t>
      </w:r>
      <w:r>
        <w:br/>
      </w:r>
      <w:r>
        <w:rPr>
          <w:rFonts w:ascii="Times New Roman"/>
          <w:b/>
          <w:i w:val="false"/>
          <w:color w:val="000000"/>
        </w:rPr>
        <w:t>
жайластыруға және (немесе) сатып алуға берілетін нысаналы даму</w:t>
      </w:r>
      <w:r>
        <w:br/>
      </w:r>
      <w:r>
        <w:rPr>
          <w:rFonts w:ascii="Times New Roman"/>
          <w:b/>
          <w:i w:val="false"/>
          <w:color w:val="000000"/>
        </w:rPr>
        <w:t>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4110"/>
        <w:gridCol w:w="3674"/>
        <w:gridCol w:w="5338"/>
      </w:tblGrid>
      <w:tr>
        <w:trPr>
          <w:trHeight w:val="31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 теңге)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w:t>
            </w:r>
            <w:r>
              <w:br/>
            </w:r>
            <w:r>
              <w:rPr>
                <w:rFonts w:ascii="Times New Roman"/>
                <w:b w:val="false"/>
                <w:i w:val="false"/>
                <w:color w:val="000000"/>
                <w:sz w:val="20"/>
              </w:rPr>
              <w:t>
лық инфрақұрылымды дамыту</w:t>
            </w:r>
            <w:r>
              <w:br/>
            </w:r>
            <w:r>
              <w:rPr>
                <w:rFonts w:ascii="Times New Roman"/>
                <w:b w:val="false"/>
                <w:i w:val="false"/>
                <w:color w:val="000000"/>
                <w:sz w:val="20"/>
              </w:rPr>
              <w:t>
және (немесе)</w:t>
            </w:r>
            <w:r>
              <w:br/>
            </w:r>
            <w:r>
              <w:rPr>
                <w:rFonts w:ascii="Times New Roman"/>
                <w:b w:val="false"/>
                <w:i w:val="false"/>
                <w:color w:val="000000"/>
                <w:sz w:val="20"/>
              </w:rPr>
              <w:t>
жайластыруға</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1 140 000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1 140 000
</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23 451</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194 314</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194 314</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922 235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922 235</w:t>
            </w:r>
          </w:p>
        </w:tc>
      </w:tr>
    </w:tbl>
    <w:bookmarkStart w:name="z23" w:id="17"/>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16-қосымша</w:t>
      </w:r>
    </w:p>
    <w:bookmarkEnd w:id="17"/>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21-қосымша</w:t>
      </w:r>
    </w:p>
    <w:p>
      <w:pPr>
        <w:spacing w:after="0"/>
        <w:ind w:left="0"/>
        <w:jc w:val="left"/>
      </w:pPr>
      <w:r>
        <w:rPr>
          <w:rFonts w:ascii="Times New Roman"/>
          <w:b/>
          <w:i w:val="false"/>
          <w:color w:val="000000"/>
        </w:rPr>
        <w:t xml:space="preserve"> Қазақстан Республикасындағы тұрғын үй құрылысының 2008–2010</w:t>
      </w:r>
      <w:r>
        <w:br/>
      </w:r>
      <w:r>
        <w:rPr>
          <w:rFonts w:ascii="Times New Roman"/>
          <w:b/>
          <w:i w:val="false"/>
          <w:color w:val="000000"/>
        </w:rPr>
        <w:t>
жылдарға арналған мемлекеттік бағдарламасына сәйкес мемлекеттік</w:t>
      </w:r>
      <w:r>
        <w:br/>
      </w:r>
      <w:r>
        <w:rPr>
          <w:rFonts w:ascii="Times New Roman"/>
          <w:b/>
          <w:i w:val="false"/>
          <w:color w:val="000000"/>
        </w:rPr>
        <w:t>
коммуналдық тұрғын үй қорының тұрғын үйін салуға және (немесе)</w:t>
      </w:r>
      <w:r>
        <w:br/>
      </w:r>
      <w:r>
        <w:rPr>
          <w:rFonts w:ascii="Times New Roman"/>
          <w:b/>
          <w:i w:val="false"/>
          <w:color w:val="000000"/>
        </w:rPr>
        <w:t>
сатып алуға аудандар (облыстық маңызы бар қалалар) бюджеттеріне</w:t>
      </w:r>
      <w:r>
        <w:br/>
      </w:r>
      <w:r>
        <w:rPr>
          <w:rFonts w:ascii="Times New Roman"/>
          <w:b/>
          <w:i w:val="false"/>
          <w:color w:val="000000"/>
        </w:rPr>
        <w:t>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9049"/>
        <w:gridCol w:w="4057"/>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586 000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391 946</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194 054</w:t>
            </w:r>
          </w:p>
        </w:tc>
      </w:tr>
    </w:tbl>
    <w:bookmarkStart w:name="z24" w:id="18"/>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17-қосымша</w:t>
      </w:r>
    </w:p>
    <w:bookmarkEnd w:id="18"/>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22-қосымша</w:t>
      </w:r>
    </w:p>
    <w:p>
      <w:pPr>
        <w:spacing w:after="0"/>
        <w:ind w:left="0"/>
        <w:jc w:val="left"/>
      </w:pPr>
      <w:r>
        <w:rPr>
          <w:rFonts w:ascii="Times New Roman"/>
          <w:b/>
          <w:i w:val="false"/>
          <w:color w:val="000000"/>
        </w:rPr>
        <w:t xml:space="preserve"> Ауылдық елді мекендерде әлеуметтік сала мамандарын әлеуметтік</w:t>
      </w:r>
      <w:r>
        <w:br/>
      </w:r>
      <w:r>
        <w:rPr>
          <w:rFonts w:ascii="Times New Roman"/>
          <w:b/>
          <w:i w:val="false"/>
          <w:color w:val="000000"/>
        </w:rPr>
        <w:t>
қолдау шараларын іске асыру үшін аудандар (облыстық маңызы бар</w:t>
      </w:r>
      <w:r>
        <w:br/>
      </w:r>
      <w:r>
        <w:rPr>
          <w:rFonts w:ascii="Times New Roman"/>
          <w:b/>
          <w:i w:val="false"/>
          <w:color w:val="000000"/>
        </w:rPr>
        <w:t>
қалалар) бюджеттеріне берілетін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9069"/>
        <w:gridCol w:w="4037"/>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127 668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12 464</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12 464</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6 232</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bl>
    <w:bookmarkStart w:name="z25" w:id="19"/>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18-қосымша</w:t>
      </w:r>
    </w:p>
    <w:bookmarkEnd w:id="19"/>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23-қосымша</w:t>
      </w:r>
    </w:p>
    <w:p>
      <w:pPr>
        <w:spacing w:after="0"/>
        <w:ind w:left="0"/>
        <w:jc w:val="left"/>
      </w:pPr>
      <w:r>
        <w:rPr>
          <w:rFonts w:ascii="Times New Roman"/>
          <w:b/>
          <w:i w:val="false"/>
          <w:color w:val="000000"/>
        </w:rPr>
        <w:t xml:space="preserve"> Мектептерді, ауруханаларды және басқа да әлеуметтік</w:t>
      </w:r>
      <w:r>
        <w:br/>
      </w:r>
      <w:r>
        <w:rPr>
          <w:rFonts w:ascii="Times New Roman"/>
          <w:b/>
          <w:i w:val="false"/>
          <w:color w:val="000000"/>
        </w:rPr>
        <w:t>
объектілерді күрделі және ағымдағы жөндеуге аудандар (облыстық</w:t>
      </w:r>
      <w:r>
        <w:br/>
      </w:r>
      <w:r>
        <w:rPr>
          <w:rFonts w:ascii="Times New Roman"/>
          <w:b/>
          <w:i w:val="false"/>
          <w:color w:val="000000"/>
        </w:rPr>
        <w:t>
маңызы бар қалалар) бюджеттеріне берілетін ағымдағы нысаналы</w:t>
      </w:r>
      <w:r>
        <w:br/>
      </w:r>
      <w:r>
        <w:rPr>
          <w:rFonts w:ascii="Times New Roman"/>
          <w:b/>
          <w:i w:val="false"/>
          <w:color w:val="000000"/>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357"/>
        <w:gridCol w:w="2697"/>
        <w:gridCol w:w="2762"/>
        <w:gridCol w:w="2144"/>
        <w:gridCol w:w="2166"/>
      </w:tblGrid>
      <w:tr>
        <w:trPr>
          <w:trHeight w:val="315"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3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 (мың</w:t>
            </w:r>
            <w:r>
              <w:br/>
            </w: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w:t>
            </w:r>
            <w:r>
              <w:br/>
            </w:r>
            <w:r>
              <w:rPr>
                <w:rFonts w:ascii="Times New Roman"/>
                <w:b w:val="false"/>
                <w:i w:val="false"/>
                <w:color w:val="000000"/>
                <w:sz w:val="20"/>
              </w:rPr>
              <w:t>
күрделі және</w:t>
            </w:r>
            <w:r>
              <w:br/>
            </w:r>
            <w:r>
              <w:rPr>
                <w:rFonts w:ascii="Times New Roman"/>
                <w:b w:val="false"/>
                <w:i w:val="false"/>
                <w:color w:val="000000"/>
                <w:sz w:val="20"/>
              </w:rPr>
              <w:t>
ағымдағы</w:t>
            </w:r>
            <w:r>
              <w:br/>
            </w:r>
            <w:r>
              <w:rPr>
                <w:rFonts w:ascii="Times New Roman"/>
                <w:b w:val="false"/>
                <w:i w:val="false"/>
                <w:color w:val="000000"/>
                <w:sz w:val="20"/>
              </w:rPr>
              <w:t>
жөндеу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w:t>
            </w:r>
            <w:r>
              <w:br/>
            </w:r>
            <w:r>
              <w:rPr>
                <w:rFonts w:ascii="Times New Roman"/>
                <w:b w:val="false"/>
                <w:i w:val="false"/>
                <w:color w:val="000000"/>
                <w:sz w:val="20"/>
              </w:rPr>
              <w:t>
қамсыздан</w:t>
            </w:r>
            <w:r>
              <w:br/>
            </w:r>
            <w:r>
              <w:rPr>
                <w:rFonts w:ascii="Times New Roman"/>
                <w:b w:val="false"/>
                <w:i w:val="false"/>
                <w:color w:val="000000"/>
                <w:sz w:val="20"/>
              </w:rPr>
              <w:t>
дыру</w:t>
            </w:r>
            <w:r>
              <w:br/>
            </w:r>
            <w:r>
              <w:rPr>
                <w:rFonts w:ascii="Times New Roman"/>
                <w:b w:val="false"/>
                <w:i w:val="false"/>
                <w:color w:val="000000"/>
                <w:sz w:val="20"/>
              </w:rPr>
              <w:t>
объектіле</w:t>
            </w:r>
            <w:r>
              <w:br/>
            </w:r>
            <w:r>
              <w:rPr>
                <w:rFonts w:ascii="Times New Roman"/>
                <w:b w:val="false"/>
                <w:i w:val="false"/>
                <w:color w:val="000000"/>
                <w:sz w:val="20"/>
              </w:rPr>
              <w:t>
рін</w:t>
            </w:r>
            <w:r>
              <w:br/>
            </w:r>
            <w:r>
              <w:rPr>
                <w:rFonts w:ascii="Times New Roman"/>
                <w:b w:val="false"/>
                <w:i w:val="false"/>
                <w:color w:val="000000"/>
                <w:sz w:val="20"/>
              </w:rPr>
              <w:t>
күрделі</w:t>
            </w:r>
            <w:r>
              <w:br/>
            </w:r>
            <w:r>
              <w:rPr>
                <w:rFonts w:ascii="Times New Roman"/>
                <w:b w:val="false"/>
                <w:i w:val="false"/>
                <w:color w:val="000000"/>
                <w:sz w:val="20"/>
              </w:rPr>
              <w:t>
және</w:t>
            </w:r>
            <w:r>
              <w:br/>
            </w:r>
            <w:r>
              <w:rPr>
                <w:rFonts w:ascii="Times New Roman"/>
                <w:b w:val="false"/>
                <w:i w:val="false"/>
                <w:color w:val="000000"/>
                <w:sz w:val="20"/>
              </w:rPr>
              <w:t>
ағымдағы</w:t>
            </w:r>
            <w:r>
              <w:br/>
            </w:r>
            <w:r>
              <w:rPr>
                <w:rFonts w:ascii="Times New Roman"/>
                <w:b w:val="false"/>
                <w:i w:val="false"/>
                <w:color w:val="000000"/>
                <w:sz w:val="20"/>
              </w:rPr>
              <w:t>
жөндеу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w:t>
            </w:r>
            <w:r>
              <w:br/>
            </w:r>
            <w:r>
              <w:rPr>
                <w:rFonts w:ascii="Times New Roman"/>
                <w:b w:val="false"/>
                <w:i w:val="false"/>
                <w:color w:val="000000"/>
                <w:sz w:val="20"/>
              </w:rPr>
              <w:t>
рін</w:t>
            </w:r>
            <w:r>
              <w:br/>
            </w:r>
            <w:r>
              <w:rPr>
                <w:rFonts w:ascii="Times New Roman"/>
                <w:b w:val="false"/>
                <w:i w:val="false"/>
                <w:color w:val="000000"/>
                <w:sz w:val="20"/>
              </w:rPr>
              <w:t>
күрделі</w:t>
            </w:r>
            <w:r>
              <w:br/>
            </w:r>
            <w:r>
              <w:rPr>
                <w:rFonts w:ascii="Times New Roman"/>
                <w:b w:val="false"/>
                <w:i w:val="false"/>
                <w:color w:val="000000"/>
                <w:sz w:val="20"/>
              </w:rPr>
              <w:t>
және</w:t>
            </w:r>
            <w:r>
              <w:br/>
            </w:r>
            <w:r>
              <w:rPr>
                <w:rFonts w:ascii="Times New Roman"/>
                <w:b w:val="false"/>
                <w:i w:val="false"/>
                <w:color w:val="000000"/>
                <w:sz w:val="20"/>
              </w:rPr>
              <w:t>
ағымдағы</w:t>
            </w:r>
            <w:r>
              <w:br/>
            </w:r>
            <w:r>
              <w:rPr>
                <w:rFonts w:ascii="Times New Roman"/>
                <w:b w:val="false"/>
                <w:i w:val="false"/>
                <w:color w:val="000000"/>
                <w:sz w:val="20"/>
              </w:rPr>
              <w:t>
жөндеу</w:t>
            </w:r>
          </w:p>
        </w:tc>
      </w:tr>
      <w:tr>
        <w:trPr>
          <w:trHeight w:val="3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1 712 481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1 479 902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23 821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208 758</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83 042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83 042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77 802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77 802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w:t>
            </w:r>
            <w:r>
              <w:br/>
            </w:r>
            <w:r>
              <w:rPr>
                <w:rFonts w:ascii="Times New Roman"/>
                <w:b w:val="false"/>
                <w:i w:val="false"/>
                <w:color w:val="000000"/>
                <w:sz w:val="20"/>
              </w:rPr>
              <w:t>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r>
              <w:br/>
            </w:r>
            <w:r>
              <w:rPr>
                <w:rFonts w:ascii="Times New Roman"/>
                <w:b w:val="false"/>
                <w:i w:val="false"/>
                <w:color w:val="000000"/>
                <w:sz w:val="20"/>
              </w:rPr>
              <w:t>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w:t>
            </w:r>
            <w:r>
              <w:br/>
            </w:r>
            <w:r>
              <w:rPr>
                <w:rFonts w:ascii="Times New Roman"/>
                <w:b w:val="false"/>
                <w:i w:val="false"/>
                <w:color w:val="000000"/>
                <w:sz w:val="20"/>
              </w:rPr>
              <w:t>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29 182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66 211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53 045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13 166</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32 993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32 993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81 438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66 830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8 671</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35 018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13 462</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295 830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136 629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154 145</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w:t>
            </w:r>
            <w:r>
              <w:br/>
            </w:r>
            <w:r>
              <w:rPr>
                <w:rFonts w:ascii="Times New Roman"/>
                <w:b w:val="false"/>
                <w:i w:val="false"/>
                <w:color w:val="000000"/>
                <w:sz w:val="20"/>
              </w:rPr>
              <w:t>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552 198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539 370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w:t>
            </w:r>
            <w:r>
              <w:br/>
            </w:r>
            <w:r>
              <w:rPr>
                <w:rFonts w:ascii="Times New Roman"/>
                <w:b w:val="false"/>
                <w:i w:val="false"/>
                <w:color w:val="000000"/>
                <w:sz w:val="20"/>
              </w:rPr>
              <w:t>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38 343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p>
        </w:tc>
      </w:tr>
    </w:tbl>
    <w:bookmarkStart w:name="z26" w:id="20"/>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19-қосымша</w:t>
      </w:r>
    </w:p>
    <w:bookmarkEnd w:id="20"/>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24-қосымша</w:t>
      </w:r>
    </w:p>
    <w:p>
      <w:pPr>
        <w:spacing w:after="0"/>
        <w:ind w:left="0"/>
        <w:jc w:val="left"/>
      </w:pPr>
      <w:r>
        <w:rPr>
          <w:rFonts w:ascii="Times New Roman"/>
          <w:b/>
          <w:i w:val="false"/>
          <w:color w:val="000000"/>
        </w:rPr>
        <w:t xml:space="preserve"> Аудандық маңызы бар автомобиль жолдарын, қалалардың және елді</w:t>
      </w:r>
      <w:r>
        <w:br/>
      </w:r>
      <w:r>
        <w:rPr>
          <w:rFonts w:ascii="Times New Roman"/>
          <w:b/>
          <w:i w:val="false"/>
          <w:color w:val="000000"/>
        </w:rPr>
        <w:t>
мекендердің көшелерін жөндеуге және күтіп-ұстауға аудандар</w:t>
      </w:r>
      <w:r>
        <w:br/>
      </w:r>
      <w:r>
        <w:rPr>
          <w:rFonts w:ascii="Times New Roman"/>
          <w:b/>
          <w:i w:val="false"/>
          <w:color w:val="000000"/>
        </w:rPr>
        <w:t>
(облыстық маңызы бар қалалар) бюджеттеріне</w:t>
      </w:r>
      <w:r>
        <w:br/>
      </w:r>
      <w:r>
        <w:rPr>
          <w:rFonts w:ascii="Times New Roman"/>
          <w:b/>
          <w:i w:val="false"/>
          <w:color w:val="000000"/>
        </w:rPr>
        <w:t>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9461"/>
        <w:gridCol w:w="3645"/>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1 765 762
</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50 558</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64 032</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91 849</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39 220</w:t>
            </w:r>
          </w:p>
        </w:tc>
      </w:tr>
      <w:tr>
        <w:trPr>
          <w:trHeight w:val="1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35 616</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1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74 597</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152 809</w:t>
            </w:r>
          </w:p>
        </w:tc>
      </w:tr>
      <w:tr>
        <w:trPr>
          <w:trHeight w:val="1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447 473</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w:t>
            </w:r>
          </w:p>
        </w:tc>
      </w:tr>
      <w:tr>
        <w:trPr>
          <w:trHeight w:val="1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420 744</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18 836</w:t>
            </w:r>
          </w:p>
        </w:tc>
      </w:tr>
      <w:tr>
        <w:trPr>
          <w:trHeight w:val="1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88 778</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44 863</w:t>
            </w:r>
          </w:p>
        </w:tc>
      </w:tr>
    </w:tbl>
    <w:p>
      <w:pPr>
        <w:spacing w:after="0"/>
        <w:ind w:left="0"/>
        <w:jc w:val="left"/>
      </w:pPr>
      <w:r>
        <w:rPr>
          <w:rFonts w:ascii="Times New Roman"/>
          <w:b/>
          <w:i w:val="false"/>
          <w:color w:val="000000"/>
        </w:rPr>
        <w:t xml:space="preserve"> Аудандық маңызы бар автомобиль жолдарын, қалалардың және елді</w:t>
      </w:r>
      <w:r>
        <w:br/>
      </w:r>
      <w:r>
        <w:rPr>
          <w:rFonts w:ascii="Times New Roman"/>
          <w:b/>
          <w:i w:val="false"/>
          <w:color w:val="000000"/>
        </w:rPr>
        <w:t>
мекендердің көшелерін салуға және қайта жаңартуға аудандар</w:t>
      </w:r>
      <w:r>
        <w:br/>
      </w:r>
      <w:r>
        <w:rPr>
          <w:rFonts w:ascii="Times New Roman"/>
          <w:b/>
          <w:i w:val="false"/>
          <w:color w:val="000000"/>
        </w:rPr>
        <w:t>
(облыстық маңызы бар қалалар) бюджеттеріне берілетін ағымдағы</w:t>
      </w:r>
      <w:r>
        <w:br/>
      </w:r>
      <w:r>
        <w:rPr>
          <w:rFonts w:ascii="Times New Roman"/>
          <w:b/>
          <w:i w:val="false"/>
          <w:color w:val="000000"/>
        </w:rPr>
        <w:t>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482"/>
        <w:gridCol w:w="3645"/>
      </w:tblGrid>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94 023
</w:t>
            </w: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94 023</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қаласындағы Шугаев көшесін Гагарин</w:t>
            </w:r>
            <w:r>
              <w:br/>
            </w:r>
            <w:r>
              <w:rPr>
                <w:rFonts w:ascii="Times New Roman"/>
                <w:b w:val="false"/>
                <w:i w:val="false"/>
                <w:color w:val="000000"/>
                <w:sz w:val="20"/>
              </w:rPr>
              <w:t>
көшесінен 0 км («Омск - Майқапшағай»</w:t>
            </w:r>
            <w:r>
              <w:br/>
            </w:r>
            <w:r>
              <w:rPr>
                <w:rFonts w:ascii="Times New Roman"/>
                <w:b w:val="false"/>
                <w:i w:val="false"/>
                <w:color w:val="000000"/>
                <w:sz w:val="20"/>
              </w:rPr>
              <w:t>
автожолының 741 км) дейін қайта жаңғырту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94 023</w:t>
            </w:r>
          </w:p>
        </w:tc>
      </w:tr>
    </w:tbl>
    <w:bookmarkStart w:name="z27" w:id="21"/>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20-қосымша</w:t>
      </w:r>
    </w:p>
    <w:bookmarkEnd w:id="21"/>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25-қосымша</w:t>
      </w:r>
    </w:p>
    <w:p>
      <w:pPr>
        <w:spacing w:after="0"/>
        <w:ind w:left="0"/>
        <w:jc w:val="left"/>
      </w:pPr>
      <w:r>
        <w:rPr>
          <w:rFonts w:ascii="Times New Roman"/>
          <w:b/>
          <w:i w:val="false"/>
          <w:color w:val="000000"/>
        </w:rPr>
        <w:t xml:space="preserve"> Кенттердегі, ауылдардағы (селолардағы), ауылдық (селолық)</w:t>
      </w:r>
      <w:r>
        <w:br/>
      </w:r>
      <w:r>
        <w:rPr>
          <w:rFonts w:ascii="Times New Roman"/>
          <w:b/>
          <w:i w:val="false"/>
          <w:color w:val="000000"/>
        </w:rPr>
        <w:t>
округтердегі әлеуметтік жобаларды қаржыландыруға аудандар</w:t>
      </w:r>
      <w:r>
        <w:br/>
      </w:r>
      <w:r>
        <w:rPr>
          <w:rFonts w:ascii="Times New Roman"/>
          <w:b/>
          <w:i w:val="false"/>
          <w:color w:val="000000"/>
        </w:rPr>
        <w:t>
(облыстық маңызы бар қалалар) бюджеттеріне берілетін ағымдағы</w:t>
      </w:r>
      <w:r>
        <w:br/>
      </w:r>
      <w:r>
        <w:rPr>
          <w:rFonts w:ascii="Times New Roman"/>
          <w:b/>
          <w:i w:val="false"/>
          <w:color w:val="000000"/>
        </w:rPr>
        <w:t>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386"/>
        <w:gridCol w:w="1947"/>
        <w:gridCol w:w="1990"/>
        <w:gridCol w:w="2205"/>
        <w:gridCol w:w="1690"/>
        <w:gridCol w:w="1863"/>
      </w:tblGrid>
      <w:tr>
        <w:trPr>
          <w:trHeight w:val="34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3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w:t>
            </w:r>
            <w:r>
              <w:br/>
            </w:r>
            <w:r>
              <w:rPr>
                <w:rFonts w:ascii="Times New Roman"/>
                <w:b w:val="false"/>
                <w:i w:val="false"/>
                <w:color w:val="000000"/>
                <w:sz w:val="20"/>
              </w:rPr>
              <w:t>
рін</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w:t>
            </w:r>
            <w:r>
              <w:br/>
            </w:r>
            <w:r>
              <w:rPr>
                <w:rFonts w:ascii="Times New Roman"/>
                <w:b w:val="false"/>
                <w:i w:val="false"/>
                <w:color w:val="000000"/>
                <w:sz w:val="20"/>
              </w:rPr>
              <w:t>
рін</w:t>
            </w:r>
            <w:r>
              <w:br/>
            </w:r>
            <w:r>
              <w:rPr>
                <w:rFonts w:ascii="Times New Roman"/>
                <w:b w:val="false"/>
                <w:i w:val="false"/>
                <w:color w:val="000000"/>
                <w:sz w:val="20"/>
              </w:rPr>
              <w:t>
ағымдағы</w:t>
            </w:r>
            <w:r>
              <w:br/>
            </w:r>
            <w:r>
              <w:rPr>
                <w:rFonts w:ascii="Times New Roman"/>
                <w:b w:val="false"/>
                <w:i w:val="false"/>
                <w:color w:val="000000"/>
                <w:sz w:val="20"/>
              </w:rPr>
              <w:t>
жөндеу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w:t>
            </w:r>
            <w:r>
              <w:br/>
            </w:r>
            <w:r>
              <w:rPr>
                <w:rFonts w:ascii="Times New Roman"/>
                <w:b w:val="false"/>
                <w:i w:val="false"/>
                <w:color w:val="000000"/>
                <w:sz w:val="20"/>
              </w:rPr>
              <w:t>
ішінде</w:t>
            </w:r>
            <w:r>
              <w:br/>
            </w:r>
            <w:r>
              <w:rPr>
                <w:rFonts w:ascii="Times New Roman"/>
                <w:b w:val="false"/>
                <w:i w:val="false"/>
                <w:color w:val="000000"/>
                <w:sz w:val="20"/>
              </w:rPr>
              <w:t>
гі</w:t>
            </w:r>
            <w:r>
              <w:br/>
            </w:r>
            <w:r>
              <w:rPr>
                <w:rFonts w:ascii="Times New Roman"/>
                <w:b w:val="false"/>
                <w:i w:val="false"/>
                <w:color w:val="000000"/>
                <w:sz w:val="20"/>
              </w:rPr>
              <w:t>
жолдар</w:t>
            </w:r>
            <w:r>
              <w:br/>
            </w:r>
            <w:r>
              <w:rPr>
                <w:rFonts w:ascii="Times New Roman"/>
                <w:b w:val="false"/>
                <w:i w:val="false"/>
                <w:color w:val="000000"/>
                <w:sz w:val="20"/>
              </w:rPr>
              <w:t>
ды</w:t>
            </w:r>
            <w:r>
              <w:br/>
            </w:r>
            <w:r>
              <w:rPr>
                <w:rFonts w:ascii="Times New Roman"/>
                <w:b w:val="false"/>
                <w:i w:val="false"/>
                <w:color w:val="000000"/>
                <w:sz w:val="20"/>
              </w:rPr>
              <w:t>
ағымда</w:t>
            </w:r>
            <w:r>
              <w:br/>
            </w:r>
            <w:r>
              <w:rPr>
                <w:rFonts w:ascii="Times New Roman"/>
                <w:b w:val="false"/>
                <w:i w:val="false"/>
                <w:color w:val="000000"/>
                <w:sz w:val="20"/>
              </w:rPr>
              <w:t>
ғы</w:t>
            </w:r>
            <w:r>
              <w:br/>
            </w:r>
            <w:r>
              <w:rPr>
                <w:rFonts w:ascii="Times New Roman"/>
                <w:b w:val="false"/>
                <w:i w:val="false"/>
                <w:color w:val="000000"/>
                <w:sz w:val="20"/>
              </w:rPr>
              <w:t>
жөндеу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елді</w:t>
            </w:r>
            <w:r>
              <w:br/>
            </w:r>
            <w:r>
              <w:rPr>
                <w:rFonts w:ascii="Times New Roman"/>
                <w:b w:val="false"/>
                <w:i w:val="false"/>
                <w:color w:val="000000"/>
                <w:sz w:val="20"/>
              </w:rPr>
              <w:t>
мекендер</w:t>
            </w:r>
            <w:r>
              <w:br/>
            </w:r>
            <w:r>
              <w:rPr>
                <w:rFonts w:ascii="Times New Roman"/>
                <w:b w:val="false"/>
                <w:i w:val="false"/>
                <w:color w:val="000000"/>
                <w:sz w:val="20"/>
              </w:rPr>
              <w:t>
ді</w:t>
            </w:r>
            <w:r>
              <w:br/>
            </w:r>
            <w:r>
              <w:rPr>
                <w:rFonts w:ascii="Times New Roman"/>
                <w:b w:val="false"/>
                <w:i w:val="false"/>
                <w:color w:val="000000"/>
                <w:sz w:val="20"/>
              </w:rPr>
              <w:t>
жайласты</w:t>
            </w:r>
            <w:r>
              <w:br/>
            </w:r>
            <w:r>
              <w:rPr>
                <w:rFonts w:ascii="Times New Roman"/>
                <w:b w:val="false"/>
                <w:i w:val="false"/>
                <w:color w:val="000000"/>
                <w:sz w:val="20"/>
              </w:rPr>
              <w:t>
ру</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499 217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67 391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133 873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70 786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227 167
</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w:t>
            </w:r>
            <w:r>
              <w:br/>
            </w:r>
            <w:r>
              <w:rPr>
                <w:rFonts w:ascii="Times New Roman"/>
                <w:b w:val="false"/>
                <w:i w:val="false"/>
                <w:color w:val="000000"/>
                <w:sz w:val="20"/>
              </w:rPr>
              <w:t>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r>
              <w:br/>
            </w:r>
            <w:r>
              <w:rPr>
                <w:rFonts w:ascii="Times New Roman"/>
                <w:b w:val="false"/>
                <w:i w:val="false"/>
                <w:color w:val="000000"/>
                <w:sz w:val="20"/>
              </w:rPr>
              <w:t>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w:t>
            </w:r>
            <w:r>
              <w:br/>
            </w:r>
            <w:r>
              <w:rPr>
                <w:rFonts w:ascii="Times New Roman"/>
                <w:b w:val="false"/>
                <w:i w:val="false"/>
                <w:color w:val="000000"/>
                <w:sz w:val="20"/>
              </w:rPr>
              <w:t>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7 708</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62 259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33 395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28 864</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62 055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23 727</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29 015</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72 440</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32 195</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w:t>
            </w:r>
            <w:r>
              <w:br/>
            </w:r>
            <w:r>
              <w:rPr>
                <w:rFonts w:ascii="Times New Roman"/>
                <w:b w:val="false"/>
                <w:i w:val="false"/>
                <w:color w:val="000000"/>
                <w:sz w:val="20"/>
              </w:rPr>
              <w:t>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55 491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14 617</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26 010</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25 668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20 010</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37 956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21-қосымша</w:t>
      </w:r>
    </w:p>
    <w:bookmarkEnd w:id="22"/>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26-қосымша</w:t>
      </w:r>
    </w:p>
    <w:p>
      <w:pPr>
        <w:spacing w:after="0"/>
        <w:ind w:left="0"/>
        <w:jc w:val="left"/>
      </w:pPr>
      <w:r>
        <w:rPr>
          <w:rFonts w:ascii="Times New Roman"/>
          <w:b/>
          <w:i w:val="false"/>
          <w:color w:val="000000"/>
        </w:rPr>
        <w:t xml:space="preserve"> Қалалар мен елді мекендердің инженерлік-коммуникациялық</w:t>
      </w:r>
      <w:r>
        <w:br/>
      </w:r>
      <w:r>
        <w:rPr>
          <w:rFonts w:ascii="Times New Roman"/>
          <w:b/>
          <w:i w:val="false"/>
          <w:color w:val="000000"/>
        </w:rPr>
        <w:t>
инфрақұрылымын жөндеуге және абаттандыруға аудандар (облыстық</w:t>
      </w:r>
      <w:r>
        <w:br/>
      </w:r>
      <w:r>
        <w:rPr>
          <w:rFonts w:ascii="Times New Roman"/>
          <w:b/>
          <w:i w:val="false"/>
          <w:color w:val="000000"/>
        </w:rPr>
        <w:t>
маңызы бар қалалар) бюджеттеріне берілетін ағымдағы нысаналы</w:t>
      </w:r>
      <w:r>
        <w:br/>
      </w:r>
      <w:r>
        <w:rPr>
          <w:rFonts w:ascii="Times New Roman"/>
          <w:b/>
          <w:i w:val="false"/>
          <w:color w:val="000000"/>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2677"/>
        <w:gridCol w:w="2023"/>
        <w:gridCol w:w="1717"/>
        <w:gridCol w:w="1739"/>
        <w:gridCol w:w="1630"/>
        <w:gridCol w:w="1652"/>
        <w:gridCol w:w="1631"/>
      </w:tblGrid>
      <w:tr>
        <w:trPr>
          <w:trHeight w:val="3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w:t>
            </w:r>
            <w:r>
              <w:br/>
            </w:r>
            <w:r>
              <w:rPr>
                <w:rFonts w:ascii="Times New Roman"/>
                <w:b w:val="false"/>
                <w:i w:val="false"/>
                <w:color w:val="000000"/>
                <w:sz w:val="20"/>
              </w:rPr>
              <w:t>
жабдық</w:t>
            </w:r>
            <w:r>
              <w:br/>
            </w:r>
            <w:r>
              <w:rPr>
                <w:rFonts w:ascii="Times New Roman"/>
                <w:b w:val="false"/>
                <w:i w:val="false"/>
                <w:color w:val="000000"/>
                <w:sz w:val="20"/>
              </w:rPr>
              <w:t>
тау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w:t>
            </w:r>
            <w:r>
              <w:br/>
            </w:r>
            <w:r>
              <w:rPr>
                <w:rFonts w:ascii="Times New Roman"/>
                <w:b w:val="false"/>
                <w:i w:val="false"/>
                <w:color w:val="000000"/>
                <w:sz w:val="20"/>
              </w:rPr>
              <w:t>
жабдық</w:t>
            </w:r>
            <w:r>
              <w:br/>
            </w:r>
            <w:r>
              <w:rPr>
                <w:rFonts w:ascii="Times New Roman"/>
                <w:b w:val="false"/>
                <w:i w:val="false"/>
                <w:color w:val="000000"/>
                <w:sz w:val="20"/>
              </w:rPr>
              <w:t>
тау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r>
              <w:br/>
            </w:r>
            <w:r>
              <w:rPr>
                <w:rFonts w:ascii="Times New Roman"/>
                <w:b w:val="false"/>
                <w:i w:val="false"/>
                <w:color w:val="000000"/>
                <w:sz w:val="20"/>
              </w:rPr>
              <w:t>
мен</w:t>
            </w:r>
            <w:r>
              <w:br/>
            </w:r>
            <w:r>
              <w:rPr>
                <w:rFonts w:ascii="Times New Roman"/>
                <w:b w:val="false"/>
                <w:i w:val="false"/>
                <w:color w:val="000000"/>
                <w:sz w:val="20"/>
              </w:rPr>
              <w:t>
жабдық</w:t>
            </w:r>
            <w:r>
              <w:br/>
            </w:r>
            <w:r>
              <w:rPr>
                <w:rFonts w:ascii="Times New Roman"/>
                <w:b w:val="false"/>
                <w:i w:val="false"/>
                <w:color w:val="000000"/>
                <w:sz w:val="20"/>
              </w:rPr>
              <w:t>
тау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Жайлас</w:t>
            </w:r>
            <w:r>
              <w:br/>
            </w:r>
            <w:r>
              <w:rPr>
                <w:rFonts w:ascii="Times New Roman"/>
                <w:b w:val="false"/>
                <w:i w:val="false"/>
                <w:color w:val="000000"/>
                <w:sz w:val="20"/>
              </w:rPr>
              <w:t>
тыру</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1 462 810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487 195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219 494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176 516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556 248</w:t>
            </w:r>
          </w:p>
        </w:tc>
      </w:tr>
      <w:tr>
        <w:trPr>
          <w:trHeight w:val="2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w:t>
            </w:r>
            <w:r>
              <w:br/>
            </w:r>
            <w:r>
              <w:rPr>
                <w:rFonts w:ascii="Times New Roman"/>
                <w:b w:val="false"/>
                <w:i w:val="false"/>
                <w:color w:val="000000"/>
                <w:sz w:val="20"/>
              </w:rPr>
              <w:t>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67 962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67 962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w:t>
            </w:r>
            <w:r>
              <w:br/>
            </w:r>
            <w:r>
              <w:rPr>
                <w:rFonts w:ascii="Times New Roman"/>
                <w:b w:val="false"/>
                <w:i w:val="false"/>
                <w:color w:val="000000"/>
                <w:sz w:val="20"/>
              </w:rPr>
              <w:t>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r>
              <w:br/>
            </w:r>
            <w:r>
              <w:rPr>
                <w:rFonts w:ascii="Times New Roman"/>
                <w:b w:val="false"/>
                <w:i w:val="false"/>
                <w:color w:val="000000"/>
                <w:sz w:val="20"/>
              </w:rPr>
              <w:t>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w:t>
            </w:r>
            <w:r>
              <w:br/>
            </w:r>
            <w:r>
              <w:rPr>
                <w:rFonts w:ascii="Times New Roman"/>
                <w:b w:val="false"/>
                <w:i w:val="false"/>
                <w:color w:val="000000"/>
                <w:sz w:val="20"/>
              </w:rPr>
              <w:t>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123 160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43 034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10 072</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w:t>
            </w:r>
            <w:r>
              <w:br/>
            </w:r>
            <w:r>
              <w:rPr>
                <w:rFonts w:ascii="Times New Roman"/>
                <w:b w:val="false"/>
                <w:i w:val="false"/>
                <w:color w:val="000000"/>
                <w:sz w:val="20"/>
              </w:rPr>
              <w:t>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r>
              <w:br/>
            </w:r>
            <w:r>
              <w:rPr>
                <w:rFonts w:ascii="Times New Roman"/>
                <w:b w:val="false"/>
                <w:i w:val="false"/>
                <w:color w:val="000000"/>
                <w:sz w:val="20"/>
              </w:rPr>
              <w:t>
қаласы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273 533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90 061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183 472</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r>
              <w:br/>
            </w:r>
            <w:r>
              <w:rPr>
                <w:rFonts w:ascii="Times New Roman"/>
                <w:b w:val="false"/>
                <w:i w:val="false"/>
                <w:color w:val="000000"/>
                <w:sz w:val="20"/>
              </w:rPr>
              <w:t>
қаласы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20 343</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827 375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306 250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170 877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334 782</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w:t>
            </w:r>
            <w:r>
              <w:br/>
            </w:r>
            <w:r>
              <w:rPr>
                <w:rFonts w:ascii="Times New Roman"/>
                <w:b w:val="false"/>
                <w:i w:val="false"/>
                <w:color w:val="000000"/>
                <w:sz w:val="20"/>
              </w:rPr>
              <w:t>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4 979</w:t>
            </w:r>
          </w:p>
        </w:tc>
      </w:tr>
    </w:tbl>
    <w:bookmarkStart w:name="z29" w:id="2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22-қосымша</w:t>
      </w:r>
    </w:p>
    <w:bookmarkEnd w:id="23"/>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27-қосымша</w:t>
      </w:r>
    </w:p>
    <w:p>
      <w:pPr>
        <w:spacing w:after="0"/>
        <w:ind w:left="0"/>
        <w:jc w:val="left"/>
      </w:pPr>
      <w:r>
        <w:rPr>
          <w:rFonts w:ascii="Times New Roman"/>
          <w:b/>
          <w:i w:val="false"/>
          <w:color w:val="000000"/>
        </w:rPr>
        <w:t xml:space="preserve"> Инженерлік-коммуникациялық инфрақұрылымды дамытуға және қалалар</w:t>
      </w:r>
      <w:r>
        <w:br/>
      </w:r>
      <w:r>
        <w:rPr>
          <w:rFonts w:ascii="Times New Roman"/>
          <w:b/>
          <w:i w:val="false"/>
          <w:color w:val="000000"/>
        </w:rPr>
        <w:t>
мен елді мекендерді жайластыруға аудандар (облыстық маңызы бар</w:t>
      </w:r>
      <w:r>
        <w:br/>
      </w:r>
      <w:r>
        <w:rPr>
          <w:rFonts w:ascii="Times New Roman"/>
          <w:b/>
          <w:i w:val="false"/>
          <w:color w:val="000000"/>
        </w:rPr>
        <w:t>
қалалар) бюджеттеріне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8740"/>
        <w:gridCol w:w="4326"/>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114 636
</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23 552</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бойынша: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с. (Киргородок кіші ауданы) сумен</w:t>
            </w:r>
            <w:r>
              <w:br/>
            </w:r>
            <w:r>
              <w:rPr>
                <w:rFonts w:ascii="Times New Roman"/>
                <w:b w:val="false"/>
                <w:i w:val="false"/>
                <w:color w:val="000000"/>
                <w:sz w:val="20"/>
              </w:rPr>
              <w:t>
қамтамасыз ету желілерін қайта құру</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23 552</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91 084</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бойынша: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ауылындағы су құбыры желілерін</w:t>
            </w:r>
            <w:r>
              <w:br/>
            </w:r>
            <w:r>
              <w:rPr>
                <w:rFonts w:ascii="Times New Roman"/>
                <w:b w:val="false"/>
                <w:i w:val="false"/>
                <w:color w:val="000000"/>
                <w:sz w:val="20"/>
              </w:rPr>
              <w:t>
қайта жаңғырту</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91 084</w:t>
            </w:r>
          </w:p>
        </w:tc>
      </w:tr>
    </w:tbl>
    <w:bookmarkStart w:name="z30" w:id="2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15 қаңтардағы</w:t>
      </w:r>
      <w:r>
        <w:br/>
      </w:r>
      <w:r>
        <w:rPr>
          <w:rFonts w:ascii="Times New Roman"/>
          <w:b w:val="false"/>
          <w:i w:val="false"/>
          <w:color w:val="000000"/>
          <w:sz w:val="28"/>
        </w:rPr>
        <w:t>
№ 18/237-IV шешіміне 23-қосымша</w:t>
      </w:r>
    </w:p>
    <w:bookmarkEnd w:id="24"/>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28-қосымша</w:t>
      </w:r>
    </w:p>
    <w:p>
      <w:pPr>
        <w:spacing w:after="0"/>
        <w:ind w:left="0"/>
        <w:jc w:val="left"/>
      </w:pPr>
      <w:r>
        <w:rPr>
          <w:rFonts w:ascii="Times New Roman"/>
          <w:b/>
          <w:i w:val="false"/>
          <w:color w:val="000000"/>
        </w:rPr>
        <w:t xml:space="preserve"> Әлеуметтік жұмыс орындары мен жастар тәжірибесі бағдарламасын</w:t>
      </w:r>
      <w:r>
        <w:br/>
      </w:r>
      <w:r>
        <w:rPr>
          <w:rFonts w:ascii="Times New Roman"/>
          <w:b/>
          <w:i w:val="false"/>
          <w:color w:val="000000"/>
        </w:rPr>
        <w:t>
кеңейтуге аудандар (облыстық маңызы бар қалалар) бюджеттеріне</w:t>
      </w:r>
      <w:r>
        <w:br/>
      </w:r>
      <w:r>
        <w:rPr>
          <w:rFonts w:ascii="Times New Roman"/>
          <w:b/>
          <w:i w:val="false"/>
          <w:color w:val="000000"/>
        </w:rPr>
        <w:t>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8781"/>
        <w:gridCol w:w="4285"/>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468 000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