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7590b" w14:textId="50759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облыстық бюджет туралы" 2009 жылғы 21 желтоқсандағы № 17/222-IV шешімге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облыстық мәслихатының 2010 жылғы 09 сәуірдегі N 20/245-IV шешімі. Шығыс Қазақстан облысының Әділет департаментінде 2010 жылғы 19 сәуірде N 2528 тіркелді. Шешімнің қабылдау мерзімінің өтуіне байланысты қолдану тоқтатылды - ШҚО мәслихаты аппаратының 2010 жылғы 29 желтоқсандағы N 743/01-06 хатымен</w:t>
      </w:r>
    </w:p>
    <w:p>
      <w:pPr>
        <w:spacing w:after="0"/>
        <w:ind w:left="0"/>
        <w:jc w:val="both"/>
      </w:pPr>
      <w:bookmarkStart w:name="z28" w:id="0"/>
      <w:r>
        <w:rPr>
          <w:rFonts w:ascii="Times New Roman"/>
          <w:b w:val="false"/>
          <w:i w:val="false"/>
          <w:color w:val="ff0000"/>
          <w:sz w:val="28"/>
        </w:rPr>
        <w:t>
      Ескерту. Шешімнің қабылдау мерзімінің өтуіне байланысты қолдану тоқтатылды - ШҚО мәслихаты аппаратының 2010.12.29 N 743/01-06 хатымен.</w:t>
      </w:r>
    </w:p>
    <w:bookmarkEnd w:id="0"/>
    <w:bookmarkStart w:name="z1" w:id="1"/>
    <w:p>
      <w:pPr>
        <w:spacing w:after="0"/>
        <w:ind w:left="0"/>
        <w:jc w:val="both"/>
      </w:pPr>
      <w:r>
        <w:rPr>
          <w:rFonts w:ascii="Times New Roman"/>
          <w:b w:val="false"/>
          <w:i w:val="false"/>
          <w:color w:val="000000"/>
          <w:sz w:val="28"/>
        </w:rPr>
        <w:t xml:space="preserve">       
Қазақстан Республикасының 2008 жылғы 4 желтоқсандағы № 95-IV Бюджет кодексінің </w:t>
      </w:r>
      <w:r>
        <w:rPr>
          <w:rFonts w:ascii="Times New Roman"/>
          <w:b w:val="false"/>
          <w:i w:val="false"/>
          <w:color w:val="000000"/>
          <w:sz w:val="28"/>
        </w:rPr>
        <w:t>108-бабына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 148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«2010-2012 жылдарға арналған республикалық бюджет туралы» Қазақстан Республикасының Заңын іске асыру туралы» Қазақстан Республикасы Үкіметінің 2009 жылғы 22 желтоқсандағы № 2162 қаулысына өзгерістер мен толықтырулар енгізу туралы» Қазақстан Республикасы Үкіметінің 2010 жылғы 31 наурыздағы № 250 </w:t>
      </w:r>
      <w:r>
        <w:rPr>
          <w:rFonts w:ascii="Times New Roman"/>
          <w:b w:val="false"/>
          <w:i w:val="false"/>
          <w:color w:val="000000"/>
          <w:sz w:val="28"/>
        </w:rPr>
        <w:t>қаулысына</w:t>
      </w:r>
      <w:r>
        <w:rPr>
          <w:rFonts w:ascii="Times New Roman"/>
          <w:b w:val="false"/>
          <w:i w:val="false"/>
          <w:color w:val="000000"/>
          <w:sz w:val="28"/>
        </w:rPr>
        <w:t xml:space="preserve"> сәйкес Шығыс Қазақстан облыстық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облыстық бюджет туралы» Шығыс Қазақстан облыстық мәслихатының 2009 жылғы 21 желтоқсандағы № 17/222-IV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нөмірі 2521, «Дидар» газетінің 2010 жылғы 7 қаңтардағы № 3-4, 2010 жылғы 12 қаңтардағы № 5-6, «Рудный Алтай» газетінің 2010 жылғы 6 қаңтардағы № 1-2 сандарында жарияланды)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«119462249» сандары «123538840,7» сандарымен ауыстырылсын;</w:t>
      </w:r>
      <w:r>
        <w:br/>
      </w:r>
      <w:r>
        <w:rPr>
          <w:rFonts w:ascii="Times New Roman"/>
          <w:b w:val="false"/>
          <w:i w:val="false"/>
          <w:color w:val="000000"/>
          <w:sz w:val="28"/>
        </w:rPr>
        <w:t>
      «14640732» сандары «16058333» сандарымен ауыстырылсын;</w:t>
      </w:r>
      <w:r>
        <w:br/>
      </w:r>
      <w:r>
        <w:rPr>
          <w:rFonts w:ascii="Times New Roman"/>
          <w:b w:val="false"/>
          <w:i w:val="false"/>
          <w:color w:val="000000"/>
          <w:sz w:val="28"/>
        </w:rPr>
        <w:t>
      «1069783» сандары «1147283» сандарымен ауыстырылсын;</w:t>
      </w:r>
      <w:r>
        <w:br/>
      </w:r>
      <w:r>
        <w:rPr>
          <w:rFonts w:ascii="Times New Roman"/>
          <w:b w:val="false"/>
          <w:i w:val="false"/>
          <w:color w:val="000000"/>
          <w:sz w:val="28"/>
        </w:rPr>
        <w:t>
      «103751734» сандары «106333224,7» сандарымен ауыстырылсын;</w:t>
      </w:r>
      <w:r>
        <w:br/>
      </w:r>
      <w:r>
        <w:rPr>
          <w:rFonts w:ascii="Times New Roman"/>
          <w:b w:val="false"/>
          <w:i w:val="false"/>
          <w:color w:val="000000"/>
          <w:sz w:val="28"/>
        </w:rPr>
        <w:t>
      «119510867» сандары «124526105,7» сандарымен ауыстырылсын;</w:t>
      </w:r>
      <w:r>
        <w:br/>
      </w:r>
      <w:r>
        <w:rPr>
          <w:rFonts w:ascii="Times New Roman"/>
          <w:b w:val="false"/>
          <w:i w:val="false"/>
          <w:color w:val="000000"/>
          <w:sz w:val="28"/>
        </w:rPr>
        <w:t>
      «36000» сандары «22000» сандарымен ауыстырылсын;</w:t>
      </w:r>
      <w:r>
        <w:br/>
      </w:r>
      <w:r>
        <w:rPr>
          <w:rFonts w:ascii="Times New Roman"/>
          <w:b w:val="false"/>
          <w:i w:val="false"/>
          <w:color w:val="000000"/>
          <w:sz w:val="28"/>
        </w:rPr>
        <w:t>
      «36000» сандары «22000» сандарымен ауыстырылсын;</w:t>
      </w:r>
      <w:r>
        <w:br/>
      </w:r>
      <w:r>
        <w:rPr>
          <w:rFonts w:ascii="Times New Roman"/>
          <w:b w:val="false"/>
          <w:i w:val="false"/>
          <w:color w:val="000000"/>
          <w:sz w:val="28"/>
        </w:rPr>
        <w:t>
      «-2115127» сандары «-3039774» сандарымен ауыстырылсын;</w:t>
      </w:r>
      <w:r>
        <w:br/>
      </w:r>
      <w:r>
        <w:rPr>
          <w:rFonts w:ascii="Times New Roman"/>
          <w:b w:val="false"/>
          <w:i w:val="false"/>
          <w:color w:val="000000"/>
          <w:sz w:val="28"/>
        </w:rPr>
        <w:t>
      «2115127» сандары «3039774»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5-тармақтағы</w:t>
      </w:r>
      <w:r>
        <w:rPr>
          <w:rFonts w:ascii="Times New Roman"/>
          <w:b w:val="false"/>
          <w:i w:val="false"/>
          <w:color w:val="000000"/>
          <w:sz w:val="28"/>
        </w:rPr>
        <w:t xml:space="preserve"> «2793852» сандары «1400927»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6-1-тармақта</w:t>
      </w:r>
      <w:r>
        <w:rPr>
          <w:rFonts w:ascii="Times New Roman"/>
          <w:b w:val="false"/>
          <w:i w:val="false"/>
          <w:color w:val="000000"/>
          <w:sz w:val="28"/>
        </w:rPr>
        <w:t>:</w:t>
      </w:r>
      <w:r>
        <w:br/>
      </w:r>
      <w:r>
        <w:rPr>
          <w:rFonts w:ascii="Times New Roman"/>
          <w:b w:val="false"/>
          <w:i w:val="false"/>
          <w:color w:val="000000"/>
          <w:sz w:val="28"/>
        </w:rPr>
        <w:t>
      екінші абзацтағы «200438» сандары «203970» сандарымен ауыстырылсын;</w:t>
      </w:r>
      <w:r>
        <w:br/>
      </w:r>
      <w:r>
        <w:rPr>
          <w:rFonts w:ascii="Times New Roman"/>
          <w:b w:val="false"/>
          <w:i w:val="false"/>
          <w:color w:val="000000"/>
          <w:sz w:val="28"/>
        </w:rPr>
        <w:t>
      үшінші абзацтағы «101139» сандары «104909» сандарымен ауыстырылсын;</w:t>
      </w:r>
      <w:r>
        <w:br/>
      </w:r>
      <w:r>
        <w:rPr>
          <w:rFonts w:ascii="Times New Roman"/>
          <w:b w:val="false"/>
          <w:i w:val="false"/>
          <w:color w:val="000000"/>
          <w:sz w:val="28"/>
        </w:rPr>
        <w:t>
      жетінші абзацтағы «1633712» сандары «1619408» сандарымен ауыстырылсын;</w:t>
      </w:r>
      <w:r>
        <w:br/>
      </w:r>
      <w:r>
        <w:rPr>
          <w:rFonts w:ascii="Times New Roman"/>
          <w:b w:val="false"/>
          <w:i w:val="false"/>
          <w:color w:val="000000"/>
          <w:sz w:val="28"/>
        </w:rPr>
        <w:t>
      он үшінші абзац мынадай редакцияда жазылсын:</w:t>
      </w:r>
      <w:r>
        <w:br/>
      </w:r>
      <w:r>
        <w:rPr>
          <w:rFonts w:ascii="Times New Roman"/>
          <w:b w:val="false"/>
          <w:i w:val="false"/>
          <w:color w:val="000000"/>
          <w:sz w:val="28"/>
        </w:rPr>
        <w:t>
      «598718 мың теңге - Ұлы Отан соғысындағы Жеңістің 65 жылдығына орай Ұлы Отан соғысының қатысушылары мен мүгедектеріне, сондай-ақ оларға теңестірілген адамдарға, 1941 жылғы 22 маусым - 1945 жылғы 3 қыркүйек аралығындағы кезеңде майдандағы армия құрамына кірмеген әскери бөлімдерде, мекемелерде, әскери-оқу орындарында әскери қызмет өткерген, «1941-1945 жж. Ұлы Отан соғысында Германияны жеңгенi үшiн»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өткерген) адамдарға біржолғы материалдық көмек төлеуге, сонымен қатар Ұлы Отан соғысының қатысушылары мен мүгедектерінің Тәуелсіз Мемлекеттер Достастығының елдері,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етуге;»;</w:t>
      </w:r>
      <w:r>
        <w:br/>
      </w:r>
      <w:r>
        <w:rPr>
          <w:rFonts w:ascii="Times New Roman"/>
          <w:b w:val="false"/>
          <w:i w:val="false"/>
          <w:color w:val="000000"/>
          <w:sz w:val="28"/>
        </w:rPr>
        <w:t>
      он төртінші абзацтағы «270741» сандары «281936» сандарымен ауыстырылсын;</w:t>
      </w:r>
      <w:r>
        <w:br/>
      </w:r>
      <w:r>
        <w:rPr>
          <w:rFonts w:ascii="Times New Roman"/>
          <w:b w:val="false"/>
          <w:i w:val="false"/>
          <w:color w:val="000000"/>
          <w:sz w:val="28"/>
        </w:rPr>
        <w:t>
      он алтыншы абзацтағы «619670» сандары «639267» сандарымен ауыстырылсын;</w:t>
      </w:r>
      <w:r>
        <w:br/>
      </w:r>
      <w:r>
        <w:rPr>
          <w:rFonts w:ascii="Times New Roman"/>
          <w:b w:val="false"/>
          <w:i w:val="false"/>
          <w:color w:val="000000"/>
          <w:sz w:val="28"/>
        </w:rPr>
        <w:t>
      жиырма бірінші абзацтағы «1395633» сандары «1407763» сандарымен ауыстырылсын;</w:t>
      </w:r>
      <w:r>
        <w:br/>
      </w:r>
      <w:r>
        <w:rPr>
          <w:rFonts w:ascii="Times New Roman"/>
          <w:b w:val="false"/>
          <w:i w:val="false"/>
          <w:color w:val="000000"/>
          <w:sz w:val="28"/>
        </w:rPr>
        <w:t>
      отызыншы абзацтағы «1010679» сандары «1018306» сандарымен ауыстырылсын;</w:t>
      </w:r>
      <w:r>
        <w:br/>
      </w:r>
      <w:r>
        <w:rPr>
          <w:rFonts w:ascii="Times New Roman"/>
          <w:b w:val="false"/>
          <w:i w:val="false"/>
          <w:color w:val="000000"/>
          <w:sz w:val="28"/>
        </w:rPr>
        <w:t>
      отыз екінші абзацтағы «409492» сандары «417119» сандарымен ауыстырылсын;</w:t>
      </w:r>
      <w:r>
        <w:br/>
      </w:r>
      <w:r>
        <w:rPr>
          <w:rFonts w:ascii="Times New Roman"/>
          <w:b w:val="false"/>
          <w:i w:val="false"/>
          <w:color w:val="000000"/>
          <w:sz w:val="28"/>
        </w:rPr>
        <w:t>
      отыз үшінші абзацтағы «201966» сандары «222561» сандарымен ауыстырылсын;</w:t>
      </w:r>
      <w:r>
        <w:br/>
      </w:r>
      <w:r>
        <w:rPr>
          <w:rFonts w:ascii="Times New Roman"/>
          <w:b w:val="false"/>
          <w:i w:val="false"/>
          <w:color w:val="000000"/>
          <w:sz w:val="28"/>
        </w:rPr>
        <w:t>
      отыз төртінші абзацтағы «175942» сандары «192830» сандарымен ауыстырылсын;</w:t>
      </w:r>
      <w:r>
        <w:br/>
      </w:r>
      <w:r>
        <w:rPr>
          <w:rFonts w:ascii="Times New Roman"/>
          <w:b w:val="false"/>
          <w:i w:val="false"/>
          <w:color w:val="000000"/>
          <w:sz w:val="28"/>
        </w:rPr>
        <w:t>
      отыз бесінші абзацтағы «26024» сандары «29731» сандарымен ауыстырылсын;</w:t>
      </w:r>
      <w:r>
        <w:br/>
      </w:r>
      <w:r>
        <w:rPr>
          <w:rFonts w:ascii="Times New Roman"/>
          <w:b w:val="false"/>
          <w:i w:val="false"/>
          <w:color w:val="000000"/>
          <w:sz w:val="28"/>
        </w:rPr>
        <w:t>
      мынадай мазмұндағы отыз жетінші, отыз сегізінші, отыз тоғызыншы абзацтармен толықтырылсын:</w:t>
      </w:r>
      <w:r>
        <w:br/>
      </w:r>
      <w:r>
        <w:rPr>
          <w:rFonts w:ascii="Times New Roman"/>
          <w:b w:val="false"/>
          <w:i w:val="false"/>
          <w:color w:val="000000"/>
          <w:sz w:val="28"/>
        </w:rPr>
        <w:t>
      «2398 мың теңге - «Мак» операциясын өткізуге;»;</w:t>
      </w:r>
      <w:r>
        <w:br/>
      </w:r>
      <w:r>
        <w:rPr>
          <w:rFonts w:ascii="Times New Roman"/>
          <w:b w:val="false"/>
          <w:i w:val="false"/>
          <w:color w:val="000000"/>
          <w:sz w:val="28"/>
        </w:rPr>
        <w:t>
      «702692 мың теңге -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«1500000 мың теңге - Қазақстан Республикасы мен Ресей Федерациясы арасындағы VII Өңіраралық ынтымақтастық Форумының өтуіне байланысты Өскемен қаласында абаттандыру және инфрақұрылымдарды жөндеу жұмыстарын жүргізуге.»;</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6-2-тармақта</w:t>
      </w:r>
      <w:r>
        <w:rPr>
          <w:rFonts w:ascii="Times New Roman"/>
          <w:b w:val="false"/>
          <w:i w:val="false"/>
          <w:color w:val="000000"/>
          <w:sz w:val="28"/>
        </w:rPr>
        <w:t>:</w:t>
      </w:r>
      <w:r>
        <w:br/>
      </w:r>
      <w:r>
        <w:rPr>
          <w:rFonts w:ascii="Times New Roman"/>
          <w:b w:val="false"/>
          <w:i w:val="false"/>
          <w:color w:val="000000"/>
          <w:sz w:val="28"/>
        </w:rPr>
        <w:t>
      үшінші абзац алынып тасталсын;</w:t>
      </w:r>
      <w:r>
        <w:br/>
      </w:r>
      <w:r>
        <w:rPr>
          <w:rFonts w:ascii="Times New Roman"/>
          <w:b w:val="false"/>
          <w:i w:val="false"/>
          <w:color w:val="000000"/>
          <w:sz w:val="28"/>
        </w:rPr>
        <w:t>
      жетінші абзацтағы «1528735» сандары «2399574» сандарымен ауыстырылсын;</w:t>
      </w:r>
      <w:r>
        <w:br/>
      </w:r>
      <w:r>
        <w:rPr>
          <w:rFonts w:ascii="Times New Roman"/>
          <w:b w:val="false"/>
          <w:i w:val="false"/>
          <w:color w:val="000000"/>
          <w:sz w:val="28"/>
        </w:rPr>
        <w:t>
      оныншы абзацтағы «879130» сандары «1699100»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6-3-тармақ</w:t>
      </w:r>
      <w:r>
        <w:rPr>
          <w:rFonts w:ascii="Times New Roman"/>
          <w:b w:val="false"/>
          <w:i w:val="false"/>
          <w:color w:val="000000"/>
          <w:sz w:val="28"/>
        </w:rPr>
        <w:t xml:space="preserve"> мынадай мазмұндағы төртінші абзацпен толықтырылсын:</w:t>
      </w:r>
      <w:r>
        <w:br/>
      </w:r>
      <w:r>
        <w:rPr>
          <w:rFonts w:ascii="Times New Roman"/>
          <w:b w:val="false"/>
          <w:i w:val="false"/>
          <w:color w:val="000000"/>
          <w:sz w:val="28"/>
        </w:rPr>
        <w:t>
      «1770469 мың теңге – 2009 – 2011 жылдарға арналған «Нұрлы көш» бағдарламасын іске асыру шеңберінде тұрғын үй салуға және (немесе) сатып алуға.»;</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rPr>
        <w:t>6-4-тармақта</w:t>
      </w:r>
      <w:r>
        <w:rPr>
          <w:rFonts w:ascii="Times New Roman"/>
          <w:b w:val="false"/>
          <w:i w:val="false"/>
          <w:color w:val="000000"/>
          <w:sz w:val="28"/>
        </w:rPr>
        <w:t>:</w:t>
      </w:r>
      <w:r>
        <w:br/>
      </w:r>
      <w:r>
        <w:rPr>
          <w:rFonts w:ascii="Times New Roman"/>
          <w:b w:val="false"/>
          <w:i w:val="false"/>
          <w:color w:val="000000"/>
          <w:sz w:val="28"/>
        </w:rPr>
        <w:t>
      он бесінші абзацтағы «1577446» сандары «1577445»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000000"/>
          <w:sz w:val="28"/>
        </w:rPr>
        <w:t>6-7- тармақта</w:t>
      </w:r>
      <w:r>
        <w:rPr>
          <w:rFonts w:ascii="Times New Roman"/>
          <w:b w:val="false"/>
          <w:i w:val="false"/>
          <w:color w:val="000000"/>
          <w:sz w:val="28"/>
        </w:rPr>
        <w:t>:</w:t>
      </w:r>
      <w:r>
        <w:br/>
      </w:r>
      <w:r>
        <w:rPr>
          <w:rFonts w:ascii="Times New Roman"/>
          <w:b w:val="false"/>
          <w:i w:val="false"/>
          <w:color w:val="000000"/>
          <w:sz w:val="28"/>
        </w:rPr>
        <w:t>
      екінші абзацтағы «101139» сандары «104909» сандарымен ауыстырылсын;</w:t>
      </w:r>
      <w:r>
        <w:br/>
      </w:r>
      <w:r>
        <w:rPr>
          <w:rFonts w:ascii="Times New Roman"/>
          <w:b w:val="false"/>
          <w:i w:val="false"/>
          <w:color w:val="000000"/>
          <w:sz w:val="28"/>
        </w:rPr>
        <w:t>
      жетінші абзац мынадай редакцияда жазылсын:</w:t>
      </w:r>
      <w:r>
        <w:br/>
      </w:r>
      <w:r>
        <w:rPr>
          <w:rFonts w:ascii="Times New Roman"/>
          <w:b w:val="false"/>
          <w:i w:val="false"/>
          <w:color w:val="000000"/>
          <w:sz w:val="28"/>
        </w:rPr>
        <w:t>
      «598718 мың теңге – 14-қосымшаға сәйкес Ұлы Отан соғысындағы Жеңістің 65 жылдығына орай Ұлы Отан соғысының қатысушылары мен мүгедектеріне, сондай-ақ оларға теңестірілген адамдарға, 1941 жылғы 22 маусым - 1945 жылғы 3 қыркүйек аралығындағы кезеңде майдандағы армия құрамына кірмеген әскери бөлімдерде, мекемелерде, әскери-оқу орындарында әскери қызмет өткерген, «1941-1945 жж. Ұлы Отан соғысында Германияны жеңгенi үшiн»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өткерген) адамдарға біржолғы материалдық көмек төлеуге, сонымен қатар Ұлы Отан соғысының қатысушылары мен мүгедектерінің Тәуелсіз Мемлекеттер Достастығының елдері,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етуге»;</w:t>
      </w:r>
      <w:r>
        <w:br/>
      </w:r>
      <w:r>
        <w:rPr>
          <w:rFonts w:ascii="Times New Roman"/>
          <w:b w:val="false"/>
          <w:i w:val="false"/>
          <w:color w:val="000000"/>
          <w:sz w:val="28"/>
        </w:rPr>
        <w:t>
      оныншы абзацтағы «263986» сандары «271921» сандарымен ауыстырылсын;</w:t>
      </w:r>
      <w:r>
        <w:br/>
      </w:r>
      <w:r>
        <w:rPr>
          <w:rFonts w:ascii="Times New Roman"/>
          <w:b w:val="false"/>
          <w:i w:val="false"/>
          <w:color w:val="000000"/>
          <w:sz w:val="28"/>
        </w:rPr>
        <w:t>
      мынадай мазмұндағы он алтыншы, он жетінші абзацтармен толықтырылсын:</w:t>
      </w:r>
      <w:r>
        <w:br/>
      </w:r>
      <w:r>
        <w:rPr>
          <w:rFonts w:ascii="Times New Roman"/>
          <w:b w:val="false"/>
          <w:i w:val="false"/>
          <w:color w:val="000000"/>
          <w:sz w:val="28"/>
        </w:rPr>
        <w:t>
      «702692 мың теңге – 29-қосымшаға сәйкес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«1500000 мың теңге – Өскемен қаласының бюджетіне Қазақстан Республикасы мен Ресей Федерациясы арасындағы VII Өңіраралық ынтымақтастық Форумының өтуіне байланысты Өскемен қаласында абаттандыру және инфрақұрылымдарды жөндеу жұмыстарын жүргізуге.»;</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000000"/>
          <w:sz w:val="28"/>
        </w:rPr>
        <w:t>6-8-тармақтағы</w:t>
      </w:r>
      <w:r>
        <w:rPr>
          <w:rFonts w:ascii="Times New Roman"/>
          <w:b w:val="false"/>
          <w:i w:val="false"/>
          <w:color w:val="000000"/>
          <w:sz w:val="28"/>
        </w:rPr>
        <w:t xml:space="preserve"> төртінші абзац алынып тасталсын;</w:t>
      </w:r>
      <w:r>
        <w:br/>
      </w:r>
      <w:r>
        <w:rPr>
          <w:rFonts w:ascii="Times New Roman"/>
          <w:b w:val="false"/>
          <w:i w:val="false"/>
          <w:color w:val="000000"/>
          <w:sz w:val="28"/>
        </w:rPr>
        <w:t>
</w:t>
      </w:r>
      <w:r>
        <w:rPr>
          <w:rFonts w:ascii="Times New Roman"/>
          <w:b w:val="false"/>
          <w:i w:val="false"/>
          <w:color w:val="000000"/>
          <w:sz w:val="28"/>
        </w:rPr>
        <w:t xml:space="preserve">
      9) </w:t>
      </w:r>
      <w:r>
        <w:rPr>
          <w:rFonts w:ascii="Times New Roman"/>
          <w:b w:val="false"/>
          <w:i w:val="false"/>
          <w:color w:val="000000"/>
          <w:sz w:val="28"/>
        </w:rPr>
        <w:t>6-9-тармақ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«2010 жылға арналған облыстық бюджетте аудандар (облыстық маңызы бар қалалар) бюджеттеріне республикалық бюджеттен берілетін мынадай бюджеттік кредиттер көзделгені ескерілсін:</w:t>
      </w:r>
      <w:r>
        <w:br/>
      </w:r>
      <w:r>
        <w:rPr>
          <w:rFonts w:ascii="Times New Roman"/>
          <w:b w:val="false"/>
          <w:i w:val="false"/>
          <w:color w:val="000000"/>
          <w:sz w:val="28"/>
        </w:rPr>
        <w:t>
      1107000 мың теңге – Өскемен қаласының бюджетіне Қазақстан Республикасындағы тұрғын үй құрылысының 2008 – 2010 жылдарға арналған мемлекеттік бағдарламасына сәйкес тұрғын үй салуға және (немесе) сатып алуға сыйақының нөлдік ставкасы бойынша;</w:t>
      </w:r>
      <w:r>
        <w:br/>
      </w:r>
      <w:r>
        <w:rPr>
          <w:rFonts w:ascii="Times New Roman"/>
          <w:b w:val="false"/>
          <w:i w:val="false"/>
          <w:color w:val="000000"/>
          <w:sz w:val="28"/>
        </w:rPr>
        <w:t>
      1770469 мың теңге – Өскемен қаласының бюджетіне 2009 – 2011 жылдарға арналған «Нұрлы көш» бағдарламасын іске асыру шеңберінде тұрғын үй салуға және (немесе) сатып алуға;</w:t>
      </w:r>
      <w:r>
        <w:br/>
      </w:r>
      <w:r>
        <w:rPr>
          <w:rFonts w:ascii="Times New Roman"/>
          <w:b w:val="false"/>
          <w:i w:val="false"/>
          <w:color w:val="000000"/>
          <w:sz w:val="28"/>
        </w:rPr>
        <w:t>
      127668 мың теңге – 22-қосымшаға сәйкес ауылдық елді мекендердің әлеуметтік сала мамандарын әлеуметтік қолдау шараларын іске асыру үшін.»;</w:t>
      </w:r>
      <w:r>
        <w:br/>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000000"/>
          <w:sz w:val="28"/>
        </w:rPr>
        <w:t>6-10-тармақта</w:t>
      </w:r>
      <w:r>
        <w:rPr>
          <w:rFonts w:ascii="Times New Roman"/>
          <w:b w:val="false"/>
          <w:i w:val="false"/>
          <w:color w:val="000000"/>
          <w:sz w:val="28"/>
        </w:rPr>
        <w:t xml:space="preserve"> оныншы абзацтағы «114636» сандары «114635» деген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000000"/>
          <w:sz w:val="28"/>
        </w:rPr>
        <w:t>8-тармақтағы</w:t>
      </w:r>
      <w:r>
        <w:rPr>
          <w:rFonts w:ascii="Times New Roman"/>
          <w:b w:val="false"/>
          <w:i w:val="false"/>
          <w:color w:val="000000"/>
          <w:sz w:val="28"/>
        </w:rPr>
        <w:t xml:space="preserve"> «2755051» сандары «3513244»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12) </w:t>
      </w:r>
      <w:r>
        <w:rPr>
          <w:rFonts w:ascii="Times New Roman"/>
          <w:b w:val="false"/>
          <w:i w:val="false"/>
          <w:color w:val="000000"/>
          <w:sz w:val="28"/>
        </w:rPr>
        <w:t>13-тармақтағы</w:t>
      </w:r>
      <w:r>
        <w:rPr>
          <w:rFonts w:ascii="Times New Roman"/>
          <w:b w:val="false"/>
          <w:i w:val="false"/>
          <w:color w:val="000000"/>
          <w:sz w:val="28"/>
        </w:rPr>
        <w:t xml:space="preserve"> «695863» сандары «782963» сандарымен ауыстырылсын;</w:t>
      </w:r>
      <w:r>
        <w:br/>
      </w:r>
      <w:r>
        <w:rPr>
          <w:rFonts w:ascii="Times New Roman"/>
          <w:b w:val="false"/>
          <w:i w:val="false"/>
          <w:color w:val="000000"/>
          <w:sz w:val="28"/>
        </w:rPr>
        <w:t>
</w:t>
      </w:r>
      <w:r>
        <w:rPr>
          <w:rFonts w:ascii="Times New Roman"/>
          <w:b w:val="false"/>
          <w:i w:val="false"/>
          <w:color w:val="000000"/>
          <w:sz w:val="28"/>
        </w:rPr>
        <w:t xml:space="preserve">
      13)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 қосымшалары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 қосымшаларына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14) осы шешімнің </w:t>
      </w:r>
      <w:r>
        <w:rPr>
          <w:rFonts w:ascii="Times New Roman"/>
          <w:b w:val="false"/>
          <w:i w:val="false"/>
          <w:color w:val="000000"/>
          <w:sz w:val="28"/>
        </w:rPr>
        <w:t>10-қосымшасына</w:t>
      </w:r>
      <w:r>
        <w:rPr>
          <w:rFonts w:ascii="Times New Roman"/>
          <w:b w:val="false"/>
          <w:i w:val="false"/>
          <w:color w:val="000000"/>
          <w:sz w:val="28"/>
        </w:rPr>
        <w:t xml:space="preserve"> сәйкес 29-қосымшамен толықтырылсын. </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бастап қолданысқа енгiзiледi.</w:t>
      </w:r>
    </w:p>
    <w:bookmarkEnd w:id="1"/>
    <w:p>
      <w:pPr>
        <w:spacing w:after="0"/>
        <w:ind w:left="0"/>
        <w:jc w:val="both"/>
      </w:pPr>
      <w:r>
        <w:rPr>
          <w:rFonts w:ascii="Times New Roman"/>
          <w:b w:val="false"/>
          <w:i/>
          <w:color w:val="000000"/>
          <w:sz w:val="28"/>
        </w:rPr>
        <w:t>      Сессия төрағасы                      Б. Нұрасыл</w:t>
      </w:r>
    </w:p>
    <w:p>
      <w:pPr>
        <w:spacing w:after="0"/>
        <w:ind w:left="0"/>
        <w:jc w:val="both"/>
      </w:pPr>
      <w:r>
        <w:rPr>
          <w:rFonts w:ascii="Times New Roman"/>
          <w:b w:val="false"/>
          <w:i/>
          <w:color w:val="000000"/>
          <w:sz w:val="28"/>
        </w:rPr>
        <w:t>      Шығыс Қазақстан облыстық</w:t>
      </w:r>
      <w:r>
        <w:br/>
      </w:r>
      <w:r>
        <w:rPr>
          <w:rFonts w:ascii="Times New Roman"/>
          <w:b w:val="false"/>
          <w:i w:val="false"/>
          <w:color w:val="000000"/>
          <w:sz w:val="28"/>
        </w:rPr>
        <w:t>
</w:t>
      </w:r>
      <w:r>
        <w:rPr>
          <w:rFonts w:ascii="Times New Roman"/>
          <w:b w:val="false"/>
          <w:i/>
          <w:color w:val="000000"/>
          <w:sz w:val="28"/>
        </w:rPr>
        <w:t>      мәслихатының хатшысы                 В. Ахаев</w:t>
      </w:r>
    </w:p>
    <w:bookmarkStart w:name="z18" w:id="2"/>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9 сәуірдегі</w:t>
      </w:r>
      <w:r>
        <w:br/>
      </w:r>
      <w:r>
        <w:rPr>
          <w:rFonts w:ascii="Times New Roman"/>
          <w:b w:val="false"/>
          <w:i w:val="false"/>
          <w:color w:val="000000"/>
          <w:sz w:val="28"/>
        </w:rPr>
        <w:t>
№ 20/245-IV шешіміне 1-қосымша</w:t>
      </w:r>
    </w:p>
    <w:bookmarkEnd w:id="2"/>
    <w:p>
      <w:pPr>
        <w:spacing w:after="0"/>
        <w:ind w:left="0"/>
        <w:jc w:val="both"/>
      </w:pP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 17/222-IV шешіміне 1-қосымша</w:t>
      </w:r>
    </w:p>
    <w:p>
      <w:pPr>
        <w:spacing w:after="0"/>
        <w:ind w:left="0"/>
        <w:jc w:val="left"/>
      </w:pPr>
      <w:r>
        <w:rPr>
          <w:rFonts w:ascii="Times New Roman"/>
          <w:b/>
          <w:i w:val="false"/>
          <w:color w:val="000000"/>
        </w:rPr>
        <w:t xml:space="preserve"> 2010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210"/>
        <w:gridCol w:w="1209"/>
        <w:gridCol w:w="7425"/>
        <w:gridCol w:w="2808"/>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 теңге)
</w:t>
            </w:r>
          </w:p>
        </w:tc>
      </w:tr>
      <w:tr>
        <w:trPr>
          <w:trHeight w:val="25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w:t>
            </w:r>
          </w:p>
        </w:tc>
      </w:tr>
      <w:tr>
        <w:trPr>
          <w:trHeight w:val="25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сынып</w:t>
            </w:r>
          </w:p>
        </w:tc>
      </w:tr>
      <w:tr>
        <w:trPr>
          <w:trHeight w:val="25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Кірістер атауы
</w:t>
            </w:r>
          </w:p>
        </w:tc>
      </w:tr>
      <w:tr>
        <w:trPr>
          <w:trHeight w:val="21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КIРICТЕР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123538840,7</w:t>
            </w:r>
          </w:p>
        </w:tc>
      </w:tr>
      <w:tr>
        <w:trPr>
          <w:trHeight w:val="19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16058333,0</w:t>
            </w:r>
          </w:p>
        </w:tc>
      </w:tr>
      <w:tr>
        <w:trPr>
          <w:trHeight w:val="19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7399859,0</w:t>
            </w:r>
          </w:p>
        </w:tc>
      </w:tr>
      <w:tr>
        <w:trPr>
          <w:trHeight w:val="24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7399859,0</w:t>
            </w:r>
          </w:p>
        </w:tc>
      </w:tr>
      <w:tr>
        <w:trPr>
          <w:trHeight w:val="19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6120846,0</w:t>
            </w:r>
          </w:p>
        </w:tc>
      </w:tr>
      <w:tr>
        <w:trPr>
          <w:trHeight w:val="19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6120846,0</w:t>
            </w:r>
          </w:p>
        </w:tc>
      </w:tr>
      <w:tr>
        <w:trPr>
          <w:trHeight w:val="39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Тауарларға, жұмыстарға және қызметтерге салынатын ішкі салықтар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2537628,0</w:t>
            </w:r>
          </w:p>
        </w:tc>
      </w:tr>
      <w:tr>
        <w:trPr>
          <w:trHeight w:val="42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үшін түсетін түсімдер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2537628,0</w:t>
            </w:r>
          </w:p>
        </w:tc>
      </w:tr>
      <w:tr>
        <w:trPr>
          <w:trHeight w:val="19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Салықтық емес түсімдер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1147283,0</w:t>
            </w:r>
          </w:p>
        </w:tc>
      </w:tr>
      <w:tr>
        <w:trPr>
          <w:trHeight w:val="39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135974,0</w:t>
            </w:r>
          </w:p>
        </w:tc>
      </w:tr>
      <w:tr>
        <w:trPr>
          <w:trHeight w:val="55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67000,0</w:t>
            </w:r>
          </w:p>
        </w:tc>
      </w:tr>
      <w:tr>
        <w:trPr>
          <w:trHeight w:val="61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бюджеттен берілген кредиттер бойынша сыйақылар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68974,0</w:t>
            </w:r>
          </w:p>
        </w:tc>
      </w:tr>
      <w:tr>
        <w:trPr>
          <w:trHeight w:val="144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1001309,0</w:t>
            </w:r>
          </w:p>
        </w:tc>
      </w:tr>
      <w:tr>
        <w:trPr>
          <w:trHeight w:val="141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1001309,0</w:t>
            </w:r>
          </w:p>
        </w:tc>
      </w:tr>
      <w:tr>
        <w:trPr>
          <w:trHeight w:val="39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түсiмдер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9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22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106333224,7</w:t>
            </w:r>
          </w:p>
        </w:tc>
      </w:tr>
      <w:tr>
        <w:trPr>
          <w:trHeight w:val="40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Төмен тұрған мемлекеттiк басқару органдарынан алынатын трансферттер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1419644,7</w:t>
            </w:r>
          </w:p>
        </w:tc>
      </w:tr>
      <w:tr>
        <w:trPr>
          <w:trHeight w:val="45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бюджеттерден трансферттер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1419644,7</w:t>
            </w:r>
          </w:p>
        </w:tc>
      </w:tr>
      <w:tr>
        <w:trPr>
          <w:trHeight w:val="39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басқарудың жоғары тұрған органдарынан түсетін трансферттер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104913580,0</w:t>
            </w:r>
          </w:p>
        </w:tc>
      </w:tr>
      <w:tr>
        <w:trPr>
          <w:trHeight w:val="21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түсетiн трансферттер</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104913580,0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
        <w:gridCol w:w="767"/>
        <w:gridCol w:w="787"/>
        <w:gridCol w:w="1060"/>
        <w:gridCol w:w="7745"/>
        <w:gridCol w:w="2714"/>
      </w:tblGrid>
      <w:tr>
        <w:trPr>
          <w:trHeight w:val="48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 теңге)
</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43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Әкімші</w:t>
            </w:r>
          </w:p>
        </w:tc>
      </w:tr>
      <w:tr>
        <w:trPr>
          <w:trHeight w:val="3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r>
      <w:tr>
        <w:trPr>
          <w:trHeight w:val="40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Шығыстар атауы
</w:t>
            </w:r>
          </w:p>
        </w:tc>
      </w:tr>
      <w:tr>
        <w:trPr>
          <w:trHeight w:val="30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124526105,7</w:t>
            </w:r>
          </w:p>
        </w:tc>
      </w:tr>
      <w:tr>
        <w:trPr>
          <w:trHeight w:val="3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мемлекеттiк қызметтер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1687458,6</w:t>
            </w:r>
          </w:p>
        </w:tc>
      </w:tr>
      <w:tr>
        <w:trPr>
          <w:trHeight w:val="88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 атқарушы және басқа органдар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1482715,6</w:t>
            </w:r>
          </w:p>
        </w:tc>
      </w:tr>
      <w:tr>
        <w:trPr>
          <w:trHeight w:val="3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110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 мәслихатының аппараты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37226,6</w:t>
            </w:r>
          </w:p>
        </w:tc>
      </w:tr>
      <w:tr>
        <w:trPr>
          <w:trHeight w:val="3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мәслихатының қызметін қамтамасыз ету жөніндегі қызметтер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36626,6</w:t>
            </w:r>
          </w:p>
        </w:tc>
      </w:tr>
      <w:tr>
        <w:trPr>
          <w:trHeight w:val="55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2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120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 әкiмінің аппараты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1445489,0</w:t>
            </w:r>
          </w:p>
        </w:tc>
      </w:tr>
      <w:tr>
        <w:trPr>
          <w:trHeight w:val="46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әкімінің қызметін қамтамасыз ету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745267,0</w:t>
            </w:r>
          </w:p>
        </w:tc>
      </w:tr>
      <w:tr>
        <w:trPr>
          <w:trHeight w:val="25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17100,0</w:t>
            </w:r>
          </w:p>
        </w:tc>
      </w:tr>
      <w:tr>
        <w:trPr>
          <w:trHeight w:val="52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және заңды тұлғаларға "жалғыз терезе" қағидаты бойынша мемлекеттік қызметтер көрсететін халыққа қызмет көрсету орталықтарының қызметін ұйымдастыру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639267,0</w:t>
            </w:r>
          </w:p>
        </w:tc>
      </w:tr>
      <w:tr>
        <w:trPr>
          <w:trHeight w:val="52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15274,0</w:t>
            </w:r>
          </w:p>
        </w:tc>
      </w:tr>
      <w:tr>
        <w:trPr>
          <w:trHeight w:val="52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28581,0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Қаржылық қызмет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111433,0</w:t>
            </w:r>
          </w:p>
        </w:tc>
      </w:tr>
      <w:tr>
        <w:trPr>
          <w:trHeight w:val="40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257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қаржы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111433,0</w:t>
            </w:r>
          </w:p>
        </w:tc>
      </w:tr>
      <w:tr>
        <w:trPr>
          <w:trHeight w:val="81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90359,0</w:t>
            </w:r>
          </w:p>
        </w:tc>
      </w:tr>
      <w:tr>
        <w:trPr>
          <w:trHeight w:val="81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беруді ұйымдастыру және біржолға талондарды өткізуден түсетін сомаларды толық жиналуын қамтамасыз ету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12048,0</w:t>
            </w:r>
          </w:p>
        </w:tc>
      </w:tr>
      <w:tr>
        <w:trPr>
          <w:trHeight w:val="51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меншікті жекешелендіруді ұйымдастыру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7976,0</w:t>
            </w:r>
          </w:p>
        </w:tc>
      </w:tr>
      <w:tr>
        <w:trPr>
          <w:trHeight w:val="51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93310,0</w:t>
            </w:r>
          </w:p>
        </w:tc>
      </w:tr>
      <w:tr>
        <w:trPr>
          <w:trHeight w:val="69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258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экономика және бюджеттік жоспарлау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93310,0</w:t>
            </w:r>
          </w:p>
        </w:tc>
      </w:tr>
      <w:tr>
        <w:trPr>
          <w:trHeight w:val="9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90595,0</w:t>
            </w:r>
          </w:p>
        </w:tc>
      </w:tr>
      <w:tr>
        <w:trPr>
          <w:trHeight w:val="6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2715,0</w:t>
            </w:r>
          </w:p>
        </w:tc>
      </w:tr>
      <w:tr>
        <w:trPr>
          <w:trHeight w:val="39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1515785,0</w:t>
            </w:r>
          </w:p>
        </w:tc>
      </w:tr>
      <w:tr>
        <w:trPr>
          <w:trHeight w:val="42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55712,0</w:t>
            </w:r>
          </w:p>
        </w:tc>
      </w:tr>
      <w:tr>
        <w:trPr>
          <w:trHeight w:val="105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250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55712,0</w:t>
            </w:r>
          </w:p>
        </w:tc>
      </w:tr>
      <w:tr>
        <w:trPr>
          <w:trHeight w:val="6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бiрдей әскери мiндеттi атқару шеңберiндегi iс-шаралар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23593,0</w:t>
            </w:r>
          </w:p>
        </w:tc>
      </w:tr>
      <w:tr>
        <w:trPr>
          <w:trHeight w:val="70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қорғанысты дайындау және облыстық ауқымдағы аумақтық қорғанысы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32119,0</w:t>
            </w:r>
          </w:p>
        </w:tc>
      </w:tr>
      <w:tr>
        <w:trPr>
          <w:trHeight w:val="52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Төтенше жағдайлар жөніндегі жұмыстарды ұйымдастыру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1460073,0</w:t>
            </w:r>
          </w:p>
        </w:tc>
      </w:tr>
      <w:tr>
        <w:trPr>
          <w:trHeight w:val="102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250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жұмылдыру дайындығы, азаматтық қорғаныс, авариялар мен дүлей апаттардың алдын алуды және жоюды ұйымдастыру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413473,0</w:t>
            </w:r>
          </w:p>
        </w:tc>
      </w:tr>
      <w:tr>
        <w:trPr>
          <w:trHeight w:val="12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36724,0</w:t>
            </w:r>
          </w:p>
        </w:tc>
      </w:tr>
      <w:tr>
        <w:trPr>
          <w:trHeight w:val="6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азаматтық қорғаныстың іс-шаралары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45382,0</w:t>
            </w:r>
          </w:p>
        </w:tc>
      </w:tr>
      <w:tr>
        <w:trPr>
          <w:trHeight w:val="70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жұмылдыру дайындығы және жұмылдыру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12538,0</w:t>
            </w:r>
          </w:p>
        </w:tc>
      </w:tr>
      <w:tr>
        <w:trPr>
          <w:trHeight w:val="55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ауқымдағы төтенше жағдайлардың алдын алу және оларды жою</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318060,0</w:t>
            </w:r>
          </w:p>
        </w:tc>
      </w:tr>
      <w:tr>
        <w:trPr>
          <w:trHeight w:val="75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769,0</w:t>
            </w:r>
          </w:p>
        </w:tc>
      </w:tr>
      <w:tr>
        <w:trPr>
          <w:trHeight w:val="3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271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1046600,0</w:t>
            </w:r>
          </w:p>
        </w:tc>
      </w:tr>
      <w:tr>
        <w:trPr>
          <w:trHeight w:val="3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объектілерді және аумақтарды табиғи және дүлей зілзалардан инженерлік қорғау жөнінде жұмыстар жүргізу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1046600,0</w:t>
            </w:r>
          </w:p>
        </w:tc>
      </w:tr>
      <w:tr>
        <w:trPr>
          <w:trHeight w:val="6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5968605,0</w:t>
            </w:r>
          </w:p>
        </w:tc>
      </w:tr>
      <w:tr>
        <w:trPr>
          <w:trHeight w:val="3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Құқық қорғау қызметі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5968605,0</w:t>
            </w:r>
          </w:p>
        </w:tc>
      </w:tr>
      <w:tr>
        <w:trPr>
          <w:trHeight w:val="69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252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Облыстық бюджеттен қаржыландырылатын атқарушы iшкi icтер органы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5965915,0</w:t>
            </w:r>
          </w:p>
        </w:tc>
      </w:tr>
      <w:tr>
        <w:trPr>
          <w:trHeight w:val="70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5478878,0</w:t>
            </w:r>
          </w:p>
        </w:tc>
      </w:tr>
      <w:tr>
        <w:trPr>
          <w:trHeight w:val="9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айықтырғыштардың және медициналық айықтырғыштардың жұмысын ұйымдастыратын полиция бөлімшелерінің жұмысын ұйымдастыру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89149,0</w:t>
            </w:r>
          </w:p>
        </w:tc>
      </w:tr>
      <w:tr>
        <w:trPr>
          <w:trHeight w:val="72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қорғауға қатысатын азаматтарды көтермелеу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72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2549,0</w:t>
            </w:r>
          </w:p>
        </w:tc>
      </w:tr>
      <w:tr>
        <w:trPr>
          <w:trHeight w:val="6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225077,0</w:t>
            </w:r>
          </w:p>
        </w:tc>
      </w:tr>
      <w:tr>
        <w:trPr>
          <w:trHeight w:val="51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Кәмелетке толмағандарды уақытша оқшаулау, бейімдеуді және оңалтуды ұйымдастыру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56179,0</w:t>
            </w:r>
          </w:p>
        </w:tc>
      </w:tr>
      <w:tr>
        <w:trPr>
          <w:trHeight w:val="54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Белгілі тұратын жері және құжаттары жоқ адамдарды орналастыру қызметтері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41851,0</w:t>
            </w:r>
          </w:p>
        </w:tc>
      </w:tr>
      <w:tr>
        <w:trPr>
          <w:trHeight w:val="51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тәртіппен тұтқындалған адамдарды ұстауды ұйымдастыру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46734,0</w:t>
            </w:r>
          </w:p>
        </w:tc>
      </w:tr>
      <w:tr>
        <w:trPr>
          <w:trHeight w:val="3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жануарларын ұстауды ұйымдастыру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14900,0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 операциясын өткізу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5598,0</w:t>
            </w:r>
          </w:p>
        </w:tc>
      </w:tr>
      <w:tr>
        <w:trPr>
          <w:trHeight w:val="45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271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2690,0</w:t>
            </w:r>
          </w:p>
        </w:tc>
      </w:tr>
      <w:tr>
        <w:trPr>
          <w:trHeight w:val="28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істер органдарының объектілерін дамыту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2690,0</w:t>
            </w:r>
          </w:p>
        </w:tc>
      </w:tr>
      <w:tr>
        <w:trPr>
          <w:trHeight w:val="3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Бiлiм беру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14574516,8</w:t>
            </w:r>
          </w:p>
        </w:tc>
      </w:tr>
      <w:tr>
        <w:trPr>
          <w:trHeight w:val="3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дейiнгi тәрбие және оқыту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702692,0</w:t>
            </w:r>
          </w:p>
        </w:tc>
      </w:tr>
      <w:tr>
        <w:trPr>
          <w:trHeight w:val="3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261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білім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702692,0</w:t>
            </w:r>
          </w:p>
        </w:tc>
      </w:tr>
      <w:tr>
        <w:trPr>
          <w:trHeight w:val="3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702692,0</w:t>
            </w:r>
          </w:p>
        </w:tc>
      </w:tr>
      <w:tr>
        <w:trPr>
          <w:trHeight w:val="51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Бастауыш, негізгі орта және жалпы орта білім беру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3970296,0</w:t>
            </w:r>
          </w:p>
        </w:tc>
      </w:tr>
      <w:tr>
        <w:trPr>
          <w:trHeight w:val="69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260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Облыстың туризм, дене тәрбиесі және спорт басқармасы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1502472,0</w:t>
            </w:r>
          </w:p>
        </w:tc>
      </w:tr>
      <w:tr>
        <w:trPr>
          <w:trHeight w:val="52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жасөспірімдерге спорт бойынша қосымша білім беру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1446035,0</w:t>
            </w:r>
          </w:p>
        </w:tc>
      </w:tr>
      <w:tr>
        <w:trPr>
          <w:trHeight w:val="52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спорттағы дарынды балаларға жалпы білім беру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56437,0</w:t>
            </w:r>
          </w:p>
        </w:tc>
      </w:tr>
      <w:tr>
        <w:trPr>
          <w:trHeight w:val="43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261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білім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2467824,0</w:t>
            </w:r>
          </w:p>
        </w:tc>
      </w:tr>
      <w:tr>
        <w:trPr>
          <w:trHeight w:val="6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білім беретін оқу бағдарламалары бойынша жалпы білім беру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1053055,0</w:t>
            </w:r>
          </w:p>
        </w:tc>
      </w:tr>
      <w:tr>
        <w:trPr>
          <w:trHeight w:val="54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білім беру ұйымдарында дарынды балаларға жалпы білім беру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899993,0</w:t>
            </w:r>
          </w:p>
        </w:tc>
      </w:tr>
      <w:tr>
        <w:trPr>
          <w:trHeight w:val="54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іске қосылатын білім беру объектілерін ұстауға аудандар (облыстық маңызы бар қалалар) бюджеттеріне берілетін ағымдағы нысаналы трансферттер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104909,0</w:t>
            </w:r>
          </w:p>
        </w:tc>
      </w:tr>
      <w:tr>
        <w:trPr>
          <w:trHeight w:val="54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204850,0</w:t>
            </w:r>
          </w:p>
        </w:tc>
      </w:tr>
      <w:tr>
        <w:trPr>
          <w:trHeight w:val="54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беретін мемлекеттік мекемелерде лингафондық және мультимедиялық кабинеттер құруға берілетін ағымдағы нысаналы трансферттер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205017,0</w:t>
            </w:r>
          </w:p>
        </w:tc>
      </w:tr>
      <w:tr>
        <w:trPr>
          <w:trHeight w:val="69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Техникалық және кәсіптік, орта білімнен кейінгі білім беру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3581421,1</w:t>
            </w:r>
          </w:p>
        </w:tc>
      </w:tr>
      <w:tr>
        <w:trPr>
          <w:trHeight w:val="40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253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денсаулық сақтау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208805,0</w:t>
            </w:r>
          </w:p>
        </w:tc>
      </w:tr>
      <w:tr>
        <w:trPr>
          <w:trHeight w:val="60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208805,0</w:t>
            </w:r>
          </w:p>
        </w:tc>
      </w:tr>
      <w:tr>
        <w:trPr>
          <w:trHeight w:val="46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261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Облыстың білім басқармасы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3372616,1</w:t>
            </w:r>
          </w:p>
        </w:tc>
      </w:tr>
      <w:tr>
        <w:trPr>
          <w:trHeight w:val="60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білім беру ұйымдарында мамандар даярлау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3372616,1</w:t>
            </w:r>
          </w:p>
        </w:tc>
      </w:tr>
      <w:tr>
        <w:trPr>
          <w:trHeight w:val="52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Мамандарды қайта даярлау және біліктіліктерін арттыру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818166,0</w:t>
            </w:r>
          </w:p>
        </w:tc>
      </w:tr>
      <w:tr>
        <w:trPr>
          <w:trHeight w:val="52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252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Облыстық бюджеттен қаржыландырылатын атқарушы ішкі істер органы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109108,0</w:t>
            </w:r>
          </w:p>
        </w:tc>
      </w:tr>
      <w:tr>
        <w:trPr>
          <w:trHeight w:val="52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109108,0</w:t>
            </w:r>
          </w:p>
        </w:tc>
      </w:tr>
      <w:tr>
        <w:trPr>
          <w:trHeight w:val="30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253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денсаулық сақтау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16650,0</w:t>
            </w:r>
          </w:p>
        </w:tc>
      </w:tr>
      <w:tr>
        <w:trPr>
          <w:trHeight w:val="30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16650,0</w:t>
            </w:r>
          </w:p>
        </w:tc>
      </w:tr>
      <w:tr>
        <w:trPr>
          <w:trHeight w:val="43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261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білім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692408,0</w:t>
            </w:r>
          </w:p>
        </w:tc>
      </w:tr>
      <w:tr>
        <w:trPr>
          <w:trHeight w:val="54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Кадрлардың біліктілігін арттыру және оларды қайта даярлау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90408,0</w:t>
            </w:r>
          </w:p>
        </w:tc>
      </w:tr>
      <w:tr>
        <w:trPr>
          <w:trHeight w:val="42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және қайта даярлау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602000,0</w:t>
            </w:r>
          </w:p>
        </w:tc>
      </w:tr>
      <w:tr>
        <w:trPr>
          <w:trHeight w:val="43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5501941,7</w:t>
            </w:r>
          </w:p>
        </w:tc>
      </w:tr>
      <w:tr>
        <w:trPr>
          <w:trHeight w:val="43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253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Облыстың денсаулық сақтау басқармасы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6997,0</w:t>
            </w:r>
          </w:p>
        </w:tc>
      </w:tr>
      <w:tr>
        <w:trPr>
          <w:trHeight w:val="6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жүйесінің мемлекеттік білім беру ұйымдарын материалдық-техникалық жарақтандыру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6997,0</w:t>
            </w:r>
          </w:p>
        </w:tc>
      </w:tr>
      <w:tr>
        <w:trPr>
          <w:trHeight w:val="3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261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білім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2711735,0</w:t>
            </w:r>
          </w:p>
        </w:tc>
      </w:tr>
      <w:tr>
        <w:trPr>
          <w:trHeight w:val="6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59718,0</w:t>
            </w:r>
          </w:p>
        </w:tc>
      </w:tr>
      <w:tr>
        <w:trPr>
          <w:trHeight w:val="6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мекемелерінде білім беру жүйесін ақпараттандыру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86344,0</w:t>
            </w:r>
          </w:p>
        </w:tc>
      </w:tr>
      <w:tr>
        <w:trPr>
          <w:trHeight w:val="6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берудің мемлекеттік облыстық мекемелер үшін оқулықтар мен оқу-әдiстемелiк кешендерді сатып алу және жеткізу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30638,0</w:t>
            </w:r>
          </w:p>
        </w:tc>
      </w:tr>
      <w:tr>
        <w:trPr>
          <w:trHeight w:val="6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77859,0</w:t>
            </w:r>
          </w:p>
        </w:tc>
      </w:tr>
      <w:tr>
        <w:trPr>
          <w:trHeight w:val="6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686441,0</w:t>
            </w:r>
          </w:p>
        </w:tc>
      </w:tr>
      <w:tr>
        <w:trPr>
          <w:trHeight w:val="6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жеткіншектердің психикалық денсаулығын зерттеу және халыққа психологиялық- медициналық-педагогикалық консультациялық көмек көрсету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65664,0</w:t>
            </w:r>
          </w:p>
        </w:tc>
      </w:tr>
      <w:tr>
        <w:trPr>
          <w:trHeight w:val="6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Дамуында проблемалары бар балалар мен жеткіншектерді оңалту және әлеуметтік бейімдеу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68513,0</w:t>
            </w:r>
          </w:p>
        </w:tc>
      </w:tr>
      <w:tr>
        <w:trPr>
          <w:trHeight w:val="39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1480,0</w:t>
            </w:r>
          </w:p>
        </w:tc>
      </w:tr>
      <w:tr>
        <w:trPr>
          <w:trHeight w:val="39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білім беру объектілерін күрделі, ағымдағы жөндеуге республикалық бюджеттен берілетін ағымдағы нысаналы трансферттер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1479902,0</w:t>
            </w:r>
          </w:p>
        </w:tc>
      </w:tr>
      <w:tr>
        <w:trPr>
          <w:trHeight w:val="6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«Өзін-өзі тану» пәні бойынша мектепке дейінгі білім беру ұйымдарын, орта білім беру, техникалық және кәсіптік білім беру, орта білімнен кейінгі білім беру ұйымдарын, біліктілікті арттыру институттарын оқу материалдарымен қамтамасыз етуге арналған республикалық бюджеттен бөлінетін ағымдағы нысаналы трансферттер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114715,0</w:t>
            </w:r>
          </w:p>
        </w:tc>
      </w:tr>
      <w:tr>
        <w:trPr>
          <w:trHeight w:val="6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40461,0</w:t>
            </w:r>
          </w:p>
        </w:tc>
      </w:tr>
      <w:tr>
        <w:trPr>
          <w:trHeight w:val="30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271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2783209,7</w:t>
            </w:r>
          </w:p>
        </w:tc>
      </w:tr>
      <w:tr>
        <w:trPr>
          <w:trHeight w:val="30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салуға және реконструкциялауға аудандар (облыстық маңызы бар қалалар) бюджеттеріне берілетін нысаналы даму трансферттер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746800,0</w:t>
            </w:r>
          </w:p>
        </w:tc>
      </w:tr>
      <w:tr>
        <w:trPr>
          <w:trHeight w:val="49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2036409,7</w:t>
            </w:r>
          </w:p>
        </w:tc>
      </w:tr>
      <w:tr>
        <w:trPr>
          <w:trHeight w:val="12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26375115,3</w:t>
            </w:r>
          </w:p>
        </w:tc>
      </w:tr>
      <w:tr>
        <w:trPr>
          <w:trHeight w:val="28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Кең бейінді ауруханалар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187044,0</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253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денсаулық сақтау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187044,0</w:t>
            </w:r>
          </w:p>
        </w:tc>
      </w:tr>
      <w:tr>
        <w:trPr>
          <w:trHeight w:val="15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көрсетілетін медициналық көмекті қоспағанда, бастапқы медициналық-санитарлық көмек және денсаулық сақтау ұйымдары мамандарын жіберу бойынша стационарлық медициналық көмек көрсету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187044,0</w:t>
            </w:r>
          </w:p>
        </w:tc>
      </w:tr>
      <w:tr>
        <w:trPr>
          <w:trHeight w:val="30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Халықтың денсаулығын қорғау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940647,0</w:t>
            </w:r>
          </w:p>
        </w:tc>
      </w:tr>
      <w:tr>
        <w:trPr>
          <w:trHeight w:val="25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253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денсаулық сақтау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940647,0</w:t>
            </w:r>
          </w:p>
        </w:tc>
      </w:tr>
      <w:tr>
        <w:trPr>
          <w:trHeight w:val="52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денсаулық сақтау ұйымдары үшін қанды, оның құрамдарын және дәрілерді өндіру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509017,0</w:t>
            </w:r>
          </w:p>
        </w:tc>
      </w:tr>
      <w:tr>
        <w:trPr>
          <w:trHeight w:val="18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баланы қорғау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288221,0</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салтын насихаттау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142446,0</w:t>
            </w:r>
          </w:p>
        </w:tc>
      </w:tr>
      <w:tr>
        <w:trPr>
          <w:trHeight w:val="60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Шолғыншы эпидемиологиялық қадағалау жүргізу үшін тест-жүйелер сатып алу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963,0</w:t>
            </w:r>
          </w:p>
        </w:tc>
      </w:tr>
      <w:tr>
        <w:trPr>
          <w:trHeight w:val="3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Мамандандырылған медициналық көмек</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5764035,0</w:t>
            </w:r>
          </w:p>
        </w:tc>
      </w:tr>
      <w:tr>
        <w:trPr>
          <w:trHeight w:val="42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253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денсаулық сақтау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5764035,0</w:t>
            </w:r>
          </w:p>
        </w:tc>
      </w:tr>
      <w:tr>
        <w:trPr>
          <w:trHeight w:val="69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Туберкулезден, жұқпалы және психикалық аурулардан және жүйкесі бұзылуынан зардап шегетін адамдарға медициналық көмек көрсету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3931450,0</w:t>
            </w:r>
          </w:p>
        </w:tc>
      </w:tr>
      <w:tr>
        <w:trPr>
          <w:trHeight w:val="69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 ауруларын туберкулез ауруларына қарсы препараттарымен қамтамасыз ету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141272,0</w:t>
            </w:r>
          </w:p>
        </w:tc>
      </w:tr>
      <w:tr>
        <w:trPr>
          <w:trHeight w:val="52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 ауруларын диабетке қарсы препараттарымен қамтамасыз ету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555086,0</w:t>
            </w:r>
          </w:p>
        </w:tc>
      </w:tr>
      <w:tr>
        <w:trPr>
          <w:trHeight w:val="51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 ауруларды химия препараттарымен қамтамасыз ету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55810,0</w:t>
            </w:r>
          </w:p>
        </w:tc>
      </w:tr>
      <w:tr>
        <w:trPr>
          <w:trHeight w:val="142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Бүйрегі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95576,0</w:t>
            </w:r>
          </w:p>
        </w:tc>
      </w:tr>
      <w:tr>
        <w:trPr>
          <w:trHeight w:val="6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Гемофилиямен ауыратын ересек адамдарды емдеу кезінде қанның ұюы факторлармен қамтамасыз ету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214135,0</w:t>
            </w:r>
          </w:p>
        </w:tc>
      </w:tr>
      <w:tr>
        <w:trPr>
          <w:trHeight w:val="79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иммунды алдын алу жүргізу үшін вакциналарды және басқа иммундық-биологиялық препараттарды орталықтандырылған сатып алу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699656,0</w:t>
            </w:r>
          </w:p>
        </w:tc>
      </w:tr>
      <w:tr>
        <w:trPr>
          <w:trHeight w:val="3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Жіті миокард инфаркт сырқаттарын тромболитикалық препараттармен қамтамасыз ету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71050,0</w:t>
            </w:r>
          </w:p>
        </w:tc>
      </w:tr>
      <w:tr>
        <w:trPr>
          <w:trHeight w:val="40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Емханалар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9053075,0</w:t>
            </w:r>
          </w:p>
        </w:tc>
      </w:tr>
      <w:tr>
        <w:trPr>
          <w:trHeight w:val="3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253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денсаулық сақтау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9053075,0</w:t>
            </w:r>
          </w:p>
        </w:tc>
      </w:tr>
      <w:tr>
        <w:trPr>
          <w:trHeight w:val="3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қаражатынан көрсетілетін медициналық көмекті қоспағанда, халыққа амбулаторлық - емханалық көмек көрсету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7921905,0</w:t>
            </w:r>
          </w:p>
        </w:tc>
      </w:tr>
      <w:tr>
        <w:trPr>
          <w:trHeight w:val="114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жекелеген санаттарын амбулаториялық деңгейде дәрілік заттармен және мамандандырылған балалар және емдік тамақ өнімдерімен қамтамасыз ету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1131170,0</w:t>
            </w:r>
          </w:p>
        </w:tc>
      </w:tr>
      <w:tr>
        <w:trPr>
          <w:trHeight w:val="40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Медициналық көмектiң басқа түрлерi</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1804769,0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253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денсаулық сақтау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1804769,0</w:t>
            </w:r>
          </w:p>
        </w:tc>
      </w:tr>
      <w:tr>
        <w:trPr>
          <w:trHeight w:val="51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Жедел медициналық көмек көрсету және санитарлық авиация</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1769369,0</w:t>
            </w:r>
          </w:p>
        </w:tc>
      </w:tr>
      <w:tr>
        <w:trPr>
          <w:trHeight w:val="40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арнайы медициналық жабдықтау базалары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35400,0</w:t>
            </w:r>
          </w:p>
        </w:tc>
      </w:tr>
      <w:tr>
        <w:trPr>
          <w:trHeight w:val="30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 саласындағы өзге де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8625545,3</w:t>
            </w:r>
          </w:p>
        </w:tc>
      </w:tr>
      <w:tr>
        <w:trPr>
          <w:trHeight w:val="39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253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Облыстың денсаулық сақтау басқармасы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2896342,0</w:t>
            </w:r>
          </w:p>
        </w:tc>
      </w:tr>
      <w:tr>
        <w:trPr>
          <w:trHeight w:val="6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денсаулық сақтау саласындағы мемлекеттік саясатты іске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97030,0</w:t>
            </w:r>
          </w:p>
        </w:tc>
      </w:tr>
      <w:tr>
        <w:trPr>
          <w:trHeight w:val="75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аясында денсаулық сақтау объектілерін күрделі және ағымдық жөндеу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1155916,0</w:t>
            </w:r>
          </w:p>
        </w:tc>
      </w:tr>
      <w:tr>
        <w:trPr>
          <w:trHeight w:val="6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ЖҚТБ індетінің алдын алу және қарсы күрес жөніндегі іс-шараларды іске асыру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168587,0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Патологоанатомиялық союды жүргізу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93986,0</w:t>
            </w:r>
          </w:p>
        </w:tc>
      </w:tr>
      <w:tr>
        <w:trPr>
          <w:trHeight w:val="6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елді мекеннің шегінен тыс емделуге тегін және жеңілдетілген жол жүрумен қамтамасыз ету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25570,0</w:t>
            </w:r>
          </w:p>
        </w:tc>
      </w:tr>
      <w:tr>
        <w:trPr>
          <w:trHeight w:val="51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ақпараттық талдамалық қызметі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52051,0</w:t>
            </w:r>
          </w:p>
        </w:tc>
      </w:tr>
      <w:tr>
        <w:trPr>
          <w:trHeight w:val="51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iске қосылатын денсаулық сақтау объектілерін ұстау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203970,0</w:t>
            </w:r>
          </w:p>
        </w:tc>
      </w:tr>
      <w:tr>
        <w:trPr>
          <w:trHeight w:val="45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органдарының материалдық-техникалық жарақтандыру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46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денсаулық сақтау ұйымдарын материалдық-техникалық жарақтандыру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1098632,0</w:t>
            </w:r>
          </w:p>
        </w:tc>
      </w:tr>
      <w:tr>
        <w:trPr>
          <w:trHeight w:val="3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271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5729203,3</w:t>
            </w:r>
          </w:p>
        </w:tc>
      </w:tr>
      <w:tr>
        <w:trPr>
          <w:trHeight w:val="6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объектілерін салу және реконструкциялау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5729203,3</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Әлеуметтiк көмек және әлеуметтiк қамсыздандыру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5586913,0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Әлеуметтiк қамсыздандыру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2720180,0</w:t>
            </w:r>
          </w:p>
        </w:tc>
      </w:tr>
      <w:tr>
        <w:trPr>
          <w:trHeight w:val="60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256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жұмыспен қамтуды үйлестіру және әлеуметтік бағдарламалар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1855600,0</w:t>
            </w:r>
          </w:p>
        </w:tc>
      </w:tr>
      <w:tr>
        <w:trPr>
          <w:trHeight w:val="81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үлгідегі медициналық- әлеуметтік мекемелерде (ұйымдарда) қарттар мен мүгедектерге арнаулы әлеуметтік қызметтер көрсету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712388,6</w:t>
            </w:r>
          </w:p>
        </w:tc>
      </w:tr>
      <w:tr>
        <w:trPr>
          <w:trHeight w:val="112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мүгедек балалар үшін арнаулы әлеуметтік қызметтер көрсету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98729,0</w:t>
            </w:r>
          </w:p>
        </w:tc>
      </w:tr>
      <w:tr>
        <w:trPr>
          <w:trHeight w:val="106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 - әлеуметтік мекемелерде (ұйымдарда) психоневрологиялық аурулармен ауыратын мүгедектер үшін арнаулы әлеуметтік қызметтер көрсету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833259,0</w:t>
            </w:r>
          </w:p>
        </w:tc>
      </w:tr>
      <w:tr>
        <w:trPr>
          <w:trHeight w:val="8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Оңалту орталықтарында қарттарға, мүгедектерге, оның ішінде мүгедек балаларға арнаулы әлеуметтік қызметтер көрсету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69453,4</w:t>
            </w:r>
          </w:p>
        </w:tc>
      </w:tr>
      <w:tr>
        <w:trPr>
          <w:trHeight w:val="8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Психоневрологиялық медициналық- әлеуметтік мекемелерде (ұйымдарда) жүйкесі бұзылған мүгедек балалар үшін арнаулы әлеуметтік қызметтер көрсету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141770,0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261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білім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856905,0</w:t>
            </w:r>
          </w:p>
        </w:tc>
      </w:tr>
      <w:tr>
        <w:trPr>
          <w:trHeight w:val="6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856905,0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271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7675,0</w:t>
            </w:r>
          </w:p>
        </w:tc>
      </w:tr>
      <w:tr>
        <w:trPr>
          <w:trHeight w:val="6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7675,0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1464092,0</w:t>
            </w:r>
          </w:p>
        </w:tc>
      </w:tr>
      <w:tr>
        <w:trPr>
          <w:trHeight w:val="6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256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жұмыспен қамтуды үйлестіру және әлеуметтік бағдарламалар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1464092,0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әлеуметтік қолдау көрсету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174257,0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ең төменгі күнкөрістің мөлшері өскеніне байланысты мемлекеттік атаулы әлеуметтік көмегін және 18 жасқа дейінгі балаларға ай сайынғы мемлекеттік жәрдемақыға берілетін ағымдағы нысаналы трансферттер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223117,0</w:t>
            </w:r>
          </w:p>
        </w:tc>
      </w:tr>
      <w:tr>
        <w:trPr>
          <w:trHeight w:val="115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әлеуметтік жұмыс орындары және жастар тәжірибесі бағдарламасын кеңейтуге ағымдағы нысаналы трансферттер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468000,0</w:t>
            </w:r>
          </w:p>
        </w:tc>
      </w:tr>
      <w:tr>
        <w:trPr>
          <w:trHeight w:val="115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шығыстарды төлеуді қамтамасыз етуге берілетін республикалық бюджеттен берілетін ағымдағы нысаналы трансферттер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w:t>
            </w:r>
          </w:p>
        </w:tc>
      </w:tr>
      <w:tr>
        <w:trPr>
          <w:trHeight w:val="115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үшін республикалық бюджеттен берілетін ағымдағы нысаналы трансферттер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558718,0</w:t>
            </w:r>
          </w:p>
        </w:tc>
      </w:tr>
      <w:tr>
        <w:trPr>
          <w:trHeight w:val="6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қамтамасыз ету салаларындағы өзге де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1402641,0</w:t>
            </w:r>
          </w:p>
        </w:tc>
      </w:tr>
      <w:tr>
        <w:trPr>
          <w:trHeight w:val="6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256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Облыстың жұмыспен қамту және әлеуметтік бағдарламаларды үйлестіру басқармасы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1402641,0</w:t>
            </w:r>
          </w:p>
        </w:tc>
      </w:tr>
      <w:tr>
        <w:trPr>
          <w:trHeight w:val="79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облыстың жұмыспен қамтуды қамтамасыз ету және үшін әлеуметтік бағдарламаларды іске асыру саласындағы мемлекеттік саясатты іске асыру жөніндегі қызметтер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59269,0</w:t>
            </w:r>
          </w:p>
        </w:tc>
      </w:tr>
      <w:tr>
        <w:trPr>
          <w:trHeight w:val="105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әлеуметтiк қамсыздандыру объектілерін күрделі, ағымды жөндеу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114440,0</w:t>
            </w:r>
          </w:p>
        </w:tc>
      </w:tr>
      <w:tr>
        <w:trPr>
          <w:trHeight w:val="6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есебiнен үкіметтік емес секторда мемлекеттік әлеуметтік тапсырысты орналастыру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124317,0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медициналық-әлеуметтік мекемелерде тамақтану нормаларын ұлғайтуға берілетін ағымдағы нысаналы трансферттер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25297,0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медициналық-әлеуметтік мекемелерде күндіз емделу бөлімшелері желісін дамытуға берілетін ағымдағы нысаналы трансферттер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65379,0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 бюджеттеріне өңірлік жұмыспен қамту және кадрларды қайта даярлау стратегиясын іске асыру шеңберінде әлеуметтiк қамсыздандыру объектілерін күрделі, ағымды жөндеуге берілетін республикалық бюджеттен бөлінетін ағымдағы нысаналы трансферттер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23821,0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988788,0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7839532,0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3154000,0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271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3154000,0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мемлекеттік коммуналдық тұрғын үй қорының тұрғын үйлерін салуға және (немесе) сатып алуға республикалық бюджеттен берілетін нысаналы даму трансферттері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586000,0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дамытуға, жайластыруға және (немесе) сатып алуға берілетін нысаналы даму трансферттері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2568000,0</w:t>
            </w:r>
          </w:p>
        </w:tc>
      </w:tr>
      <w:tr>
        <w:trPr>
          <w:trHeight w:val="3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3185532,0</w:t>
            </w:r>
          </w:p>
        </w:tc>
      </w:tr>
      <w:tr>
        <w:trPr>
          <w:trHeight w:val="43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271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128,0</w:t>
            </w:r>
          </w:p>
        </w:tc>
      </w:tr>
      <w:tr>
        <w:trPr>
          <w:trHeight w:val="40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6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279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энергетика және коммуналдық шаруашылық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3185404,0</w:t>
            </w:r>
          </w:p>
        </w:tc>
      </w:tr>
      <w:tr>
        <w:trPr>
          <w:trHeight w:val="85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энергетика және коммуналдық шаруашылық саласындағы мемлекеттік саясатты іске асыру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46862,0</w:t>
            </w:r>
          </w:p>
        </w:tc>
      </w:tr>
      <w:tr>
        <w:trPr>
          <w:trHeight w:val="5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5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дамытуға аудандар (облыстық маңызы бар қалалар) бюджеттеріне берілетін нысаналы даму трансферттер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1200224,0</w:t>
            </w:r>
          </w:p>
        </w:tc>
      </w:tr>
      <w:tr>
        <w:trPr>
          <w:trHeight w:val="6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 коммуникациялық инфрақұрылымды жөндеуге және елді мекендерді абаттандыруға республикалық бюджеттен берілетін ағымдағы нысаналы трансферттер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1462810,0</w:t>
            </w:r>
          </w:p>
        </w:tc>
      </w:tr>
      <w:tr>
        <w:trPr>
          <w:trHeight w:val="5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инженерлік-коммуникациялық инфрақұрылымды дамытуға және елді мекендерді абаттандыруға республикалық бюджеттен берілетін ағымдағы нысаналы трансферттер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114635,0</w:t>
            </w:r>
          </w:p>
        </w:tc>
      </w:tr>
      <w:tr>
        <w:trPr>
          <w:trHeight w:val="5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305407,0</w:t>
            </w:r>
          </w:p>
        </w:tc>
      </w:tr>
      <w:tr>
        <w:trPr>
          <w:trHeight w:val="5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55166,0</w:t>
            </w:r>
          </w:p>
        </w:tc>
      </w:tr>
      <w:tr>
        <w:trPr>
          <w:trHeight w:val="25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Елді-мекендерді көркейту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1500000,0</w:t>
            </w:r>
          </w:p>
        </w:tc>
      </w:tr>
      <w:tr>
        <w:trPr>
          <w:trHeight w:val="3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279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Энергетика және коммуналдық шаруашылық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1500000,0</w:t>
            </w:r>
          </w:p>
        </w:tc>
      </w:tr>
      <w:tr>
        <w:trPr>
          <w:trHeight w:val="3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бюджетіне Қазақстан Республикасы мен Ресей Федерациясының VII Өңіраралық ынтымақтастық Форумының өтуіне байланысты Өскемен қаласының инфрақұрылымын абаттандыру және жөндеуге нысаналы ағымдағы трансферттер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1500000,0</w:t>
            </w:r>
          </w:p>
        </w:tc>
      </w:tr>
      <w:tr>
        <w:trPr>
          <w:trHeight w:val="69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2855233,0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1161844,0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262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мәдениет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1111844,0</w:t>
            </w:r>
          </w:p>
        </w:tc>
      </w:tr>
      <w:tr>
        <w:trPr>
          <w:trHeight w:val="55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мәдениет саласындағы мемлекеттік саясатты іске асыру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33284,0</w:t>
            </w:r>
          </w:p>
        </w:tc>
      </w:tr>
      <w:tr>
        <w:trPr>
          <w:trHeight w:val="3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132450,0</w:t>
            </w:r>
          </w:p>
        </w:tc>
      </w:tr>
      <w:tr>
        <w:trPr>
          <w:trHeight w:val="69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Тарихи-мәдени мұралардың сақталуын және оған қол жетімді болуын қамтамасыз ету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505849,0</w:t>
            </w:r>
          </w:p>
        </w:tc>
      </w:tr>
      <w:tr>
        <w:trPr>
          <w:trHeight w:val="28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және музыка өнерін қолдау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376839,0</w:t>
            </w:r>
          </w:p>
        </w:tc>
      </w:tr>
      <w:tr>
        <w:trPr>
          <w:trHeight w:val="6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63422,0</w:t>
            </w:r>
          </w:p>
        </w:tc>
      </w:tr>
      <w:tr>
        <w:trPr>
          <w:trHeight w:val="3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271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Облыстың құрылыс басқармасы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50000,0</w:t>
            </w:r>
          </w:p>
        </w:tc>
      </w:tr>
      <w:tr>
        <w:trPr>
          <w:trHeight w:val="3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Спорт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469839,0</w:t>
            </w:r>
          </w:p>
        </w:tc>
      </w:tr>
      <w:tr>
        <w:trPr>
          <w:trHeight w:val="6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260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Облыстың туризм, дене тәрбиесі және спорт басқармасы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360446,0</w:t>
            </w:r>
          </w:p>
        </w:tc>
      </w:tr>
      <w:tr>
        <w:trPr>
          <w:trHeight w:val="8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дене шынықтыру және спорт саласындағы мемлекеттік саясатты іске асыру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31487,0</w:t>
            </w:r>
          </w:p>
        </w:tc>
      </w:tr>
      <w:tr>
        <w:trPr>
          <w:trHeight w:val="3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Облыстық деңгейде спорт жарыстарын өткiзу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72231,0</w:t>
            </w:r>
          </w:p>
        </w:tc>
      </w:tr>
      <w:tr>
        <w:trPr>
          <w:trHeight w:val="109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облыстық құрама командаларының мүшелерiн дайындау және олардың республикалық және халықаралық спорт жарыстарына қатысуы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198228,0</w:t>
            </w:r>
          </w:p>
        </w:tc>
      </w:tr>
      <w:tr>
        <w:trPr>
          <w:trHeight w:val="6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ағымдағы нысаналы трансферттер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58500,0</w:t>
            </w:r>
          </w:p>
        </w:tc>
      </w:tr>
      <w:tr>
        <w:trPr>
          <w:trHeight w:val="3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271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Облыстың құрылыс басқармасы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109393,0</w:t>
            </w:r>
          </w:p>
        </w:tc>
      </w:tr>
      <w:tr>
        <w:trPr>
          <w:trHeight w:val="3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объектілерін дамыту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109393,0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кеңістік</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739227,0</w:t>
            </w:r>
          </w:p>
        </w:tc>
      </w:tr>
      <w:tr>
        <w:trPr>
          <w:trHeight w:val="72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259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Облыстың мұрағаттар және құжаттама басқармасы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262971,0</w:t>
            </w:r>
          </w:p>
        </w:tc>
      </w:tr>
      <w:tr>
        <w:trPr>
          <w:trHeight w:val="85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мұрағат ісін басқару жөніндегі мемлекеттік саясатты іске асыру жөніндегі қызметтер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24059,0</w:t>
            </w:r>
          </w:p>
        </w:tc>
      </w:tr>
      <w:tr>
        <w:trPr>
          <w:trHeight w:val="39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Мұрағат қорының сақталуын қамтамасыз ету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238912,0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262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Облыстың мәдениет басқармасы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178122,0</w:t>
            </w:r>
          </w:p>
        </w:tc>
      </w:tr>
      <w:tr>
        <w:trPr>
          <w:trHeight w:val="51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кітапханалардың қызметін қамтамасыз ету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178122,0</w:t>
            </w:r>
          </w:p>
        </w:tc>
      </w:tr>
      <w:tr>
        <w:trPr>
          <w:trHeight w:val="3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263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Облыстың ішкі саясат басқармасы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240238,0</w:t>
            </w:r>
          </w:p>
        </w:tc>
      </w:tr>
      <w:tr>
        <w:trPr>
          <w:trHeight w:val="52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141276,0</w:t>
            </w:r>
          </w:p>
        </w:tc>
      </w:tr>
      <w:tr>
        <w:trPr>
          <w:trHeight w:val="52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98962,0</w:t>
            </w:r>
          </w:p>
        </w:tc>
      </w:tr>
      <w:tr>
        <w:trPr>
          <w:trHeight w:val="3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264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тілдерді дамыту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57896,0</w:t>
            </w:r>
          </w:p>
        </w:tc>
      </w:tr>
      <w:tr>
        <w:trPr>
          <w:trHeight w:val="52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29342,0</w:t>
            </w:r>
          </w:p>
        </w:tc>
      </w:tr>
      <w:tr>
        <w:trPr>
          <w:trHeight w:val="52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тiлдi және Қазақстан халықтарының басқа да тiлдерін дамыту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28554,0</w:t>
            </w:r>
          </w:p>
        </w:tc>
      </w:tr>
      <w:tr>
        <w:trPr>
          <w:trHeight w:val="3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Туризм</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15222,0</w:t>
            </w:r>
          </w:p>
        </w:tc>
      </w:tr>
      <w:tr>
        <w:trPr>
          <w:trHeight w:val="6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260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Облыстың туризм, дене шынықтыру және спорт басқармасы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15222,0</w:t>
            </w:r>
          </w:p>
        </w:tc>
      </w:tr>
      <w:tr>
        <w:trPr>
          <w:trHeight w:val="43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Туристік қызметті реттеу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15222,0</w:t>
            </w:r>
          </w:p>
        </w:tc>
      </w:tr>
      <w:tr>
        <w:trPr>
          <w:trHeight w:val="9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кеңiстiктi ұйымдастыру жөнiндегi өзге де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469101,0</w:t>
            </w:r>
          </w:p>
        </w:tc>
      </w:tr>
      <w:tr>
        <w:trPr>
          <w:trHeight w:val="5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260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Облыстың туризм, дене тәрбиесі және спорт басқармасы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34928,0</w:t>
            </w:r>
          </w:p>
        </w:tc>
      </w:tr>
      <w:tr>
        <w:trPr>
          <w:trHeight w:val="88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спорт объектілерін күрделі, ағымды жөндеу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34928,0</w:t>
            </w:r>
          </w:p>
        </w:tc>
      </w:tr>
      <w:tr>
        <w:trPr>
          <w:trHeight w:val="24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262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мәдениет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279024,0</w:t>
            </w:r>
          </w:p>
        </w:tc>
      </w:tr>
      <w:tr>
        <w:trPr>
          <w:trHeight w:val="99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ағымдағы жөндеу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70266,0</w:t>
            </w:r>
          </w:p>
        </w:tc>
      </w:tr>
      <w:tr>
        <w:trPr>
          <w:trHeight w:val="99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мәдениет объектілерін күрделі, ағымдағы жөндеуге республикалық бюджеттен берілетін ағымдағы нысаналы трансферттер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208758,0</w:t>
            </w:r>
          </w:p>
        </w:tc>
      </w:tr>
      <w:tr>
        <w:trPr>
          <w:trHeight w:val="46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263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Облыстың ішкі саясат басқармасы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155149,0</w:t>
            </w:r>
          </w:p>
        </w:tc>
      </w:tr>
      <w:tr>
        <w:trPr>
          <w:trHeight w:val="5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ішкі саясатты іске асыру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126649,0</w:t>
            </w:r>
          </w:p>
        </w:tc>
      </w:tr>
      <w:tr>
        <w:trPr>
          <w:trHeight w:val="73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өңірлік бағдарламаларды іске асыру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27900,0</w:t>
            </w:r>
          </w:p>
        </w:tc>
      </w:tr>
      <w:tr>
        <w:trPr>
          <w:trHeight w:val="5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69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кешенi және жер қойнауын пайдалану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3362974,0</w:t>
            </w:r>
          </w:p>
        </w:tc>
      </w:tr>
      <w:tr>
        <w:trPr>
          <w:trHeight w:val="6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Отын-энергетика кешені және жер қойнауын пайдалану саласындағы өзге де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3362974,0</w:t>
            </w:r>
          </w:p>
        </w:tc>
      </w:tr>
      <w:tr>
        <w:trPr>
          <w:trHeight w:val="69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279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энергетика және коммуналдық шаруашылық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3362974,0</w:t>
            </w:r>
          </w:p>
        </w:tc>
      </w:tr>
      <w:tr>
        <w:trPr>
          <w:trHeight w:val="43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62974,0</w:t>
            </w:r>
          </w:p>
        </w:tc>
      </w:tr>
      <w:tr>
        <w:trPr>
          <w:trHeight w:val="43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дамытуға аудандар (облыстық маңызы бар қалалар) бюджеттеріне нысаналы даму трансферттері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3300000,0</w:t>
            </w:r>
          </w:p>
        </w:tc>
      </w:tr>
      <w:tr>
        <w:trPr>
          <w:trHeight w:val="8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7080537,9</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2110884,0</w:t>
            </w:r>
          </w:p>
        </w:tc>
      </w:tr>
      <w:tr>
        <w:trPr>
          <w:trHeight w:val="39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255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Облыстың ауыл шаруашылығы басқармасы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2092869,0</w:t>
            </w:r>
          </w:p>
        </w:tc>
      </w:tr>
      <w:tr>
        <w:trPr>
          <w:trHeight w:val="55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77735,0</w:t>
            </w:r>
          </w:p>
        </w:tc>
      </w:tr>
      <w:tr>
        <w:trPr>
          <w:trHeight w:val="22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 шаруашылығын қолдау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118560,0</w:t>
            </w:r>
          </w:p>
        </w:tc>
      </w:tr>
      <w:tr>
        <w:trPr>
          <w:trHeight w:val="6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3346,0</w:t>
            </w:r>
          </w:p>
        </w:tc>
      </w:tr>
      <w:tr>
        <w:trPr>
          <w:trHeight w:val="6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мал шаруашылығын мемлекеттік қолдау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291546,0</w:t>
            </w:r>
          </w:p>
        </w:tc>
      </w:tr>
      <w:tr>
        <w:trPr>
          <w:trHeight w:val="81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Өндірілетін ауыл шаруашылығы дақылдарының өнімділігі мен сапасын арттыруды мемлекеттік қолдау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141462,0</w:t>
            </w:r>
          </w:p>
        </w:tc>
      </w:tr>
      <w:tr>
        <w:trPr>
          <w:trHeight w:val="9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22253,0</w:t>
            </w:r>
          </w:p>
        </w:tc>
      </w:tr>
      <w:tr>
        <w:trPr>
          <w:trHeight w:val="6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Көктемгі егіс және егін жинау жұмыстарын жүргізу үшін қажетті жанар-жағар май және басқа да тауар-материалдық құндылықтарының құнын арзандату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1407763,0</w:t>
            </w:r>
          </w:p>
        </w:tc>
      </w:tr>
      <w:tr>
        <w:trPr>
          <w:trHeight w:val="6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дақылдарының зиянды организмдеріне қарсы күрес жөніндегі іс- шаралар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30204,0</w:t>
            </w:r>
          </w:p>
        </w:tc>
      </w:tr>
      <w:tr>
        <w:trPr>
          <w:trHeight w:val="6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258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экономика және бюджеттік жоспарлау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18015,0</w:t>
            </w:r>
          </w:p>
        </w:tc>
      </w:tr>
      <w:tr>
        <w:trPr>
          <w:trHeight w:val="6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ауылдық елді мекендер саласының мамандарын әлеуметтік қолдау шараларын іске асыру үшін берілетін ағымдағы нысаналы трансферттер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18015,0</w:t>
            </w:r>
          </w:p>
        </w:tc>
      </w:tr>
      <w:tr>
        <w:trPr>
          <w:trHeight w:val="39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Су шаруашылығы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58068,0</w:t>
            </w:r>
          </w:p>
        </w:tc>
      </w:tr>
      <w:tr>
        <w:trPr>
          <w:trHeight w:val="6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254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табиғи ресурстар және табиғат пайдалануды реттеу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5150,0</w:t>
            </w:r>
          </w:p>
        </w:tc>
      </w:tr>
      <w:tr>
        <w:trPr>
          <w:trHeight w:val="6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қорғау аймақтары мен су объектiлерi белдеулерiн белгiлеу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5150,0</w:t>
            </w:r>
          </w:p>
        </w:tc>
      </w:tr>
      <w:tr>
        <w:trPr>
          <w:trHeight w:val="40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255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Облыстың ауыл шаруашылығы басқармасы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52918,0</w:t>
            </w:r>
          </w:p>
        </w:tc>
      </w:tr>
      <w:tr>
        <w:trPr>
          <w:trHeight w:val="6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52918,0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Орман шаруашылығы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719395,0</w:t>
            </w:r>
          </w:p>
        </w:tc>
      </w:tr>
      <w:tr>
        <w:trPr>
          <w:trHeight w:val="6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254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Облыстың табиғи ресурстар және табиғат пайдалануды реттеу басқармасы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719395,0</w:t>
            </w:r>
          </w:p>
        </w:tc>
      </w:tr>
      <w:tr>
        <w:trPr>
          <w:trHeight w:val="6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Ормандарды сақтау, қорғау, молайту және орман өсiру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710009,0</w:t>
            </w:r>
          </w:p>
        </w:tc>
      </w:tr>
      <w:tr>
        <w:trPr>
          <w:trHeight w:val="42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әлемін қорғау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9386,0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Қоршаған ортаны қорғау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167622,9</w:t>
            </w:r>
          </w:p>
        </w:tc>
      </w:tr>
      <w:tr>
        <w:trPr>
          <w:trHeight w:val="54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254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Облыстың табиғи ресурстар және табиғат пайдалануды реттеу басқармасы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162686,9</w:t>
            </w:r>
          </w:p>
        </w:tc>
      </w:tr>
      <w:tr>
        <w:trPr>
          <w:trHeight w:val="85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60034,3</w:t>
            </w:r>
          </w:p>
        </w:tc>
      </w:tr>
      <w:tr>
        <w:trPr>
          <w:trHeight w:val="3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ортаны қорғау бойынша іс-шаралар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101568,7</w:t>
            </w:r>
          </w:p>
        </w:tc>
      </w:tr>
      <w:tr>
        <w:trPr>
          <w:trHeight w:val="5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1083,9</w:t>
            </w:r>
          </w:p>
        </w:tc>
      </w:tr>
      <w:tr>
        <w:trPr>
          <w:trHeight w:val="40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271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4936,0</w:t>
            </w:r>
          </w:p>
        </w:tc>
      </w:tr>
      <w:tr>
        <w:trPr>
          <w:trHeight w:val="25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 объектілерін дамыту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4936,0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25725,0</w:t>
            </w:r>
          </w:p>
        </w:tc>
      </w:tr>
      <w:tr>
        <w:trPr>
          <w:trHeight w:val="39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251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Облыстың жер қатынастары басқармасы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25725,0</w:t>
            </w:r>
          </w:p>
        </w:tc>
      </w:tr>
      <w:tr>
        <w:trPr>
          <w:trHeight w:val="88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аумағында жер қатынастарын реттеу саласындағы мемлекеттік саясатты іске асыру жөніндегі қызметтер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25445,0</w:t>
            </w:r>
          </w:p>
        </w:tc>
      </w:tr>
      <w:tr>
        <w:trPr>
          <w:trHeight w:val="5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5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3998843,0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255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Облыстың ауыл шаруашылығы басқармасы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3499626,0</w:t>
            </w:r>
          </w:p>
        </w:tc>
      </w:tr>
      <w:tr>
        <w:trPr>
          <w:trHeight w:val="5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шаруашылығы өнімдерінің өнімділігін және сапасын арттыруды субсидиялау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2603504,0</w:t>
            </w:r>
          </w:p>
        </w:tc>
      </w:tr>
      <w:tr>
        <w:trPr>
          <w:trHeight w:val="5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 (облыстық маңызы бар қалалар) бюджеттеріне эпизоотияға қарсы іс-шаралар жүргізуге берілетін ағымдағы нысаналы трансферттер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613946,0</w:t>
            </w:r>
          </w:p>
        </w:tc>
      </w:tr>
      <w:tr>
        <w:trPr>
          <w:trHeight w:val="5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Аудандар (облыстық маңызы бар қалалар) бюджеттеріне ветеринария саласындағы жергілікті атқарушы органдардың бөлімшелерін ұстауға берілетін ағымдағы нысаналы трансферттер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271921,0</w:t>
            </w:r>
          </w:p>
        </w:tc>
      </w:tr>
      <w:tr>
        <w:trPr>
          <w:trHeight w:val="5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Уақытша сақтау пунктына ветеринариялық препараттарды тасымалдау бойынша қызмет көрсету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10255,0</w:t>
            </w:r>
          </w:p>
        </w:tc>
      </w:tr>
      <w:tr>
        <w:trPr>
          <w:trHeight w:val="5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258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экономика және бюджеттік жоспарлау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499217,0</w:t>
            </w:r>
          </w:p>
        </w:tc>
      </w:tr>
      <w:tr>
        <w:trPr>
          <w:trHeight w:val="5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кенттерге, ауылдарда (селоларда), ауылдық (селолық) округтерде әлеуметтік жобаларды қаржыландыруға республикалық бюджеттен берілетін ағымдағы нысаналы трансферттер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499217,0</w:t>
            </w:r>
          </w:p>
        </w:tc>
      </w:tr>
      <w:tr>
        <w:trPr>
          <w:trHeight w:val="6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195023,0</w:t>
            </w:r>
          </w:p>
        </w:tc>
      </w:tr>
      <w:tr>
        <w:trPr>
          <w:trHeight w:val="3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құрылысы және құрылыс қызметі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195023,0</w:t>
            </w:r>
          </w:p>
        </w:tc>
      </w:tr>
      <w:tr>
        <w:trPr>
          <w:trHeight w:val="60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267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Облыстың мемлекеттік сәулет-құрылыс бақылау басқармасы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37349,0</w:t>
            </w:r>
          </w:p>
        </w:tc>
      </w:tr>
      <w:tr>
        <w:trPr>
          <w:trHeight w:val="90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36759,0</w:t>
            </w:r>
          </w:p>
        </w:tc>
      </w:tr>
      <w:tr>
        <w:trPr>
          <w:trHeight w:val="6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w:t>
            </w:r>
          </w:p>
        </w:tc>
      </w:tr>
      <w:tr>
        <w:trPr>
          <w:trHeight w:val="3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271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130444,0</w:t>
            </w:r>
          </w:p>
        </w:tc>
      </w:tr>
      <w:tr>
        <w:trPr>
          <w:trHeight w:val="60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42537,0</w:t>
            </w:r>
          </w:p>
        </w:tc>
      </w:tr>
      <w:tr>
        <w:trPr>
          <w:trHeight w:val="5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бюджеттерден берілетін нысаналы даму трансферттері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87307,0</w:t>
            </w:r>
          </w:p>
        </w:tc>
      </w:tr>
      <w:tr>
        <w:trPr>
          <w:trHeight w:val="6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272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Облыстың сәулет және қала құрылысы басқармасы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27230,0</w:t>
            </w:r>
          </w:p>
        </w:tc>
      </w:tr>
      <w:tr>
        <w:trPr>
          <w:trHeight w:val="85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26380,0</w:t>
            </w:r>
          </w:p>
        </w:tc>
      </w:tr>
      <w:tr>
        <w:trPr>
          <w:trHeight w:val="5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48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6253424,0</w:t>
            </w:r>
          </w:p>
        </w:tc>
      </w:tr>
      <w:tr>
        <w:trPr>
          <w:trHeight w:val="40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Автомобиль көлігі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2140330,0</w:t>
            </w:r>
          </w:p>
        </w:tc>
      </w:tr>
      <w:tr>
        <w:trPr>
          <w:trHeight w:val="58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268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Облыстың жолаушылар көлігі және автомобиль жолдары басқармасы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2140330,0</w:t>
            </w:r>
          </w:p>
        </w:tc>
      </w:tr>
      <w:tr>
        <w:trPr>
          <w:trHeight w:val="48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2140330,0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Әуе көлігі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120961,0</w:t>
            </w:r>
          </w:p>
        </w:tc>
      </w:tr>
      <w:tr>
        <w:trPr>
          <w:trHeight w:val="6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268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Облыстың жолаушылар көлігі және автомобиль жолдары басқармасы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120961,0</w:t>
            </w:r>
          </w:p>
        </w:tc>
      </w:tr>
      <w:tr>
        <w:trPr>
          <w:trHeight w:val="73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шешімі бойынша тұрақты ішкі әуетасымалдарды субсидиялау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120961,0</w:t>
            </w:r>
          </w:p>
        </w:tc>
      </w:tr>
      <w:tr>
        <w:trPr>
          <w:trHeight w:val="6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Көлік және коммуникациялар саласындағы өзге де қызметтер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3992133,0</w:t>
            </w:r>
          </w:p>
        </w:tc>
      </w:tr>
      <w:tr>
        <w:trPr>
          <w:trHeight w:val="6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268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Облыстың жолаушылар көлігі және автомобиль жолдары басқармасы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3992133,0</w:t>
            </w:r>
          </w:p>
        </w:tc>
      </w:tr>
      <w:tr>
        <w:trPr>
          <w:trHeight w:val="75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33948,0</w:t>
            </w:r>
          </w:p>
        </w:tc>
      </w:tr>
      <w:tr>
        <w:trPr>
          <w:trHeight w:val="54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1715100,0</w:t>
            </w:r>
          </w:p>
        </w:tc>
      </w:tr>
      <w:tr>
        <w:trPr>
          <w:trHeight w:val="6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маңызы бар ауданаралық (қалааралық) қатынастар бойынша жолаушылар тасымалын субсидиялау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210455,0</w:t>
            </w:r>
          </w:p>
        </w:tc>
      </w:tr>
      <w:tr>
        <w:trPr>
          <w:trHeight w:val="6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r>
      <w:tr>
        <w:trPr>
          <w:trHeight w:val="6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жөндеуге және ұстауға республикалық бюджеттен берілетін ағымдағы нысаналы трансферттер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1765762,0</w:t>
            </w:r>
          </w:p>
        </w:tc>
      </w:tr>
      <w:tr>
        <w:trPr>
          <w:trHeight w:val="3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өңірлік жұмыспен қамту және кадрларды қайта даярлау стратегиясын іске асыру шеңберінде аудандық маңызы бар автомобиль жолдарын қалалар мен елді-мекендердің көшелерін салуға және реконструкциялауға республикалық бюджеттен берілетін нысаналы даму трансферттер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94023,0</w:t>
            </w:r>
          </w:p>
        </w:tc>
      </w:tr>
      <w:tr>
        <w:trPr>
          <w:trHeight w:val="43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бюджеттерден берілетін нысаналы ағымдағы трансферттер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172700,0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454587,0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Экономикалық қызметті реттеу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61450,0</w:t>
            </w:r>
          </w:p>
        </w:tc>
      </w:tr>
      <w:tr>
        <w:trPr>
          <w:trHeight w:val="6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265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және өнеркәсіп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61450,0</w:t>
            </w:r>
          </w:p>
        </w:tc>
      </w:tr>
      <w:tr>
        <w:trPr>
          <w:trHeight w:val="76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және өнеркәсіпті дамыту саласындағы мемлекеттік саясатты іске асыру жөніндегі қызметтер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61450,0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393137,0</w:t>
            </w:r>
          </w:p>
        </w:tc>
      </w:tr>
      <w:tr>
        <w:trPr>
          <w:trHeight w:val="3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257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Облыстың қаржы басқармасы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314210,0</w:t>
            </w:r>
          </w:p>
        </w:tc>
      </w:tr>
      <w:tr>
        <w:trPr>
          <w:trHeight w:val="3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жергілікті атқарушы органының резерві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314210,0</w:t>
            </w:r>
          </w:p>
        </w:tc>
      </w:tr>
      <w:tr>
        <w:trPr>
          <w:trHeight w:val="73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258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Облыстың экономика және бюджеттік жоспарлау басқармасы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75230,0</w:t>
            </w:r>
          </w:p>
        </w:tc>
      </w:tr>
      <w:tr>
        <w:trPr>
          <w:trHeight w:val="3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75230,0</w:t>
            </w:r>
          </w:p>
        </w:tc>
      </w:tr>
      <w:tr>
        <w:trPr>
          <w:trHeight w:val="54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265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және өнеркәсіп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3697,0</w:t>
            </w:r>
          </w:p>
        </w:tc>
      </w:tr>
      <w:tr>
        <w:trPr>
          <w:trHeight w:val="52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Индустриалдық-инновациялық даму стратегиясын іске асыру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3697,0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8018,0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Борышқа қызмет көрсету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8018,0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257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қаржы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8018,0</w:t>
            </w:r>
          </w:p>
        </w:tc>
      </w:tr>
      <w:tr>
        <w:trPr>
          <w:trHeight w:val="49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8018,0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40768383,1</w:t>
            </w:r>
          </w:p>
        </w:tc>
      </w:tr>
      <w:tr>
        <w:trPr>
          <w:trHeight w:val="3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40768383,1</w:t>
            </w:r>
          </w:p>
        </w:tc>
      </w:tr>
      <w:tr>
        <w:trPr>
          <w:trHeight w:val="40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257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Облыстың қаржы басқармасы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40768383,1</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24730912,0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31211,1</w:t>
            </w:r>
          </w:p>
        </w:tc>
      </w:tr>
      <w:tr>
        <w:trPr>
          <w:trHeight w:val="12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13127113,0</w:t>
            </w:r>
          </w:p>
        </w:tc>
      </w:tr>
      <w:tr>
        <w:trPr>
          <w:trHeight w:val="90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өзгеруіне байланысты жоғары тұрған бюджеттен төмен тұрған бюджеттерге өтемақыға берілетін ағымдағы нысаналы трансферттер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494870,0</w:t>
            </w:r>
          </w:p>
        </w:tc>
      </w:tr>
      <w:tr>
        <w:trPr>
          <w:trHeight w:val="8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2384277,0</w:t>
            </w:r>
          </w:p>
        </w:tc>
      </w:tr>
      <w:tr>
        <w:trPr>
          <w:trHeight w:val="30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2030509,0</w:t>
            </w:r>
          </w:p>
        </w:tc>
      </w:tr>
      <w:tr>
        <w:trPr>
          <w:trHeight w:val="3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3105137,0</w:t>
            </w:r>
          </w:p>
        </w:tc>
      </w:tr>
      <w:tr>
        <w:trPr>
          <w:trHeight w:val="3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2877469,0</w:t>
            </w:r>
          </w:p>
        </w:tc>
      </w:tr>
      <w:tr>
        <w:trPr>
          <w:trHeight w:val="3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2877469,0</w:t>
            </w:r>
          </w:p>
        </w:tc>
      </w:tr>
      <w:tr>
        <w:trPr>
          <w:trHeight w:val="3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271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құрылыс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2877469,0</w:t>
            </w:r>
          </w:p>
        </w:tc>
      </w:tr>
      <w:tr>
        <w:trPr>
          <w:trHeight w:val="3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қалалардың) бюджеттеріне тұрғын үй салуға және (немесе) сатып алуға кредит беру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2877469,0</w:t>
            </w:r>
          </w:p>
        </w:tc>
      </w:tr>
      <w:tr>
        <w:trPr>
          <w:trHeight w:val="99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127668,0</w:t>
            </w:r>
          </w:p>
        </w:tc>
      </w:tr>
      <w:tr>
        <w:trPr>
          <w:trHeight w:val="3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127668,0</w:t>
            </w:r>
          </w:p>
        </w:tc>
      </w:tr>
      <w:tr>
        <w:trPr>
          <w:trHeight w:val="3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258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экономика және бюджеттік жоспарлау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127668,0</w:t>
            </w:r>
          </w:p>
        </w:tc>
      </w:tr>
      <w:tr>
        <w:trPr>
          <w:trHeight w:val="3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жергілікті атқарушы органдарға берілетін бюджеттік кредиттер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127668,0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100000,0</w:t>
            </w:r>
          </w:p>
        </w:tc>
      </w:tr>
      <w:tr>
        <w:trPr>
          <w:trHeight w:val="52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Кәсіпкерлік қызметті қолдау және бәсекені қорғау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100000,0</w:t>
            </w:r>
          </w:p>
        </w:tc>
      </w:tr>
      <w:tr>
        <w:trPr>
          <w:trHeight w:val="6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265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кәсіпкерлік және өнеркәсіп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9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бизнесті қаржыландыру және ауыл халқына шағын кредит беру үшін «ҚазАгро» ҰБХ» АҚ-ның еншілес ұйымдарына кредит беру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r>
        <w:trPr>
          <w:trHeight w:val="27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1074628,0</w:t>
            </w:r>
          </w:p>
        </w:tc>
      </w:tr>
      <w:tr>
        <w:trPr>
          <w:trHeight w:val="3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1074628,0</w:t>
            </w:r>
          </w:p>
        </w:tc>
      </w:tr>
      <w:tr>
        <w:trPr>
          <w:trHeight w:val="64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1074628,0</w:t>
            </w:r>
          </w:p>
        </w:tc>
      </w:tr>
      <w:tr>
        <w:trPr>
          <w:trHeight w:val="60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 Қаржы активтерімен жасалатын операциялар бойынша сальдо</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22000,0</w:t>
            </w:r>
          </w:p>
        </w:tc>
      </w:tr>
      <w:tr>
        <w:trPr>
          <w:trHeight w:val="39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 активтерін сатып алу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22000,0</w:t>
            </w:r>
          </w:p>
        </w:tc>
      </w:tr>
      <w:tr>
        <w:trPr>
          <w:trHeight w:val="39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22000,0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22000,0</w:t>
            </w:r>
          </w:p>
        </w:tc>
      </w:tr>
      <w:tr>
        <w:trPr>
          <w:trHeight w:val="3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257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қаржы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22000,0</w:t>
            </w:r>
          </w:p>
        </w:tc>
      </w:tr>
      <w:tr>
        <w:trPr>
          <w:trHeight w:val="6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22000,0</w:t>
            </w:r>
          </w:p>
        </w:tc>
      </w:tr>
      <w:tr>
        <w:trPr>
          <w:trHeight w:val="3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 Бюджет (профицит) тапшылығы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-3039774,0</w:t>
            </w:r>
          </w:p>
        </w:tc>
      </w:tr>
      <w:tr>
        <w:trPr>
          <w:trHeight w:val="66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VI. Бюджет тапшылығын (профицитті пайдалану) қаржыландыру </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3039774,0</w:t>
            </w:r>
          </w:p>
        </w:tc>
      </w:tr>
      <w:tr>
        <w:trPr>
          <w:trHeight w:val="42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Қарыздардың түсімі</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3005137,0</w:t>
            </w:r>
          </w:p>
        </w:tc>
      </w:tr>
      <w:tr>
        <w:trPr>
          <w:trHeight w:val="30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ішкі қарыздар</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3005137,0</w:t>
            </w:r>
          </w:p>
        </w:tc>
      </w:tr>
      <w:tr>
        <w:trPr>
          <w:trHeight w:val="330"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келісім-шарттары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3005137,0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890010,0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890010,0</w:t>
            </w:r>
          </w:p>
        </w:tc>
      </w:tr>
      <w:tr>
        <w:trPr>
          <w:trHeight w:val="31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257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Облыстың қаржы басқармасы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890010,0</w:t>
            </w:r>
          </w:p>
        </w:tc>
      </w:tr>
      <w:tr>
        <w:trPr>
          <w:trHeight w:val="3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890010,0</w:t>
            </w:r>
          </w:p>
        </w:tc>
      </w:tr>
      <w:tr>
        <w:trPr>
          <w:trHeight w:val="3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924647,0</w:t>
            </w:r>
          </w:p>
        </w:tc>
      </w:tr>
      <w:tr>
        <w:trPr>
          <w:trHeight w:val="3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қаражаты қалдықтары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924647,0</w:t>
            </w:r>
          </w:p>
        </w:tc>
      </w:tr>
      <w:tr>
        <w:trPr>
          <w:trHeight w:val="375" w:hRule="atLeast"/>
        </w:trPr>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924647,0</w:t>
            </w:r>
          </w:p>
        </w:tc>
      </w:tr>
    </w:tbl>
    <w:bookmarkStart w:name="z19" w:id="3"/>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9 сәуірдегі</w:t>
      </w:r>
      <w:r>
        <w:br/>
      </w:r>
      <w:r>
        <w:rPr>
          <w:rFonts w:ascii="Times New Roman"/>
          <w:b w:val="false"/>
          <w:i w:val="false"/>
          <w:color w:val="000000"/>
          <w:sz w:val="28"/>
        </w:rPr>
        <w:t>
№ 20/245-IV шешіміне 2-қосымша</w:t>
      </w:r>
    </w:p>
    <w:bookmarkEnd w:id="3"/>
    <w:p>
      <w:pPr>
        <w:spacing w:after="0"/>
        <w:ind w:left="0"/>
        <w:jc w:val="both"/>
      </w:pP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 17/222-IV шешіміне 4-қосымша</w:t>
      </w:r>
    </w:p>
    <w:p>
      <w:pPr>
        <w:spacing w:after="0"/>
        <w:ind w:left="0"/>
        <w:jc w:val="left"/>
      </w:pPr>
      <w:r>
        <w:rPr>
          <w:rFonts w:ascii="Times New Roman"/>
          <w:b/>
          <w:i w:val="false"/>
          <w:color w:val="000000"/>
        </w:rPr>
        <w:t xml:space="preserve"> Әлеуметтік салық және жеке табыс салығының салық салынатын</w:t>
      </w:r>
      <w:r>
        <w:br/>
      </w:r>
      <w:r>
        <w:rPr>
          <w:rFonts w:ascii="Times New Roman"/>
          <w:b/>
          <w:i w:val="false"/>
          <w:color w:val="000000"/>
        </w:rPr>
        <w:t>
базасының өзгеруі есебімен бюджет саласындағы еңбекақы төлеу</w:t>
      </w:r>
      <w:r>
        <w:br/>
      </w:r>
      <w:r>
        <w:rPr>
          <w:rFonts w:ascii="Times New Roman"/>
          <w:b/>
          <w:i w:val="false"/>
          <w:color w:val="000000"/>
        </w:rPr>
        <w:t>
қорының өзгеруіне байланысты аудандық (қалалық) бюджеттерден</w:t>
      </w:r>
      <w:r>
        <w:br/>
      </w:r>
      <w:r>
        <w:rPr>
          <w:rFonts w:ascii="Times New Roman"/>
          <w:b/>
          <w:i w:val="false"/>
          <w:color w:val="000000"/>
        </w:rPr>
        <w:t>
түсетін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5755"/>
        <w:gridCol w:w="6535"/>
      </w:tblGrid>
      <w:tr>
        <w:trPr>
          <w:trHeight w:val="27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1 400 927</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28 944</w:t>
            </w:r>
          </w:p>
        </w:tc>
      </w:tr>
      <w:tr>
        <w:trPr>
          <w:trHeight w:val="1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Аягөз ауданы </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33 132</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30 604</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46 611</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Глубокое ауданы </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72 960</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78 821</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44 316</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78 413</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61 387</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61 202</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90 924</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60 009</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278 928</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9 617</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96 926</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154 926</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37 278</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81 167</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54 762</w:t>
            </w:r>
          </w:p>
        </w:tc>
      </w:tr>
    </w:tbl>
    <w:bookmarkStart w:name="z20" w:id="4"/>
    <w:p>
      <w:pPr>
        <w:spacing w:after="0"/>
        <w:ind w:left="0"/>
        <w:jc w:val="both"/>
      </w:pPr>
      <w:r>
        <w:rPr>
          <w:rFonts w:ascii="Times New Roman"/>
          <w:b w:val="false"/>
          <w:i w:val="false"/>
          <w:color w:val="000000"/>
          <w:sz w:val="28"/>
        </w:rPr>
        <w:t>
Шығыс Қазақстан облыстық</w:t>
      </w:r>
      <w:r>
        <w:br/>
      </w:r>
      <w:r>
        <w:rPr>
          <w:rFonts w:ascii="Times New Roman"/>
          <w:b w:val="false"/>
          <w:i w:val="false"/>
          <w:color w:val="000000"/>
          <w:sz w:val="28"/>
        </w:rPr>
        <w:t>
мәслихатының 2010 жылғы 9 сәуірдегі</w:t>
      </w:r>
      <w:r>
        <w:br/>
      </w:r>
      <w:r>
        <w:rPr>
          <w:rFonts w:ascii="Times New Roman"/>
          <w:b w:val="false"/>
          <w:i w:val="false"/>
          <w:color w:val="000000"/>
          <w:sz w:val="28"/>
        </w:rPr>
        <w:t>
№ 20/245-IV шешіміне 3-қосымша</w:t>
      </w:r>
    </w:p>
    <w:bookmarkEnd w:id="4"/>
    <w:p>
      <w:pPr>
        <w:spacing w:after="0"/>
        <w:ind w:left="0"/>
        <w:jc w:val="both"/>
      </w:pPr>
      <w:r>
        <w:rPr>
          <w:rFonts w:ascii="Times New Roman"/>
          <w:b w:val="false"/>
          <w:i w:val="false"/>
          <w:color w:val="000000"/>
          <w:sz w:val="28"/>
        </w:rPr>
        <w:t>Шығыс Қазақстан облыстық</w:t>
      </w:r>
      <w:r>
        <w:br/>
      </w:r>
      <w:r>
        <w:rPr>
          <w:rFonts w:ascii="Times New Roman"/>
          <w:b w:val="false"/>
          <w:i w:val="false"/>
          <w:color w:val="000000"/>
          <w:sz w:val="28"/>
        </w:rPr>
        <w:t>
мәслихатының 2009 жылғы 21 желтоқсандағы</w:t>
      </w:r>
      <w:r>
        <w:br/>
      </w:r>
      <w:r>
        <w:rPr>
          <w:rFonts w:ascii="Times New Roman"/>
          <w:b w:val="false"/>
          <w:i w:val="false"/>
          <w:color w:val="000000"/>
          <w:sz w:val="28"/>
        </w:rPr>
        <w:t>
№ 17/222-IV шешіміне 7-қосымша</w:t>
      </w:r>
    </w:p>
    <w:p>
      <w:pPr>
        <w:spacing w:after="0"/>
        <w:ind w:left="0"/>
        <w:jc w:val="left"/>
      </w:pPr>
      <w:r>
        <w:rPr>
          <w:rFonts w:ascii="Times New Roman"/>
          <w:b/>
          <w:i w:val="false"/>
          <w:color w:val="000000"/>
        </w:rPr>
        <w:t xml:space="preserve"> Мұқтаж азаматтардың кейбір санаттарына әлеуметтік көмек</w:t>
      </w:r>
      <w:r>
        <w:br/>
      </w:r>
      <w:r>
        <w:rPr>
          <w:rFonts w:ascii="Times New Roman"/>
          <w:b/>
          <w:i w:val="false"/>
          <w:color w:val="000000"/>
        </w:rPr>
        <w:t>
көрсетуге облыстық бюджеттен аудан (облыстық маңызы бар қала)</w:t>
      </w:r>
      <w:r>
        <w:br/>
      </w:r>
      <w:r>
        <w:rPr>
          <w:rFonts w:ascii="Times New Roman"/>
          <w:b/>
          <w:i w:val="false"/>
          <w:color w:val="000000"/>
        </w:rPr>
        <w:t>
бюджеттеріне бөлінетін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3509"/>
        <w:gridCol w:w="1891"/>
        <w:gridCol w:w="2193"/>
        <w:gridCol w:w="1999"/>
        <w:gridCol w:w="1913"/>
        <w:gridCol w:w="1633"/>
      </w:tblGrid>
      <w:tr>
        <w:trPr>
          <w:trHeight w:val="255" w:hRule="atLeast"/>
        </w:trPr>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w:t>
            </w:r>
            <w:r>
              <w:br/>
            </w:r>
            <w:r>
              <w:rPr>
                <w:rFonts w:ascii="Times New Roman"/>
                <w:b w:val="false"/>
                <w:i w:val="false"/>
                <w:color w:val="000000"/>
                <w:sz w:val="20"/>
              </w:rPr>
              <w:t>
с</w:t>
            </w:r>
            <w:r>
              <w:br/>
            </w:r>
            <w:r>
              <w:rPr>
                <w:rFonts w:ascii="Times New Roman"/>
                <w:b w:val="false"/>
                <w:i w:val="false"/>
                <w:color w:val="000000"/>
                <w:sz w:val="20"/>
              </w:rPr>
              <w:t>
№</w:t>
            </w:r>
          </w:p>
        </w:tc>
        <w:tc>
          <w:tcPr>
            <w:tcW w:w="3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r>
              <w:br/>
            </w:r>
            <w:r>
              <w:rPr>
                <w:rFonts w:ascii="Times New Roman"/>
                <w:b w:val="false"/>
                <w:i w:val="false"/>
                <w:color w:val="000000"/>
                <w:sz w:val="20"/>
              </w:rPr>
              <w:t>
сомасы</w:t>
            </w:r>
            <w:r>
              <w:br/>
            </w:r>
            <w:r>
              <w:rPr>
                <w:rFonts w:ascii="Times New Roman"/>
                <w:b w:val="false"/>
                <w:i w:val="false"/>
                <w:color w:val="000000"/>
                <w:sz w:val="20"/>
              </w:rPr>
              <w:t>
(мың</w:t>
            </w:r>
            <w:r>
              <w:br/>
            </w:r>
            <w:r>
              <w:rPr>
                <w:rFonts w:ascii="Times New Roman"/>
                <w:b w:val="false"/>
                <w:i w:val="false"/>
                <w:color w:val="000000"/>
                <w:sz w:val="20"/>
              </w:rPr>
              <w:t>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29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w:t>
            </w:r>
            <w:r>
              <w:br/>
            </w:r>
            <w:r>
              <w:rPr>
                <w:rFonts w:ascii="Times New Roman"/>
                <w:b w:val="false"/>
                <w:i w:val="false"/>
                <w:color w:val="000000"/>
                <w:sz w:val="20"/>
              </w:rPr>
              <w:t>
тардың</w:t>
            </w:r>
            <w:r>
              <w:br/>
            </w:r>
            <w:r>
              <w:rPr>
                <w:rFonts w:ascii="Times New Roman"/>
                <w:b w:val="false"/>
                <w:i w:val="false"/>
                <w:color w:val="000000"/>
                <w:sz w:val="20"/>
              </w:rPr>
              <w:t>
кейбір</w:t>
            </w:r>
            <w:r>
              <w:br/>
            </w:r>
            <w:r>
              <w:rPr>
                <w:rFonts w:ascii="Times New Roman"/>
                <w:b w:val="false"/>
                <w:i w:val="false"/>
                <w:color w:val="000000"/>
                <w:sz w:val="20"/>
              </w:rPr>
              <w:t>
санат-</w:t>
            </w:r>
            <w:r>
              <w:br/>
            </w:r>
            <w:r>
              <w:rPr>
                <w:rFonts w:ascii="Times New Roman"/>
                <w:b w:val="false"/>
                <w:i w:val="false"/>
                <w:color w:val="000000"/>
                <w:sz w:val="20"/>
              </w:rPr>
              <w:t>
тарына</w:t>
            </w:r>
            <w:r>
              <w:br/>
            </w:r>
            <w:r>
              <w:rPr>
                <w:rFonts w:ascii="Times New Roman"/>
                <w:b w:val="false"/>
                <w:i w:val="false"/>
                <w:color w:val="000000"/>
                <w:sz w:val="20"/>
              </w:rPr>
              <w:t>
материал-</w:t>
            </w:r>
            <w:r>
              <w:br/>
            </w:r>
            <w:r>
              <w:rPr>
                <w:rFonts w:ascii="Times New Roman"/>
                <w:b w:val="false"/>
                <w:i w:val="false"/>
                <w:color w:val="000000"/>
                <w:sz w:val="20"/>
              </w:rPr>
              <w:t>
дық көмек</w:t>
            </w:r>
            <w:r>
              <w:br/>
            </w:r>
            <w:r>
              <w:rPr>
                <w:rFonts w:ascii="Times New Roman"/>
                <w:b w:val="false"/>
                <w:i w:val="false"/>
                <w:color w:val="000000"/>
                <w:sz w:val="20"/>
              </w:rPr>
              <w:t>
көрсетуге</w:t>
            </w:r>
            <w:r>
              <w:br/>
            </w:r>
            <w:r>
              <w:rPr>
                <w:rFonts w:ascii="Times New Roman"/>
                <w:b w:val="false"/>
                <w:i w:val="false"/>
                <w:color w:val="000000"/>
                <w:sz w:val="20"/>
              </w:rPr>
              <w:t>
(ҰОС</w:t>
            </w:r>
            <w:r>
              <w:br/>
            </w:r>
            <w:r>
              <w:rPr>
                <w:rFonts w:ascii="Times New Roman"/>
                <w:b w:val="false"/>
                <w:i w:val="false"/>
                <w:color w:val="000000"/>
                <w:sz w:val="20"/>
              </w:rPr>
              <w:t>
қатысушы-</w:t>
            </w:r>
            <w:r>
              <w:br/>
            </w:r>
            <w:r>
              <w:rPr>
                <w:rFonts w:ascii="Times New Roman"/>
                <w:b w:val="false"/>
                <w:i w:val="false"/>
                <w:color w:val="000000"/>
                <w:sz w:val="20"/>
              </w:rPr>
              <w:t>
ларға және</w:t>
            </w:r>
            <w:r>
              <w:br/>
            </w:r>
            <w:r>
              <w:rPr>
                <w:rFonts w:ascii="Times New Roman"/>
                <w:b w:val="false"/>
                <w:i w:val="false"/>
                <w:color w:val="000000"/>
                <w:sz w:val="20"/>
              </w:rPr>
              <w:t>
мүгедек-</w:t>
            </w:r>
            <w:r>
              <w:br/>
            </w:r>
            <w:r>
              <w:rPr>
                <w:rFonts w:ascii="Times New Roman"/>
                <w:b w:val="false"/>
                <w:i w:val="false"/>
                <w:color w:val="000000"/>
                <w:sz w:val="20"/>
              </w:rPr>
              <w:t>
теріне,</w:t>
            </w:r>
            <w:r>
              <w:br/>
            </w:r>
            <w:r>
              <w:rPr>
                <w:rFonts w:ascii="Times New Roman"/>
                <w:b w:val="false"/>
                <w:i w:val="false"/>
                <w:color w:val="000000"/>
                <w:sz w:val="20"/>
              </w:rPr>
              <w:t>
соғысқа</w:t>
            </w:r>
            <w:r>
              <w:br/>
            </w:r>
            <w:r>
              <w:rPr>
                <w:rFonts w:ascii="Times New Roman"/>
                <w:b w:val="false"/>
                <w:i w:val="false"/>
                <w:color w:val="000000"/>
                <w:sz w:val="20"/>
              </w:rPr>
              <w:t>
қатысушы-</w:t>
            </w:r>
            <w:r>
              <w:br/>
            </w:r>
            <w:r>
              <w:rPr>
                <w:rFonts w:ascii="Times New Roman"/>
                <w:b w:val="false"/>
                <w:i w:val="false"/>
                <w:color w:val="000000"/>
                <w:sz w:val="20"/>
              </w:rPr>
              <w:t>
ларға</w:t>
            </w:r>
            <w:r>
              <w:br/>
            </w:r>
            <w:r>
              <w:rPr>
                <w:rFonts w:ascii="Times New Roman"/>
                <w:b w:val="false"/>
                <w:i w:val="false"/>
                <w:color w:val="000000"/>
                <w:sz w:val="20"/>
              </w:rPr>
              <w:t>
теңесті-</w:t>
            </w:r>
            <w:r>
              <w:br/>
            </w:r>
            <w:r>
              <w:rPr>
                <w:rFonts w:ascii="Times New Roman"/>
                <w:b w:val="false"/>
                <w:i w:val="false"/>
                <w:color w:val="000000"/>
                <w:sz w:val="20"/>
              </w:rPr>
              <w:t>
рілген</w:t>
            </w:r>
            <w:r>
              <w:br/>
            </w:r>
            <w:r>
              <w:rPr>
                <w:rFonts w:ascii="Times New Roman"/>
                <w:b w:val="false"/>
                <w:i w:val="false"/>
                <w:color w:val="000000"/>
                <w:sz w:val="20"/>
              </w:rPr>
              <w:t>
адамдарға,</w:t>
            </w:r>
            <w:r>
              <w:br/>
            </w:r>
            <w:r>
              <w:rPr>
                <w:rFonts w:ascii="Times New Roman"/>
                <w:b w:val="false"/>
                <w:i w:val="false"/>
                <w:color w:val="000000"/>
                <w:sz w:val="20"/>
              </w:rPr>
              <w:t>
қаза</w:t>
            </w:r>
            <w:r>
              <w:br/>
            </w:r>
            <w:r>
              <w:rPr>
                <w:rFonts w:ascii="Times New Roman"/>
                <w:b w:val="false"/>
                <w:i w:val="false"/>
                <w:color w:val="000000"/>
                <w:sz w:val="20"/>
              </w:rPr>
              <w:t>
тапқан</w:t>
            </w:r>
            <w:r>
              <w:br/>
            </w:r>
            <w:r>
              <w:rPr>
                <w:rFonts w:ascii="Times New Roman"/>
                <w:b w:val="false"/>
                <w:i w:val="false"/>
                <w:color w:val="000000"/>
                <w:sz w:val="20"/>
              </w:rPr>
              <w:t>
әскери</w:t>
            </w:r>
            <w:r>
              <w:br/>
            </w:r>
            <w:r>
              <w:rPr>
                <w:rFonts w:ascii="Times New Roman"/>
                <w:b w:val="false"/>
                <w:i w:val="false"/>
                <w:color w:val="000000"/>
                <w:sz w:val="20"/>
              </w:rPr>
              <w:t>
қызметші-</w:t>
            </w:r>
            <w:r>
              <w:br/>
            </w:r>
            <w:r>
              <w:rPr>
                <w:rFonts w:ascii="Times New Roman"/>
                <w:b w:val="false"/>
                <w:i w:val="false"/>
                <w:color w:val="000000"/>
                <w:sz w:val="20"/>
              </w:rPr>
              <w:t>
лердің</w:t>
            </w:r>
            <w:r>
              <w:br/>
            </w:r>
            <w:r>
              <w:rPr>
                <w:rFonts w:ascii="Times New Roman"/>
                <w:b w:val="false"/>
                <w:i w:val="false"/>
                <w:color w:val="000000"/>
                <w:sz w:val="20"/>
              </w:rPr>
              <w:t>
отбасы-</w:t>
            </w:r>
            <w:r>
              <w:br/>
            </w:r>
            <w:r>
              <w:rPr>
                <w:rFonts w:ascii="Times New Roman"/>
                <w:b w:val="false"/>
                <w:i w:val="false"/>
                <w:color w:val="000000"/>
                <w:sz w:val="20"/>
              </w:rPr>
              <w:t>
ларына)</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Ауған-</w:t>
            </w:r>
            <w:r>
              <w:br/>
            </w:r>
            <w:r>
              <w:rPr>
                <w:rFonts w:ascii="Times New Roman"/>
                <w:b w:val="false"/>
                <w:i w:val="false"/>
                <w:color w:val="000000"/>
                <w:sz w:val="20"/>
              </w:rPr>
              <w:t>
станда</w:t>
            </w:r>
            <w:r>
              <w:br/>
            </w:r>
            <w:r>
              <w:rPr>
                <w:rFonts w:ascii="Times New Roman"/>
                <w:b w:val="false"/>
                <w:i w:val="false"/>
                <w:color w:val="000000"/>
                <w:sz w:val="20"/>
              </w:rPr>
              <w:t>
қаза</w:t>
            </w:r>
            <w:r>
              <w:br/>
            </w:r>
            <w:r>
              <w:rPr>
                <w:rFonts w:ascii="Times New Roman"/>
                <w:b w:val="false"/>
                <w:i w:val="false"/>
                <w:color w:val="000000"/>
                <w:sz w:val="20"/>
              </w:rPr>
              <w:t>
тапқан-</w:t>
            </w:r>
            <w:r>
              <w:br/>
            </w:r>
            <w:r>
              <w:rPr>
                <w:rFonts w:ascii="Times New Roman"/>
                <w:b w:val="false"/>
                <w:i w:val="false"/>
                <w:color w:val="000000"/>
                <w:sz w:val="20"/>
              </w:rPr>
              <w:t>
дар</w:t>
            </w:r>
            <w:r>
              <w:br/>
            </w:r>
            <w:r>
              <w:rPr>
                <w:rFonts w:ascii="Times New Roman"/>
                <w:b w:val="false"/>
                <w:i w:val="false"/>
                <w:color w:val="000000"/>
                <w:sz w:val="20"/>
              </w:rPr>
              <w:t>
отбасы-</w:t>
            </w:r>
            <w:r>
              <w:br/>
            </w:r>
            <w:r>
              <w:rPr>
                <w:rFonts w:ascii="Times New Roman"/>
                <w:b w:val="false"/>
                <w:i w:val="false"/>
                <w:color w:val="000000"/>
                <w:sz w:val="20"/>
              </w:rPr>
              <w:t>
на</w:t>
            </w:r>
            <w:r>
              <w:br/>
            </w:r>
            <w:r>
              <w:rPr>
                <w:rFonts w:ascii="Times New Roman"/>
                <w:b w:val="false"/>
                <w:i w:val="false"/>
                <w:color w:val="000000"/>
                <w:sz w:val="20"/>
              </w:rPr>
              <w:t>
материал-</w:t>
            </w:r>
            <w:r>
              <w:br/>
            </w:r>
            <w:r>
              <w:rPr>
                <w:rFonts w:ascii="Times New Roman"/>
                <w:b w:val="false"/>
                <w:i w:val="false"/>
                <w:color w:val="000000"/>
                <w:sz w:val="20"/>
              </w:rPr>
              <w:t>
дық көмек</w:t>
            </w:r>
            <w:r>
              <w:br/>
            </w:r>
            <w:r>
              <w:rPr>
                <w:rFonts w:ascii="Times New Roman"/>
                <w:b w:val="false"/>
                <w:i w:val="false"/>
                <w:color w:val="000000"/>
                <w:sz w:val="20"/>
              </w:rPr>
              <w:t>
көрсетуге</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w:t>
            </w:r>
            <w:r>
              <w:br/>
            </w:r>
            <w:r>
              <w:rPr>
                <w:rFonts w:ascii="Times New Roman"/>
                <w:b w:val="false"/>
                <w:i w:val="false"/>
                <w:color w:val="000000"/>
                <w:sz w:val="20"/>
              </w:rPr>
              <w:t>
тан</w:t>
            </w:r>
            <w:r>
              <w:br/>
            </w:r>
            <w:r>
              <w:rPr>
                <w:rFonts w:ascii="Times New Roman"/>
                <w:b w:val="false"/>
                <w:i w:val="false"/>
                <w:color w:val="000000"/>
                <w:sz w:val="20"/>
              </w:rPr>
              <w:t>
Респуб-</w:t>
            </w:r>
            <w:r>
              <w:br/>
            </w:r>
            <w:r>
              <w:rPr>
                <w:rFonts w:ascii="Times New Roman"/>
                <w:b w:val="false"/>
                <w:i w:val="false"/>
                <w:color w:val="000000"/>
                <w:sz w:val="20"/>
              </w:rPr>
              <w:t>
ликасы</w:t>
            </w:r>
            <w:r>
              <w:br/>
            </w:r>
            <w:r>
              <w:rPr>
                <w:rFonts w:ascii="Times New Roman"/>
                <w:b w:val="false"/>
                <w:i w:val="false"/>
                <w:color w:val="000000"/>
                <w:sz w:val="20"/>
              </w:rPr>
              <w:t>
алдында</w:t>
            </w:r>
            <w:r>
              <w:br/>
            </w:r>
            <w:r>
              <w:rPr>
                <w:rFonts w:ascii="Times New Roman"/>
                <w:b w:val="false"/>
                <w:i w:val="false"/>
                <w:color w:val="000000"/>
                <w:sz w:val="20"/>
              </w:rPr>
              <w:t>
еңбек</w:t>
            </w:r>
            <w:r>
              <w:br/>
            </w:r>
            <w:r>
              <w:rPr>
                <w:rFonts w:ascii="Times New Roman"/>
                <w:b w:val="false"/>
                <w:i w:val="false"/>
                <w:color w:val="000000"/>
                <w:sz w:val="20"/>
              </w:rPr>
              <w:t>
сіңірген</w:t>
            </w:r>
            <w:r>
              <w:br/>
            </w:r>
            <w:r>
              <w:rPr>
                <w:rFonts w:ascii="Times New Roman"/>
                <w:b w:val="false"/>
                <w:i w:val="false"/>
                <w:color w:val="000000"/>
                <w:sz w:val="20"/>
              </w:rPr>
              <w:t>
зейнет-</w:t>
            </w:r>
            <w:r>
              <w:br/>
            </w:r>
            <w:r>
              <w:rPr>
                <w:rFonts w:ascii="Times New Roman"/>
                <w:b w:val="false"/>
                <w:i w:val="false"/>
                <w:color w:val="000000"/>
                <w:sz w:val="20"/>
              </w:rPr>
              <w:t>
керлерге</w:t>
            </w:r>
            <w:r>
              <w:br/>
            </w:r>
            <w:r>
              <w:rPr>
                <w:rFonts w:ascii="Times New Roman"/>
                <w:b w:val="false"/>
                <w:i w:val="false"/>
                <w:color w:val="000000"/>
                <w:sz w:val="20"/>
              </w:rPr>
              <w:t>
мате-</w:t>
            </w:r>
            <w:r>
              <w:br/>
            </w:r>
            <w:r>
              <w:rPr>
                <w:rFonts w:ascii="Times New Roman"/>
                <w:b w:val="false"/>
                <w:i w:val="false"/>
                <w:color w:val="000000"/>
                <w:sz w:val="20"/>
              </w:rPr>
              <w:t>
риалдық</w:t>
            </w:r>
            <w:r>
              <w:br/>
            </w:r>
            <w:r>
              <w:rPr>
                <w:rFonts w:ascii="Times New Roman"/>
                <w:b w:val="false"/>
                <w:i w:val="false"/>
                <w:color w:val="000000"/>
                <w:sz w:val="20"/>
              </w:rPr>
              <w:t>
көмек</w:t>
            </w:r>
            <w:r>
              <w:br/>
            </w:r>
            <w:r>
              <w:rPr>
                <w:rFonts w:ascii="Times New Roman"/>
                <w:b w:val="false"/>
                <w:i w:val="false"/>
                <w:color w:val="000000"/>
                <w:sz w:val="20"/>
              </w:rPr>
              <w:t>
көрсету-</w:t>
            </w:r>
            <w:r>
              <w:br/>
            </w:r>
            <w:r>
              <w:rPr>
                <w:rFonts w:ascii="Times New Roman"/>
                <w:b w:val="false"/>
                <w:i w:val="false"/>
                <w:color w:val="000000"/>
                <w:sz w:val="20"/>
              </w:rPr>
              <w:t>
ге</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w:t>
            </w:r>
            <w:r>
              <w:br/>
            </w:r>
            <w:r>
              <w:rPr>
                <w:rFonts w:ascii="Times New Roman"/>
                <w:b w:val="false"/>
                <w:i w:val="false"/>
                <w:color w:val="000000"/>
                <w:sz w:val="20"/>
              </w:rPr>
              <w:t>
алдында</w:t>
            </w:r>
            <w:r>
              <w:br/>
            </w:r>
            <w:r>
              <w:rPr>
                <w:rFonts w:ascii="Times New Roman"/>
                <w:b w:val="false"/>
                <w:i w:val="false"/>
                <w:color w:val="000000"/>
                <w:sz w:val="20"/>
              </w:rPr>
              <w:t>
еңбек</w:t>
            </w:r>
            <w:r>
              <w:br/>
            </w:r>
            <w:r>
              <w:rPr>
                <w:rFonts w:ascii="Times New Roman"/>
                <w:b w:val="false"/>
                <w:i w:val="false"/>
                <w:color w:val="000000"/>
                <w:sz w:val="20"/>
              </w:rPr>
              <w:t>
сіңір-</w:t>
            </w:r>
            <w:r>
              <w:br/>
            </w:r>
            <w:r>
              <w:rPr>
                <w:rFonts w:ascii="Times New Roman"/>
                <w:b w:val="false"/>
                <w:i w:val="false"/>
                <w:color w:val="000000"/>
                <w:sz w:val="20"/>
              </w:rPr>
              <w:t>
ген</w:t>
            </w:r>
            <w:r>
              <w:br/>
            </w:r>
            <w:r>
              <w:rPr>
                <w:rFonts w:ascii="Times New Roman"/>
                <w:b w:val="false"/>
                <w:i w:val="false"/>
                <w:color w:val="000000"/>
                <w:sz w:val="20"/>
              </w:rPr>
              <w:t>
зейнет-</w:t>
            </w:r>
            <w:r>
              <w:br/>
            </w:r>
            <w:r>
              <w:rPr>
                <w:rFonts w:ascii="Times New Roman"/>
                <w:b w:val="false"/>
                <w:i w:val="false"/>
                <w:color w:val="000000"/>
                <w:sz w:val="20"/>
              </w:rPr>
              <w:t>
керлер-</w:t>
            </w:r>
            <w:r>
              <w:br/>
            </w:r>
            <w:r>
              <w:rPr>
                <w:rFonts w:ascii="Times New Roman"/>
                <w:b w:val="false"/>
                <w:i w:val="false"/>
                <w:color w:val="000000"/>
                <w:sz w:val="20"/>
              </w:rPr>
              <w:t>
ге мате-</w:t>
            </w:r>
            <w:r>
              <w:br/>
            </w:r>
            <w:r>
              <w:rPr>
                <w:rFonts w:ascii="Times New Roman"/>
                <w:b w:val="false"/>
                <w:i w:val="false"/>
                <w:color w:val="000000"/>
                <w:sz w:val="20"/>
              </w:rPr>
              <w:t>
риалдық</w:t>
            </w:r>
            <w:r>
              <w:br/>
            </w:r>
            <w:r>
              <w:rPr>
                <w:rFonts w:ascii="Times New Roman"/>
                <w:b w:val="false"/>
                <w:i w:val="false"/>
                <w:color w:val="000000"/>
                <w:sz w:val="20"/>
              </w:rPr>
              <w:t>
көмек</w:t>
            </w:r>
            <w:r>
              <w:br/>
            </w:r>
            <w:r>
              <w:rPr>
                <w:rFonts w:ascii="Times New Roman"/>
                <w:b w:val="false"/>
                <w:i w:val="false"/>
                <w:color w:val="000000"/>
                <w:sz w:val="20"/>
              </w:rPr>
              <w:t>
көрсе-</w:t>
            </w:r>
            <w:r>
              <w:br/>
            </w:r>
            <w:r>
              <w:rPr>
                <w:rFonts w:ascii="Times New Roman"/>
                <w:b w:val="false"/>
                <w:i w:val="false"/>
                <w:color w:val="000000"/>
                <w:sz w:val="20"/>
              </w:rPr>
              <w:t>
туге</w:t>
            </w:r>
          </w:p>
        </w:tc>
      </w:tr>
      <w:tr>
        <w:trPr>
          <w:trHeight w:val="16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8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988 788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545 115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3 315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5 128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14 204
</w:t>
            </w:r>
          </w:p>
        </w:tc>
      </w:tr>
      <w:tr>
        <w:trPr>
          <w:trHeight w:val="37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22 910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37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66 010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15 276</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r>
      <w:tr>
        <w:trPr>
          <w:trHeight w:val="37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Бесқарағай ауданы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29 114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12 096</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37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25 105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12 591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37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30 653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24 179</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r>
      <w:tr>
        <w:trPr>
          <w:trHeight w:val="37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43 669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12 705</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7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36 133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7 906</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37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48 284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29 453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w:t>
            </w:r>
          </w:p>
        </w:tc>
      </w:tr>
      <w:tr>
        <w:trPr>
          <w:trHeight w:val="37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27 765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5 685</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37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40 560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5 057</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7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35 133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7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30 672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26 457</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37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193 323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145 740</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3 480</w:t>
            </w:r>
          </w:p>
        </w:tc>
      </w:tr>
      <w:tr>
        <w:trPr>
          <w:trHeight w:val="37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26 873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25 642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49055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6 243</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4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177 818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156 752</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5 064</w:t>
            </w:r>
          </w:p>
        </w:tc>
      </w:tr>
      <w:tr>
        <w:trPr>
          <w:trHeight w:val="34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32 041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9 877</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w:t>
            </w:r>
          </w:p>
        </w:tc>
      </w:tr>
      <w:tr>
        <w:trPr>
          <w:trHeight w:val="31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47 928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12 579</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375"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25 742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19 617</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3394"/>
        <w:gridCol w:w="1918"/>
        <w:gridCol w:w="2496"/>
        <w:gridCol w:w="2474"/>
        <w:gridCol w:w="2797"/>
      </w:tblGrid>
      <w:tr>
        <w:trPr>
          <w:trHeight w:val="255" w:hRule="atLeast"/>
        </w:trPr>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r>
              <w:br/>
            </w:r>
            <w:r>
              <w:rPr>
                <w:rFonts w:ascii="Times New Roman"/>
                <w:b w:val="false"/>
                <w:i w:val="false"/>
                <w:color w:val="000000"/>
                <w:sz w:val="20"/>
              </w:rPr>
              <w:t>
сомасы</w:t>
            </w:r>
            <w:r>
              <w:br/>
            </w:r>
            <w:r>
              <w:rPr>
                <w:rFonts w:ascii="Times New Roman"/>
                <w:b w:val="false"/>
                <w:i w:val="false"/>
                <w:color w:val="000000"/>
                <w:sz w:val="20"/>
              </w:rPr>
              <w:t>
(мың</w:t>
            </w:r>
            <w:r>
              <w:br/>
            </w:r>
            <w:r>
              <w:rPr>
                <w:rFonts w:ascii="Times New Roman"/>
                <w:b w:val="false"/>
                <w:i w:val="false"/>
                <w:color w:val="000000"/>
                <w:sz w:val="20"/>
              </w:rPr>
              <w:t>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29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w:t>
            </w:r>
            <w:r>
              <w:br/>
            </w:r>
            <w:r>
              <w:rPr>
                <w:rFonts w:ascii="Times New Roman"/>
                <w:b w:val="false"/>
                <w:i w:val="false"/>
                <w:color w:val="000000"/>
                <w:sz w:val="20"/>
              </w:rPr>
              <w:t>
қамтылған</w:t>
            </w:r>
            <w:r>
              <w:br/>
            </w:r>
            <w:r>
              <w:rPr>
                <w:rFonts w:ascii="Times New Roman"/>
                <w:b w:val="false"/>
                <w:i w:val="false"/>
                <w:color w:val="000000"/>
                <w:sz w:val="20"/>
              </w:rPr>
              <w:t>
отбасы-</w:t>
            </w:r>
            <w:r>
              <w:br/>
            </w:r>
            <w:r>
              <w:rPr>
                <w:rFonts w:ascii="Times New Roman"/>
                <w:b w:val="false"/>
                <w:i w:val="false"/>
                <w:color w:val="000000"/>
                <w:sz w:val="20"/>
              </w:rPr>
              <w:t>
ларының</w:t>
            </w:r>
            <w:r>
              <w:br/>
            </w:r>
            <w:r>
              <w:rPr>
                <w:rFonts w:ascii="Times New Roman"/>
                <w:b w:val="false"/>
                <w:i w:val="false"/>
                <w:color w:val="000000"/>
                <w:sz w:val="20"/>
              </w:rPr>
              <w:t>
балаларын</w:t>
            </w:r>
            <w:r>
              <w:br/>
            </w:r>
            <w:r>
              <w:rPr>
                <w:rFonts w:ascii="Times New Roman"/>
                <w:b w:val="false"/>
                <w:i w:val="false"/>
                <w:color w:val="000000"/>
                <w:sz w:val="20"/>
              </w:rPr>
              <w:t>
жоғары</w:t>
            </w:r>
            <w:r>
              <w:br/>
            </w:r>
            <w:r>
              <w:rPr>
                <w:rFonts w:ascii="Times New Roman"/>
                <w:b w:val="false"/>
                <w:i w:val="false"/>
                <w:color w:val="000000"/>
                <w:sz w:val="20"/>
              </w:rPr>
              <w:t>
оқу</w:t>
            </w:r>
            <w:r>
              <w:br/>
            </w:r>
            <w:r>
              <w:rPr>
                <w:rFonts w:ascii="Times New Roman"/>
                <w:b w:val="false"/>
                <w:i w:val="false"/>
                <w:color w:val="000000"/>
                <w:sz w:val="20"/>
              </w:rPr>
              <w:t>
орындарында</w:t>
            </w:r>
            <w:r>
              <w:br/>
            </w:r>
            <w:r>
              <w:rPr>
                <w:rFonts w:ascii="Times New Roman"/>
                <w:b w:val="false"/>
                <w:i w:val="false"/>
                <w:color w:val="000000"/>
                <w:sz w:val="20"/>
              </w:rPr>
              <w:t>
оқытуға</w:t>
            </w:r>
            <w:r>
              <w:br/>
            </w:r>
            <w:r>
              <w:rPr>
                <w:rFonts w:ascii="Times New Roman"/>
                <w:b w:val="false"/>
                <w:i w:val="false"/>
                <w:color w:val="000000"/>
                <w:sz w:val="20"/>
              </w:rPr>
              <w:t>
(оқыту</w:t>
            </w:r>
            <w:r>
              <w:br/>
            </w:r>
            <w:r>
              <w:rPr>
                <w:rFonts w:ascii="Times New Roman"/>
                <w:b w:val="false"/>
                <w:i w:val="false"/>
                <w:color w:val="000000"/>
                <w:sz w:val="20"/>
              </w:rPr>
              <w:t>
құны,</w:t>
            </w:r>
            <w:r>
              <w:br/>
            </w:r>
            <w:r>
              <w:rPr>
                <w:rFonts w:ascii="Times New Roman"/>
                <w:b w:val="false"/>
                <w:i w:val="false"/>
                <w:color w:val="000000"/>
                <w:sz w:val="20"/>
              </w:rPr>
              <w:t>
стипендия,</w:t>
            </w:r>
            <w:r>
              <w:br/>
            </w:r>
            <w:r>
              <w:rPr>
                <w:rFonts w:ascii="Times New Roman"/>
                <w:b w:val="false"/>
                <w:i w:val="false"/>
                <w:color w:val="000000"/>
                <w:sz w:val="20"/>
              </w:rPr>
              <w:t>
жатаханада</w:t>
            </w:r>
            <w:r>
              <w:br/>
            </w:r>
            <w:r>
              <w:rPr>
                <w:rFonts w:ascii="Times New Roman"/>
                <w:b w:val="false"/>
                <w:i w:val="false"/>
                <w:color w:val="000000"/>
                <w:sz w:val="20"/>
              </w:rPr>
              <w:t>
тұруы)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w:t>
            </w:r>
            <w:r>
              <w:br/>
            </w:r>
            <w:r>
              <w:rPr>
                <w:rFonts w:ascii="Times New Roman"/>
                <w:b w:val="false"/>
                <w:i w:val="false"/>
                <w:color w:val="000000"/>
                <w:sz w:val="20"/>
              </w:rPr>
              <w:t>
Алқа",</w:t>
            </w:r>
            <w:r>
              <w:br/>
            </w:r>
            <w:r>
              <w:rPr>
                <w:rFonts w:ascii="Times New Roman"/>
                <w:b w:val="false"/>
                <w:i w:val="false"/>
                <w:color w:val="000000"/>
                <w:sz w:val="20"/>
              </w:rPr>
              <w:t>
"Күміс</w:t>
            </w:r>
            <w:r>
              <w:br/>
            </w:r>
            <w:r>
              <w:rPr>
                <w:rFonts w:ascii="Times New Roman"/>
                <w:b w:val="false"/>
                <w:i w:val="false"/>
                <w:color w:val="000000"/>
                <w:sz w:val="20"/>
              </w:rPr>
              <w:t>
Алқа"</w:t>
            </w:r>
            <w:r>
              <w:br/>
            </w:r>
            <w:r>
              <w:rPr>
                <w:rFonts w:ascii="Times New Roman"/>
                <w:b w:val="false"/>
                <w:i w:val="false"/>
                <w:color w:val="000000"/>
                <w:sz w:val="20"/>
              </w:rPr>
              <w:t>
белгілері-</w:t>
            </w:r>
            <w:r>
              <w:br/>
            </w:r>
            <w:r>
              <w:rPr>
                <w:rFonts w:ascii="Times New Roman"/>
                <w:b w:val="false"/>
                <w:i w:val="false"/>
                <w:color w:val="000000"/>
                <w:sz w:val="20"/>
              </w:rPr>
              <w:t>
мен</w:t>
            </w:r>
            <w:r>
              <w:br/>
            </w:r>
            <w:r>
              <w:rPr>
                <w:rFonts w:ascii="Times New Roman"/>
                <w:b w:val="false"/>
                <w:i w:val="false"/>
                <w:color w:val="000000"/>
                <w:sz w:val="20"/>
              </w:rPr>
              <w:t>
марапаттал-</w:t>
            </w:r>
            <w:r>
              <w:br/>
            </w:r>
            <w:r>
              <w:rPr>
                <w:rFonts w:ascii="Times New Roman"/>
                <w:b w:val="false"/>
                <w:i w:val="false"/>
                <w:color w:val="000000"/>
                <w:sz w:val="20"/>
              </w:rPr>
              <w:t>
ған немесе</w:t>
            </w:r>
            <w:r>
              <w:br/>
            </w:r>
            <w:r>
              <w:rPr>
                <w:rFonts w:ascii="Times New Roman"/>
                <w:b w:val="false"/>
                <w:i w:val="false"/>
                <w:color w:val="000000"/>
                <w:sz w:val="20"/>
              </w:rPr>
              <w:t>
бұрын</w:t>
            </w:r>
            <w:r>
              <w:br/>
            </w:r>
            <w:r>
              <w:rPr>
                <w:rFonts w:ascii="Times New Roman"/>
                <w:b w:val="false"/>
                <w:i w:val="false"/>
                <w:color w:val="000000"/>
                <w:sz w:val="20"/>
              </w:rPr>
              <w:t>
"БатырАна"</w:t>
            </w:r>
            <w:r>
              <w:br/>
            </w:r>
            <w:r>
              <w:rPr>
                <w:rFonts w:ascii="Times New Roman"/>
                <w:b w:val="false"/>
                <w:i w:val="false"/>
                <w:color w:val="000000"/>
                <w:sz w:val="20"/>
              </w:rPr>
              <w:t>
атағын</w:t>
            </w:r>
            <w:r>
              <w:br/>
            </w:r>
            <w:r>
              <w:rPr>
                <w:rFonts w:ascii="Times New Roman"/>
                <w:b w:val="false"/>
                <w:i w:val="false"/>
                <w:color w:val="000000"/>
                <w:sz w:val="20"/>
              </w:rPr>
              <w:t>
алған және</w:t>
            </w:r>
            <w:r>
              <w:br/>
            </w:r>
            <w:r>
              <w:rPr>
                <w:rFonts w:ascii="Times New Roman"/>
                <w:b w:val="false"/>
                <w:i w:val="false"/>
                <w:color w:val="000000"/>
                <w:sz w:val="20"/>
              </w:rPr>
              <w:t>
1, 2</w:t>
            </w:r>
            <w:r>
              <w:br/>
            </w:r>
            <w:r>
              <w:rPr>
                <w:rFonts w:ascii="Times New Roman"/>
                <w:b w:val="false"/>
                <w:i w:val="false"/>
                <w:color w:val="000000"/>
                <w:sz w:val="20"/>
              </w:rPr>
              <w:t>
дәрежелі</w:t>
            </w:r>
            <w:r>
              <w:br/>
            </w:r>
            <w:r>
              <w:rPr>
                <w:rFonts w:ascii="Times New Roman"/>
                <w:b w:val="false"/>
                <w:i w:val="false"/>
                <w:color w:val="000000"/>
                <w:sz w:val="20"/>
              </w:rPr>
              <w:t>
"Ана даңқы"</w:t>
            </w:r>
            <w:r>
              <w:br/>
            </w:r>
            <w:r>
              <w:rPr>
                <w:rFonts w:ascii="Times New Roman"/>
                <w:b w:val="false"/>
                <w:i w:val="false"/>
                <w:color w:val="000000"/>
                <w:sz w:val="20"/>
              </w:rPr>
              <w:t>
орденімен</w:t>
            </w:r>
            <w:r>
              <w:br/>
            </w:r>
            <w:r>
              <w:rPr>
                <w:rFonts w:ascii="Times New Roman"/>
                <w:b w:val="false"/>
                <w:i w:val="false"/>
                <w:color w:val="000000"/>
                <w:sz w:val="20"/>
              </w:rPr>
              <w:t>
марапаттал-</w:t>
            </w:r>
            <w:r>
              <w:br/>
            </w:r>
            <w:r>
              <w:rPr>
                <w:rFonts w:ascii="Times New Roman"/>
                <w:b w:val="false"/>
                <w:i w:val="false"/>
                <w:color w:val="000000"/>
                <w:sz w:val="20"/>
              </w:rPr>
              <w:t>
ған көп</w:t>
            </w:r>
            <w:r>
              <w:br/>
            </w:r>
            <w:r>
              <w:rPr>
                <w:rFonts w:ascii="Times New Roman"/>
                <w:b w:val="false"/>
                <w:i w:val="false"/>
                <w:color w:val="000000"/>
                <w:sz w:val="20"/>
              </w:rPr>
              <w:t>
балалы</w:t>
            </w:r>
            <w:r>
              <w:br/>
            </w:r>
            <w:r>
              <w:rPr>
                <w:rFonts w:ascii="Times New Roman"/>
                <w:b w:val="false"/>
                <w:i w:val="false"/>
                <w:color w:val="000000"/>
                <w:sz w:val="20"/>
              </w:rPr>
              <w:t>
аналарға</w:t>
            </w:r>
            <w:r>
              <w:br/>
            </w:r>
            <w:r>
              <w:rPr>
                <w:rFonts w:ascii="Times New Roman"/>
                <w:b w:val="false"/>
                <w:i w:val="false"/>
                <w:color w:val="000000"/>
                <w:sz w:val="20"/>
              </w:rPr>
              <w:t>
бір реттік</w:t>
            </w:r>
            <w:r>
              <w:br/>
            </w:r>
            <w:r>
              <w:rPr>
                <w:rFonts w:ascii="Times New Roman"/>
                <w:b w:val="false"/>
                <w:i w:val="false"/>
                <w:color w:val="000000"/>
                <w:sz w:val="20"/>
              </w:rPr>
              <w:t>
көмек</w:t>
            </w:r>
            <w:r>
              <w:br/>
            </w:r>
            <w:r>
              <w:rPr>
                <w:rFonts w:ascii="Times New Roman"/>
                <w:b w:val="false"/>
                <w:i w:val="false"/>
                <w:color w:val="000000"/>
                <w:sz w:val="20"/>
              </w:rPr>
              <w:t>
көрсетуге</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немесе</w:t>
            </w:r>
            <w:r>
              <w:br/>
            </w:r>
            <w:r>
              <w:rPr>
                <w:rFonts w:ascii="Times New Roman"/>
                <w:b w:val="false"/>
                <w:i w:val="false"/>
                <w:color w:val="000000"/>
                <w:sz w:val="20"/>
              </w:rPr>
              <w:t>
одан көп</w:t>
            </w:r>
            <w:r>
              <w:br/>
            </w:r>
            <w:r>
              <w:rPr>
                <w:rFonts w:ascii="Times New Roman"/>
                <w:b w:val="false"/>
                <w:i w:val="false"/>
                <w:color w:val="000000"/>
                <w:sz w:val="20"/>
              </w:rPr>
              <w:t>
бірге</w:t>
            </w:r>
            <w:r>
              <w:br/>
            </w:r>
            <w:r>
              <w:rPr>
                <w:rFonts w:ascii="Times New Roman"/>
                <w:b w:val="false"/>
                <w:i w:val="false"/>
                <w:color w:val="000000"/>
                <w:sz w:val="20"/>
              </w:rPr>
              <w:t>
тұратын</w:t>
            </w:r>
            <w:r>
              <w:br/>
            </w:r>
            <w:r>
              <w:rPr>
                <w:rFonts w:ascii="Times New Roman"/>
                <w:b w:val="false"/>
                <w:i w:val="false"/>
                <w:color w:val="000000"/>
                <w:sz w:val="20"/>
              </w:rPr>
              <w:t>
кәмелетке</w:t>
            </w:r>
            <w:r>
              <w:br/>
            </w:r>
            <w:r>
              <w:rPr>
                <w:rFonts w:ascii="Times New Roman"/>
                <w:b w:val="false"/>
                <w:i w:val="false"/>
                <w:color w:val="000000"/>
                <w:sz w:val="20"/>
              </w:rPr>
              <w:t>
толмаған</w:t>
            </w:r>
            <w:r>
              <w:br/>
            </w:r>
            <w:r>
              <w:rPr>
                <w:rFonts w:ascii="Times New Roman"/>
                <w:b w:val="false"/>
                <w:i w:val="false"/>
                <w:color w:val="000000"/>
                <w:sz w:val="20"/>
              </w:rPr>
              <w:t>
балалары бар</w:t>
            </w:r>
            <w:r>
              <w:br/>
            </w:r>
            <w:r>
              <w:rPr>
                <w:rFonts w:ascii="Times New Roman"/>
                <w:b w:val="false"/>
                <w:i w:val="false"/>
                <w:color w:val="000000"/>
                <w:sz w:val="20"/>
              </w:rPr>
              <w:t>
көп балалы</w:t>
            </w:r>
            <w:r>
              <w:br/>
            </w:r>
            <w:r>
              <w:rPr>
                <w:rFonts w:ascii="Times New Roman"/>
                <w:b w:val="false"/>
                <w:i w:val="false"/>
                <w:color w:val="000000"/>
                <w:sz w:val="20"/>
              </w:rPr>
              <w:t>
аналарға бір</w:t>
            </w:r>
            <w:r>
              <w:br/>
            </w:r>
            <w:r>
              <w:rPr>
                <w:rFonts w:ascii="Times New Roman"/>
                <w:b w:val="false"/>
                <w:i w:val="false"/>
                <w:color w:val="000000"/>
                <w:sz w:val="20"/>
              </w:rPr>
              <w:t>
реттік</w:t>
            </w:r>
            <w:r>
              <w:br/>
            </w:r>
            <w:r>
              <w:rPr>
                <w:rFonts w:ascii="Times New Roman"/>
                <w:b w:val="false"/>
                <w:i w:val="false"/>
                <w:color w:val="000000"/>
                <w:sz w:val="20"/>
              </w:rPr>
              <w:t>
материалдық</w:t>
            </w:r>
            <w:r>
              <w:br/>
            </w:r>
            <w:r>
              <w:rPr>
                <w:rFonts w:ascii="Times New Roman"/>
                <w:b w:val="false"/>
                <w:i w:val="false"/>
                <w:color w:val="000000"/>
                <w:sz w:val="20"/>
              </w:rPr>
              <w:t>
көмек</w:t>
            </w:r>
            <w:r>
              <w:br/>
            </w:r>
            <w:r>
              <w:rPr>
                <w:rFonts w:ascii="Times New Roman"/>
                <w:b w:val="false"/>
                <w:i w:val="false"/>
                <w:color w:val="000000"/>
                <w:sz w:val="20"/>
              </w:rPr>
              <w:t>
көрсетуге</w:t>
            </w:r>
          </w:p>
        </w:tc>
      </w:tr>
      <w:tr>
        <w:trPr>
          <w:trHeight w:val="16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988 788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263 701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89 675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67 650
</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22 910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66 010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29 104</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10 850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10 120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Бесқарағай ауданы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29 114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12 756</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2 410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25 105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30 653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2 650</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43 669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20 120</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36 133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17 569</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48 284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14 937</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27 765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13 868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2 950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40 560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27 245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4 710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35 133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19 439</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4 500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30 672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2 321</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193 323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22 965</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12 100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26 873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49055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19 848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11 720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10980</w:t>
            </w:r>
          </w:p>
        </w:tc>
      </w:tr>
      <w:tr>
        <w:trPr>
          <w:trHeight w:val="34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177 818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8 403</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4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32 041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16 500</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47 928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14 959</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8 150</w:t>
            </w:r>
          </w:p>
        </w:tc>
      </w:tr>
      <w:tr>
        <w:trPr>
          <w:trHeight w:val="3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25 742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3 968</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w:t>
            </w:r>
          </w:p>
        </w:tc>
      </w:tr>
    </w:tbl>
    <w:bookmarkStart w:name="z21" w:id="5"/>
    <w:p>
      <w:pPr>
        <w:spacing w:after="0"/>
        <w:ind w:left="0"/>
        <w:jc w:val="both"/>
      </w:pPr>
      <w:r>
        <w:rPr>
          <w:rFonts w:ascii="Times New Roman"/>
          <w:b w:val="false"/>
          <w:i w:val="false"/>
          <w:color w:val="000000"/>
          <w:sz w:val="28"/>
        </w:rPr>
        <w:t>
Шығыс Қазақстан облыстық</w:t>
      </w:r>
      <w:r>
        <w:br/>
      </w:r>
      <w:r>
        <w:rPr>
          <w:rFonts w:ascii="Times New Roman"/>
          <w:b w:val="false"/>
          <w:i w:val="false"/>
          <w:color w:val="000000"/>
          <w:sz w:val="28"/>
        </w:rPr>
        <w:t>
мәслихатының 2010 жылғы 9 сәуірдегі</w:t>
      </w:r>
      <w:r>
        <w:br/>
      </w:r>
      <w:r>
        <w:rPr>
          <w:rFonts w:ascii="Times New Roman"/>
          <w:b w:val="false"/>
          <w:i w:val="false"/>
          <w:color w:val="000000"/>
          <w:sz w:val="28"/>
        </w:rPr>
        <w:t>
№ 20/245-IV шешіміне 4-қосымша</w:t>
      </w:r>
    </w:p>
    <w:bookmarkEnd w:id="5"/>
    <w:p>
      <w:pPr>
        <w:spacing w:after="0"/>
        <w:ind w:left="0"/>
        <w:jc w:val="both"/>
      </w:pPr>
      <w:r>
        <w:rPr>
          <w:rFonts w:ascii="Times New Roman"/>
          <w:b w:val="false"/>
          <w:i w:val="false"/>
          <w:color w:val="000000"/>
          <w:sz w:val="28"/>
        </w:rPr>
        <w:t>Шығыс Қазақстан облыстық</w:t>
      </w:r>
      <w:r>
        <w:br/>
      </w:r>
      <w:r>
        <w:rPr>
          <w:rFonts w:ascii="Times New Roman"/>
          <w:b w:val="false"/>
          <w:i w:val="false"/>
          <w:color w:val="000000"/>
          <w:sz w:val="28"/>
        </w:rPr>
        <w:t>
мәслихатының 2009 жылғы 21 желтоқсандағы</w:t>
      </w:r>
      <w:r>
        <w:br/>
      </w:r>
      <w:r>
        <w:rPr>
          <w:rFonts w:ascii="Times New Roman"/>
          <w:b w:val="false"/>
          <w:i w:val="false"/>
          <w:color w:val="000000"/>
          <w:sz w:val="28"/>
        </w:rPr>
        <w:t>
№ 17/222-IV шешіміне 8-қосымша</w:t>
      </w:r>
    </w:p>
    <w:p>
      <w:pPr>
        <w:spacing w:after="0"/>
        <w:ind w:left="0"/>
        <w:jc w:val="left"/>
      </w:pPr>
      <w:r>
        <w:rPr>
          <w:rFonts w:ascii="Times New Roman"/>
          <w:b/>
          <w:i w:val="false"/>
          <w:color w:val="000000"/>
        </w:rPr>
        <w:t xml:space="preserve"> Облыстық бюджеттен аудандар (облыстық маңызы бар қалалар)</w:t>
      </w:r>
      <w:r>
        <w:br/>
      </w:r>
      <w:r>
        <w:rPr>
          <w:rFonts w:ascii="Times New Roman"/>
          <w:b/>
          <w:i w:val="false"/>
          <w:color w:val="000000"/>
        </w:rPr>
        <w:t>
бюджеттеріне берілетін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4852"/>
        <w:gridCol w:w="1924"/>
        <w:gridCol w:w="1924"/>
        <w:gridCol w:w="2264"/>
        <w:gridCol w:w="2264"/>
      </w:tblGrid>
      <w:tr>
        <w:trPr>
          <w:trHeight w:val="154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r>
              <w:br/>
            </w:r>
            <w:r>
              <w:rPr>
                <w:rFonts w:ascii="Times New Roman"/>
                <w:b w:val="false"/>
                <w:i w:val="false"/>
                <w:color w:val="000000"/>
                <w:sz w:val="20"/>
              </w:rPr>
              <w:t>
2010</w:t>
            </w:r>
            <w:r>
              <w:br/>
            </w:r>
            <w:r>
              <w:rPr>
                <w:rFonts w:ascii="Times New Roman"/>
                <w:b w:val="false"/>
                <w:i w:val="false"/>
                <w:color w:val="000000"/>
                <w:sz w:val="20"/>
              </w:rPr>
              <w:t>
жылға</w:t>
            </w:r>
            <w:r>
              <w:br/>
            </w:r>
            <w:r>
              <w:rPr>
                <w:rFonts w:ascii="Times New Roman"/>
                <w:b w:val="false"/>
                <w:i w:val="false"/>
                <w:color w:val="000000"/>
                <w:sz w:val="20"/>
              </w:rPr>
              <w:t>
жоспар</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r>
              <w:br/>
            </w:r>
            <w:r>
              <w:rPr>
                <w:rFonts w:ascii="Times New Roman"/>
                <w:b w:val="false"/>
                <w:i w:val="false"/>
                <w:color w:val="000000"/>
                <w:sz w:val="20"/>
              </w:rPr>
              <w:t>
басқар-</w:t>
            </w:r>
            <w:r>
              <w:br/>
            </w:r>
            <w:r>
              <w:rPr>
                <w:rFonts w:ascii="Times New Roman"/>
                <w:b w:val="false"/>
                <w:i w:val="false"/>
                <w:color w:val="000000"/>
                <w:sz w:val="20"/>
              </w:rPr>
              <w:t>
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w:t>
            </w:r>
            <w:r>
              <w:br/>
            </w:r>
            <w:r>
              <w:rPr>
                <w:rFonts w:ascii="Times New Roman"/>
                <w:b w:val="false"/>
                <w:i w:val="false"/>
                <w:color w:val="000000"/>
                <w:sz w:val="20"/>
              </w:rPr>
              <w:t>
лар</w:t>
            </w:r>
            <w:r>
              <w:br/>
            </w:r>
            <w:r>
              <w:rPr>
                <w:rFonts w:ascii="Times New Roman"/>
                <w:b w:val="false"/>
                <w:i w:val="false"/>
                <w:color w:val="000000"/>
                <w:sz w:val="20"/>
              </w:rPr>
              <w:t>
көлігі</w:t>
            </w:r>
            <w:r>
              <w:br/>
            </w:r>
            <w:r>
              <w:rPr>
                <w:rFonts w:ascii="Times New Roman"/>
                <w:b w:val="false"/>
                <w:i w:val="false"/>
                <w:color w:val="000000"/>
                <w:sz w:val="20"/>
              </w:rPr>
              <w:t>
және</w:t>
            </w:r>
            <w:r>
              <w:br/>
            </w:r>
            <w:r>
              <w:rPr>
                <w:rFonts w:ascii="Times New Roman"/>
                <w:b w:val="false"/>
                <w:i w:val="false"/>
                <w:color w:val="000000"/>
                <w:sz w:val="20"/>
              </w:rPr>
              <w:t>
автомобиль</w:t>
            </w:r>
            <w:r>
              <w:br/>
            </w:r>
            <w:r>
              <w:rPr>
                <w:rFonts w:ascii="Times New Roman"/>
                <w:b w:val="false"/>
                <w:i w:val="false"/>
                <w:color w:val="000000"/>
                <w:sz w:val="20"/>
              </w:rPr>
              <w:t>
жолдары</w:t>
            </w:r>
            <w:r>
              <w:br/>
            </w:r>
            <w:r>
              <w:rPr>
                <w:rFonts w:ascii="Times New Roman"/>
                <w:b w:val="false"/>
                <w:i w:val="false"/>
                <w:color w:val="000000"/>
                <w:sz w:val="20"/>
              </w:rPr>
              <w:t>
басқармасы</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r>
              <w:br/>
            </w:r>
            <w:r>
              <w:rPr>
                <w:rFonts w:ascii="Times New Roman"/>
                <w:b w:val="false"/>
                <w:i w:val="false"/>
                <w:color w:val="000000"/>
                <w:sz w:val="20"/>
              </w:rPr>
              <w:t>
басқармасы</w:t>
            </w:r>
          </w:p>
        </w:tc>
      </w:tr>
      <w:tr>
        <w:trPr>
          <w:trHeight w:val="2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782963,0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40 461,0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172 700,0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87 307,0
</w:t>
            </w:r>
          </w:p>
        </w:tc>
      </w:tr>
      <w:tr>
        <w:trPr>
          <w:trHeight w:val="3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Абай ауданы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500,0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4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 үймен қамтамасыз етуге</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Аягөз ауданы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15 386,0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7 265,0
</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 үймен қамтамасыз етуге</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8 121,0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Аягөз қаласында күрес залын салу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7 265,0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7 265,0</w:t>
            </w:r>
          </w:p>
        </w:tc>
      </w:tr>
      <w:tr>
        <w:trPr>
          <w:trHeight w:val="3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Бородулиха ауданы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2 000,0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 үймен қамтамасыз етуге</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Глубокое ауданы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15 300,0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 үймен қамтамасыз етуге</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15 300,0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Зайсан ауданы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21 675,0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9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 үймен қамтамасыз етуге</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21 675,0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Зырян ауданы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29 006,0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қаласының су құбыры желілерін қайта жаңартуға жобалау-сметалық құжаттамаларды әзірлеуге</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15 506,0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 үймен қамтамасыз етуге</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Катонқарағай ауданы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31 422,0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8 000,0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"Ақмарал" ауылына кірмежол" автожолын орташа жөндеу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 Бұлақ" демалыс базасына кірмежолды орташа жөндеу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Үлкеннарын ауылының мәдениет үйін күрделі жөндеуді аяқтауға</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23 422,0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Күршім ауданы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1 000,0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4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 үймен қамтамасыз етуге</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Көкпекті ауданы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41 500,0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4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үйін күрделі жөндеуге</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 үймен қамтамасыз етуге</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Семей қаласы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101745,0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40 000,0
</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 үймен қамтамасыз етуге</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61 745,0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қ. бұрынғы КТМ ғимаратын № 11 орта мектеп етіп қайта жаңартуға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40 000,0</w:t>
            </w:r>
          </w:p>
        </w:tc>
      </w:tr>
      <w:tr>
        <w:trPr>
          <w:trHeight w:val="34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Риддер қаласы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3 750,0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4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 үймен қамтамасыз етуге</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3 750,0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Тарбағатай ауданы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3 000,0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27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тұрғын-үймен қамтамасыз етуге</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Өскемен қаласы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212202,0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10 461,0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тұрғын-үймен қамтамасыз етуге</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143241,0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Футбол клубы" мемлекеттік коммуналдық кәсіпорнының спорт іс-шараларына қатысуына</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58 500,0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жылдың 1 сәуірінен берілген бірліктерді ұстауға</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10 461,0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10 461,0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Ұлан ауданы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20 400,0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тұрғын-үймен қамтамасыз етуге</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20 400,0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Үржар ауданы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70 792,0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30000,0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40 042,0
</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ауылында Балаларға арналған мәдени-көңіл көтеру орталығын салуға</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40 042,0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40 042,0</w:t>
            </w:r>
          </w:p>
        </w:tc>
      </w:tr>
      <w:tr>
        <w:trPr>
          <w:trHeight w:val="46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ауылындағы балабақша ғимаратын жөндеуге</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 үймен қамтамасыз етуге</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Шемонаиха ауданы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213285,0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164 700,0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 үймен қамтамасыз етуге</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8 925,0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Уба өзені арқылы өтетін көпірді күрделі жөндеуге</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164700,0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164 700,0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75"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Шемонаиха ауданы Первомай к. бас тоған құрылғылары кешенін қайта жаңарту жобасына түзету енгізу» жобасына Сорғыш станциясы мен таза су резервуарларын салуды аяқтауға және Шемонаиха ауданы Первомай к. арналы су жинағыштың жұмыс сұлбасын өзгертуге</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39 660,0</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4774"/>
        <w:gridCol w:w="1918"/>
        <w:gridCol w:w="1918"/>
        <w:gridCol w:w="2426"/>
        <w:gridCol w:w="2110"/>
      </w:tblGrid>
      <w:tr>
        <w:trPr>
          <w:trHeight w:val="154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r>
              <w:br/>
            </w:r>
            <w:r>
              <w:rPr>
                <w:rFonts w:ascii="Times New Roman"/>
                <w:b w:val="false"/>
                <w:i w:val="false"/>
                <w:color w:val="000000"/>
                <w:sz w:val="20"/>
              </w:rPr>
              <w:t>
2010</w:t>
            </w:r>
            <w:r>
              <w:br/>
            </w:r>
            <w:r>
              <w:rPr>
                <w:rFonts w:ascii="Times New Roman"/>
                <w:b w:val="false"/>
                <w:i w:val="false"/>
                <w:color w:val="000000"/>
                <w:sz w:val="20"/>
              </w:rPr>
              <w:t>
жылға</w:t>
            </w:r>
            <w:r>
              <w:br/>
            </w:r>
            <w:r>
              <w:rPr>
                <w:rFonts w:ascii="Times New Roman"/>
                <w:b w:val="false"/>
                <w:i w:val="false"/>
                <w:color w:val="000000"/>
                <w:sz w:val="20"/>
              </w:rPr>
              <w:t>
жоспар</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w:t>
            </w:r>
            <w:r>
              <w:br/>
            </w:r>
            <w:r>
              <w:rPr>
                <w:rFonts w:ascii="Times New Roman"/>
                <w:b w:val="false"/>
                <w:i w:val="false"/>
                <w:color w:val="000000"/>
                <w:sz w:val="20"/>
              </w:rPr>
              <w:t>
дене</w:t>
            </w:r>
            <w:r>
              <w:br/>
            </w:r>
            <w:r>
              <w:rPr>
                <w:rFonts w:ascii="Times New Roman"/>
                <w:b w:val="false"/>
                <w:i w:val="false"/>
                <w:color w:val="000000"/>
                <w:sz w:val="20"/>
              </w:rPr>
              <w:t>
шынық</w:t>
            </w:r>
            <w:r>
              <w:br/>
            </w:r>
            <w:r>
              <w:rPr>
                <w:rFonts w:ascii="Times New Roman"/>
                <w:b w:val="false"/>
                <w:i w:val="false"/>
                <w:color w:val="000000"/>
                <w:sz w:val="20"/>
              </w:rPr>
              <w:t>
тыру</w:t>
            </w:r>
            <w:r>
              <w:br/>
            </w:r>
            <w:r>
              <w:rPr>
                <w:rFonts w:ascii="Times New Roman"/>
                <w:b w:val="false"/>
                <w:i w:val="false"/>
                <w:color w:val="000000"/>
                <w:sz w:val="20"/>
              </w:rPr>
              <w:t>
және</w:t>
            </w:r>
            <w:r>
              <w:br/>
            </w:r>
            <w:r>
              <w:rPr>
                <w:rFonts w:ascii="Times New Roman"/>
                <w:b w:val="false"/>
                <w:i w:val="false"/>
                <w:color w:val="000000"/>
                <w:sz w:val="20"/>
              </w:rPr>
              <w:t>
спорт</w:t>
            </w:r>
            <w:r>
              <w:br/>
            </w:r>
            <w:r>
              <w:rPr>
                <w:rFonts w:ascii="Times New Roman"/>
                <w:b w:val="false"/>
                <w:i w:val="false"/>
                <w:color w:val="000000"/>
                <w:sz w:val="20"/>
              </w:rPr>
              <w:t>
басқар-</w:t>
            </w:r>
            <w:r>
              <w:br/>
            </w:r>
            <w:r>
              <w:rPr>
                <w:rFonts w:ascii="Times New Roman"/>
                <w:b w:val="false"/>
                <w:i w:val="false"/>
                <w:color w:val="000000"/>
                <w:sz w:val="20"/>
              </w:rPr>
              <w:t>
масы</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w:t>
            </w:r>
            <w:r>
              <w:br/>
            </w:r>
            <w:r>
              <w:rPr>
                <w:rFonts w:ascii="Times New Roman"/>
                <w:b w:val="false"/>
                <w:i w:val="false"/>
                <w:color w:val="000000"/>
                <w:sz w:val="20"/>
              </w:rPr>
              <w:t>
және</w:t>
            </w:r>
            <w:r>
              <w:br/>
            </w:r>
            <w:r>
              <w:rPr>
                <w:rFonts w:ascii="Times New Roman"/>
                <w:b w:val="false"/>
                <w:i w:val="false"/>
                <w:color w:val="000000"/>
                <w:sz w:val="20"/>
              </w:rPr>
              <w:t>
коммуналдық</w:t>
            </w:r>
            <w:r>
              <w:br/>
            </w:r>
            <w:r>
              <w:rPr>
                <w:rFonts w:ascii="Times New Roman"/>
                <w:b w:val="false"/>
                <w:i w:val="false"/>
                <w:color w:val="000000"/>
                <w:sz w:val="20"/>
              </w:rPr>
              <w:t>
шаруашылық</w:t>
            </w:r>
            <w:r>
              <w:br/>
            </w:r>
            <w:r>
              <w:rPr>
                <w:rFonts w:ascii="Times New Roman"/>
                <w:b w:val="false"/>
                <w:i w:val="false"/>
                <w:color w:val="000000"/>
                <w:sz w:val="20"/>
              </w:rPr>
              <w:t>
басқармасы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w:t>
            </w:r>
            <w:r>
              <w:br/>
            </w:r>
            <w:r>
              <w:rPr>
                <w:rFonts w:ascii="Times New Roman"/>
                <w:b w:val="false"/>
                <w:i w:val="false"/>
                <w:color w:val="000000"/>
                <w:sz w:val="20"/>
              </w:rPr>
              <w:t>
басқар-</w:t>
            </w:r>
            <w:r>
              <w:br/>
            </w:r>
            <w:r>
              <w:rPr>
                <w:rFonts w:ascii="Times New Roman"/>
                <w:b w:val="false"/>
                <w:i w:val="false"/>
                <w:color w:val="000000"/>
                <w:sz w:val="20"/>
              </w:rPr>
              <w:t>
масы</w:t>
            </w:r>
          </w:p>
        </w:tc>
      </w:tr>
      <w:tr>
        <w:trPr>
          <w:trHeight w:val="25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782963,0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58 500,0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360 573,0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63 422,0
</w:t>
            </w:r>
          </w:p>
        </w:tc>
      </w:tr>
      <w:tr>
        <w:trPr>
          <w:trHeight w:val="37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Абай ауданы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500,0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500,0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4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 үймен қамтамасыз етуге</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Аягөз ауданы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15 386,0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8 121,0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 үймен қамтамасыз етуге</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8 121,0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8121,0</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Аягөз қаласында күрес залын салу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7 265,0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Бородулиха ауданы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2 000,0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2 000,0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 үймен қамтамасыз етуге</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Глубокое ауданы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15 300,0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15 300,0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 үймен қамтамасыз етуге</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15 300,0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15 300,0</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Зайсан ауданы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21 675,0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21 675,0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9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 үймен қамтамасыз етуге</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21 675,0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21 675,0</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Зырян ауданы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29 006,0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29 006,0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қаласының су құбыры желілерін қайта жаңартуға жобалау-сметалық құжаттамаларды әзірлеуге</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15 506,0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15506,0</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 үймен қамтамасыз етуге</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13 500,0</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Катонқарағай ауданы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31 422,0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23 422,0
</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"Ақмарал" ауылына кірмежол" автожолын орташа жөндеу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 Бұлақ" демалыс базасына кірмежолды орташа жөндеу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Үлкеннарын ауылының мәдениет үйін күрделі жөндеуді аяқтауға</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23 422,0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23 422,0</w:t>
            </w:r>
          </w:p>
        </w:tc>
      </w:tr>
      <w:tr>
        <w:trPr>
          <w:trHeight w:val="30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Күршім ауданы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1 000,0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1 000,0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4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 үймен қамтамасыз етуге</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1 000,0</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Көкпекті ауданы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41 500,0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1 500,0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40 000,0
</w:t>
            </w:r>
          </w:p>
        </w:tc>
      </w:tr>
      <w:tr>
        <w:trPr>
          <w:trHeight w:val="34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үйін күрделі жөндеуге</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40 000,0</w:t>
            </w:r>
          </w:p>
        </w:tc>
      </w:tr>
      <w:tr>
        <w:trPr>
          <w:trHeight w:val="34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 үймен қамтамасыз етуге</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Семей қаласы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101745,0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61 745,0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 үймен қамтамасыз етуге</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61 745,0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61 745,0</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қ. бұрынғы КТМ ғимаратын № 11 орта мектеп етіп қайта жаңартуға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Риддер қаласы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3 750,0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3 750,0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4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 үймен қамтамасыз етуге</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3 750,0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3 750,0</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Тарбағатай ауданы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3 000,0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3 000,0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27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тұрғын-үймен қамтамасыз етуге</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Өскемен қаласы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212202,0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58 500,0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143 241,0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тұрғын-үймен қамтамасыз етуге</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143241,0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143 241,0</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 Футбол клубы" мемлекеттік коммуналдық кәсіпорнының спорт іс-шараларына қатысуына</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58 500,0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58 500,0</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жылдың 1 сәуірінен берілген бірліктерді ұстауға</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10 461,0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Ұлан ауданы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20 400,0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20 400,0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тұрғын-үймен қамтамасыз етуге</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20 400,0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20 400,0</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Үржар ауданы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70 792,0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750,0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ауылында Балаларға арналған мәдени-көңіл көтеру орталығын салуға</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40 042,0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ауылындағы балабақша ғимаратын жөндеуге</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 үймен қамтамасыз етуге</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Шемонаиха ауданы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213285,0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48585,0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қатысушыларын және мүгедектерін тұрғын үймен қамтамасыз етуге</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8 925,0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8 925,0</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Уба өзені арқылы өтетін көпірді күрделі жөндеуге</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164700,0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7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Шемонаиха ауданы Первомай к. бас тоған құрылғылары кешенін қайта жаңарту жобасына түзету енгізу» жобасына Сорғыш станциясы мен таза су резервуарларын салуды аяқтауға және Шемонаиха ауданы Первомай к. арналы су жинағыштың жұмыс сұлбасын өзгертуге</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39 660,0</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39 660,0</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 w:id="6"/>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9 сәуірдегі</w:t>
      </w:r>
      <w:r>
        <w:br/>
      </w:r>
      <w:r>
        <w:rPr>
          <w:rFonts w:ascii="Times New Roman"/>
          <w:b w:val="false"/>
          <w:i w:val="false"/>
          <w:color w:val="000000"/>
          <w:sz w:val="28"/>
        </w:rPr>
        <w:t>
№ 20/245-IV шешіміне 5-қосымша</w:t>
      </w:r>
    </w:p>
    <w:bookmarkEnd w:id="6"/>
    <w:p>
      <w:pPr>
        <w:spacing w:after="0"/>
        <w:ind w:left="0"/>
        <w:jc w:val="both"/>
      </w:pP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 17/222-IV шешіміне 9-қосымша</w:t>
      </w:r>
    </w:p>
    <w:p>
      <w:pPr>
        <w:spacing w:after="0"/>
        <w:ind w:left="0"/>
        <w:jc w:val="left"/>
      </w:pPr>
      <w:r>
        <w:rPr>
          <w:rFonts w:ascii="Times New Roman"/>
          <w:b/>
          <w:i w:val="false"/>
          <w:color w:val="000000"/>
        </w:rPr>
        <w:t xml:space="preserve"> Жаңадан іске қосылатын білім беру объектілерін күтіп-ұстауға</w:t>
      </w:r>
      <w:r>
        <w:br/>
      </w:r>
      <w:r>
        <w:rPr>
          <w:rFonts w:ascii="Times New Roman"/>
          <w:b/>
          <w:i w:val="false"/>
          <w:color w:val="000000"/>
        </w:rPr>
        <w:t>
аудандар (облыстық маңызы бар қалалар) бюджеттеріне берілетін</w:t>
      </w:r>
      <w:r>
        <w:br/>
      </w:r>
      <w:r>
        <w:rPr>
          <w:rFonts w:ascii="Times New Roman"/>
          <w:b/>
          <w:i w:val="false"/>
          <w:color w:val="000000"/>
        </w:rPr>
        <w:t>
ағымдағы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6989"/>
        <w:gridCol w:w="5061"/>
      </w:tblGrid>
      <w:tr>
        <w:trPr>
          <w:trHeight w:val="27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104 909
</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2 606</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6 681</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3 611</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57 699</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Тарбағатай ауданы </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27 349</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w:t>
            </w:r>
          </w:p>
        </w:tc>
        <w:tc>
          <w:tcPr>
            <w:tcW w:w="5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6 963</w:t>
            </w:r>
          </w:p>
        </w:tc>
      </w:tr>
    </w:tbl>
    <w:bookmarkStart w:name="z23" w:id="7"/>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9 cәуірдегі</w:t>
      </w:r>
      <w:r>
        <w:br/>
      </w:r>
      <w:r>
        <w:rPr>
          <w:rFonts w:ascii="Times New Roman"/>
          <w:b w:val="false"/>
          <w:i w:val="false"/>
          <w:color w:val="000000"/>
          <w:sz w:val="28"/>
        </w:rPr>
        <w:t>
№ 20/245-IV шешіміне 6-қосымша</w:t>
      </w:r>
    </w:p>
    <w:bookmarkEnd w:id="7"/>
    <w:p>
      <w:pPr>
        <w:spacing w:after="0"/>
        <w:ind w:left="0"/>
        <w:jc w:val="both"/>
      </w:pP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 17/222-IV шешіміне 14-қосымша</w:t>
      </w:r>
    </w:p>
    <w:p>
      <w:pPr>
        <w:spacing w:after="0"/>
        <w:ind w:left="0"/>
        <w:jc w:val="left"/>
      </w:pPr>
      <w:r>
        <w:rPr>
          <w:rFonts w:ascii="Times New Roman"/>
          <w:b/>
          <w:i w:val="false"/>
          <w:color w:val="000000"/>
        </w:rPr>
        <w:t xml:space="preserve"> Ұлы Отан соғысындағы Жеңістің 65 жылдығына орай Ұлы Отан</w:t>
      </w:r>
      <w:r>
        <w:br/>
      </w:r>
      <w:r>
        <w:rPr>
          <w:rFonts w:ascii="Times New Roman"/>
          <w:b/>
          <w:i w:val="false"/>
          <w:color w:val="000000"/>
        </w:rPr>
        <w:t>
соғысының қатысушылары мен мүгедектеріне, сондай-ақ оларға</w:t>
      </w:r>
      <w:r>
        <w:br/>
      </w:r>
      <w:r>
        <w:rPr>
          <w:rFonts w:ascii="Times New Roman"/>
          <w:b/>
          <w:i w:val="false"/>
          <w:color w:val="000000"/>
        </w:rPr>
        <w:t>
теңестірілген адамдарға, 1941 жылғы 22 маусым - 1945 жылғы 3</w:t>
      </w:r>
      <w:r>
        <w:br/>
      </w:r>
      <w:r>
        <w:rPr>
          <w:rFonts w:ascii="Times New Roman"/>
          <w:b/>
          <w:i w:val="false"/>
          <w:color w:val="000000"/>
        </w:rPr>
        <w:t>
қыркүйек аралығындағы кезеңде майдандағы армия құрамына</w:t>
      </w:r>
      <w:r>
        <w:br/>
      </w:r>
      <w:r>
        <w:rPr>
          <w:rFonts w:ascii="Times New Roman"/>
          <w:b/>
          <w:i w:val="false"/>
          <w:color w:val="000000"/>
        </w:rPr>
        <w:t>
кірмеген әскери бөлімдерде, мекемелерде, әскери-оқу орындарында</w:t>
      </w:r>
      <w:r>
        <w:br/>
      </w:r>
      <w:r>
        <w:rPr>
          <w:rFonts w:ascii="Times New Roman"/>
          <w:b/>
          <w:i w:val="false"/>
          <w:color w:val="000000"/>
        </w:rPr>
        <w:t>
әскери қызмет өткерген, «1941-1945 жж. Ұлы Отан соғысында</w:t>
      </w:r>
      <w:r>
        <w:br/>
      </w:r>
      <w:r>
        <w:rPr>
          <w:rFonts w:ascii="Times New Roman"/>
          <w:b/>
          <w:i w:val="false"/>
          <w:color w:val="000000"/>
        </w:rPr>
        <w:t>
Германияны жеңгенi үшiн» медалімен немесе «Жапонияны жеңгені</w:t>
      </w:r>
      <w:r>
        <w:br/>
      </w:r>
      <w:r>
        <w:rPr>
          <w:rFonts w:ascii="Times New Roman"/>
          <w:b/>
          <w:i w:val="false"/>
          <w:color w:val="000000"/>
        </w:rPr>
        <w:t>
үшін» медалімен марапатталған әскери қызметшілерге, оның</w:t>
      </w:r>
      <w:r>
        <w:br/>
      </w:r>
      <w:r>
        <w:rPr>
          <w:rFonts w:ascii="Times New Roman"/>
          <w:b/>
          <w:i w:val="false"/>
          <w:color w:val="000000"/>
        </w:rPr>
        <w:t>
ішінде запасқа (отставкаға) шыққандарға, Ұлы Отан соғысы</w:t>
      </w:r>
      <w:r>
        <w:br/>
      </w:r>
      <w:r>
        <w:rPr>
          <w:rFonts w:ascii="Times New Roman"/>
          <w:b/>
          <w:i w:val="false"/>
          <w:color w:val="000000"/>
        </w:rPr>
        <w:t>
жылдарында тылда кемінде алты ай жұмыс істеген (қызмет</w:t>
      </w:r>
      <w:r>
        <w:br/>
      </w:r>
      <w:r>
        <w:rPr>
          <w:rFonts w:ascii="Times New Roman"/>
          <w:b/>
          <w:i w:val="false"/>
          <w:color w:val="000000"/>
        </w:rPr>
        <w:t>
өткерген) адамдарға біржолғы материалдық көмек төлеуге, сонымен</w:t>
      </w:r>
      <w:r>
        <w:br/>
      </w:r>
      <w:r>
        <w:rPr>
          <w:rFonts w:ascii="Times New Roman"/>
          <w:b/>
          <w:i w:val="false"/>
          <w:color w:val="000000"/>
        </w:rPr>
        <w:t>
қатар Ұлы Отан соғысының қатысушылары мен мүгедектерінің</w:t>
      </w:r>
      <w:r>
        <w:br/>
      </w:r>
      <w:r>
        <w:rPr>
          <w:rFonts w:ascii="Times New Roman"/>
          <w:b/>
          <w:i w:val="false"/>
          <w:color w:val="000000"/>
        </w:rPr>
        <w:t>
Тәуелсіз Мемлекеттер Достастығының елдері, Қазақстан</w:t>
      </w:r>
      <w:r>
        <w:br/>
      </w:r>
      <w:r>
        <w:rPr>
          <w:rFonts w:ascii="Times New Roman"/>
          <w:b/>
          <w:i w:val="false"/>
          <w:color w:val="000000"/>
        </w:rPr>
        <w:t>
Республикасының аумағы бойынша жол жүруін, сондай-ақ оларға</w:t>
      </w:r>
      <w:r>
        <w:br/>
      </w:r>
      <w:r>
        <w:rPr>
          <w:rFonts w:ascii="Times New Roman"/>
          <w:b/>
          <w:i w:val="false"/>
          <w:color w:val="000000"/>
        </w:rPr>
        <w:t>
және олармен бірге жүретін адамдарға Мәскеу, Астана қалаларында</w:t>
      </w:r>
      <w:r>
        <w:br/>
      </w:r>
      <w:r>
        <w:rPr>
          <w:rFonts w:ascii="Times New Roman"/>
          <w:b/>
          <w:i w:val="false"/>
          <w:color w:val="000000"/>
        </w:rPr>
        <w:t>
мерекелік іс-шараларға қатысуы үшін тамақтануына, тұруына, жол</w:t>
      </w:r>
      <w:r>
        <w:br/>
      </w:r>
      <w:r>
        <w:rPr>
          <w:rFonts w:ascii="Times New Roman"/>
          <w:b/>
          <w:i w:val="false"/>
          <w:color w:val="000000"/>
        </w:rPr>
        <w:t>
жүруіне арналған шығыстарын төлеуді қамтамасыз етуге аудандар</w:t>
      </w:r>
      <w:r>
        <w:br/>
      </w:r>
      <w:r>
        <w:rPr>
          <w:rFonts w:ascii="Times New Roman"/>
          <w:b/>
          <w:i w:val="false"/>
          <w:color w:val="000000"/>
        </w:rPr>
        <w:t>
(облыстық маңызы бар қалалар) бюджеттеріне берілетін ағымдағы</w:t>
      </w:r>
      <w:r>
        <w:br/>
      </w:r>
      <w:r>
        <w:rPr>
          <w:rFonts w:ascii="Times New Roman"/>
          <w:b/>
          <w:i w:val="false"/>
          <w:color w:val="000000"/>
        </w:rPr>
        <w:t>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4445"/>
        <w:gridCol w:w="2723"/>
        <w:gridCol w:w="2513"/>
        <w:gridCol w:w="2808"/>
      </w:tblGrid>
      <w:tr>
        <w:trPr>
          <w:trHeight w:val="315" w:hRule="atLeast"/>
        </w:trPr>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w:t>
            </w:r>
            <w:r>
              <w:br/>
            </w:r>
            <w:r>
              <w:rPr>
                <w:rFonts w:ascii="Times New Roman"/>
                <w:b w:val="false"/>
                <w:i w:val="false"/>
                <w:color w:val="000000"/>
                <w:sz w:val="20"/>
              </w:rPr>
              <w:t>
тік</w:t>
            </w:r>
            <w:r>
              <w:br/>
            </w:r>
            <w:r>
              <w:rPr>
                <w:rFonts w:ascii="Times New Roman"/>
                <w:b w:val="false"/>
                <w:i w:val="false"/>
                <w:color w:val="000000"/>
                <w:sz w:val="20"/>
              </w:rPr>
              <w:t>
№</w:t>
            </w:r>
          </w:p>
        </w:tc>
        <w:tc>
          <w:tcPr>
            <w:tcW w:w="4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w:t>
            </w:r>
            <w:r>
              <w:br/>
            </w:r>
            <w:r>
              <w:rPr>
                <w:rFonts w:ascii="Times New Roman"/>
                <w:b w:val="false"/>
                <w:i w:val="false"/>
                <w:color w:val="000000"/>
                <w:sz w:val="20"/>
              </w:rPr>
              <w:t>
сомасы</w:t>
            </w:r>
            <w:r>
              <w:br/>
            </w:r>
            <w:r>
              <w:rPr>
                <w:rFonts w:ascii="Times New Roman"/>
                <w:b w:val="false"/>
                <w:i w:val="false"/>
                <w:color w:val="000000"/>
                <w:sz w:val="20"/>
              </w:rPr>
              <w:t>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3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w:t>
            </w:r>
            <w:r>
              <w:br/>
            </w:r>
            <w:r>
              <w:rPr>
                <w:rFonts w:ascii="Times New Roman"/>
                <w:b w:val="false"/>
                <w:i w:val="false"/>
                <w:color w:val="000000"/>
                <w:sz w:val="20"/>
              </w:rPr>
              <w:t>
материалдық</w:t>
            </w:r>
            <w:r>
              <w:br/>
            </w:r>
            <w:r>
              <w:rPr>
                <w:rFonts w:ascii="Times New Roman"/>
                <w:b w:val="false"/>
                <w:i w:val="false"/>
                <w:color w:val="000000"/>
                <w:sz w:val="20"/>
              </w:rPr>
              <w:t>
көмек</w:t>
            </w:r>
            <w:r>
              <w:br/>
            </w:r>
            <w:r>
              <w:rPr>
                <w:rFonts w:ascii="Times New Roman"/>
                <w:b w:val="false"/>
                <w:i w:val="false"/>
                <w:color w:val="000000"/>
                <w:sz w:val="20"/>
              </w:rPr>
              <w:t>
төлеуге</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тамақтануын,</w:t>
            </w:r>
            <w:r>
              <w:br/>
            </w:r>
            <w:r>
              <w:rPr>
                <w:rFonts w:ascii="Times New Roman"/>
                <w:b w:val="false"/>
                <w:i w:val="false"/>
                <w:color w:val="000000"/>
                <w:sz w:val="20"/>
              </w:rPr>
              <w:t>
тұруын, жол</w:t>
            </w:r>
            <w:r>
              <w:br/>
            </w:r>
            <w:r>
              <w:rPr>
                <w:rFonts w:ascii="Times New Roman"/>
                <w:b w:val="false"/>
                <w:i w:val="false"/>
                <w:color w:val="000000"/>
                <w:sz w:val="20"/>
              </w:rPr>
              <w:t>
жүруін</w:t>
            </w:r>
            <w:r>
              <w:br/>
            </w:r>
            <w:r>
              <w:rPr>
                <w:rFonts w:ascii="Times New Roman"/>
                <w:b w:val="false"/>
                <w:i w:val="false"/>
                <w:color w:val="000000"/>
                <w:sz w:val="20"/>
              </w:rPr>
              <w:t>
қамтамасыз</w:t>
            </w:r>
            <w:r>
              <w:br/>
            </w:r>
            <w:r>
              <w:rPr>
                <w:rFonts w:ascii="Times New Roman"/>
                <w:b w:val="false"/>
                <w:i w:val="false"/>
                <w:color w:val="000000"/>
                <w:sz w:val="20"/>
              </w:rPr>
              <w:t>
етуге</w:t>
            </w:r>
          </w:p>
        </w:tc>
      </w:tr>
      <w:tr>
        <w:trPr>
          <w:trHeight w:val="30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598 718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558 718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40 000
</w:t>
            </w:r>
          </w:p>
        </w:tc>
      </w:tr>
      <w:tr>
        <w:trPr>
          <w:trHeight w:val="28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3 939</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3650</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r>
      <w:tr>
        <w:trPr>
          <w:trHeight w:val="28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Аягөз ауданы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7811</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r>
      <w:tr>
        <w:trPr>
          <w:trHeight w:val="28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9 959</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9224</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28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12 077</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10889</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1188</w:t>
            </w:r>
          </w:p>
        </w:tc>
      </w:tr>
      <w:tr>
        <w:trPr>
          <w:trHeight w:val="28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Глубокое ауданы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36 096</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35296</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28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10 576</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9862</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r>
      <w:tr>
        <w:trPr>
          <w:trHeight w:val="28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8 241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7153</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w:t>
            </w:r>
          </w:p>
        </w:tc>
      </w:tr>
      <w:tr>
        <w:trPr>
          <w:trHeight w:val="28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58 086</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55941</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2145</w:t>
            </w:r>
          </w:p>
        </w:tc>
      </w:tr>
      <w:tr>
        <w:trPr>
          <w:trHeight w:val="28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17 133</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16929</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28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11 492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10778</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w:t>
            </w:r>
          </w:p>
        </w:tc>
      </w:tr>
      <w:tr>
        <w:trPr>
          <w:trHeight w:val="28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15 782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14550</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1232</w:t>
            </w:r>
          </w:p>
        </w:tc>
      </w:tr>
      <w:tr>
        <w:trPr>
          <w:trHeight w:val="28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36 747</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30977</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5770</w:t>
            </w:r>
          </w:p>
        </w:tc>
      </w:tr>
      <w:tr>
        <w:trPr>
          <w:trHeight w:val="28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88 837</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81699</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7138</w:t>
            </w:r>
          </w:p>
        </w:tc>
      </w:tr>
      <w:tr>
        <w:trPr>
          <w:trHeight w:val="28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2 058</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r>
      <w:tr>
        <w:trPr>
          <w:trHeight w:val="28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9 486</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8591</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r>
      <w:tr>
        <w:trPr>
          <w:trHeight w:val="28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201 943</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193109</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8834</w:t>
            </w:r>
          </w:p>
        </w:tc>
      </w:tr>
      <w:tr>
        <w:trPr>
          <w:trHeight w:val="28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17 730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16114</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w:t>
            </w:r>
          </w:p>
        </w:tc>
      </w:tr>
      <w:tr>
        <w:trPr>
          <w:trHeight w:val="28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12 674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11608</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r>
      <w:tr>
        <w:trPr>
          <w:trHeight w:val="285"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36 501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32664</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3837</w:t>
            </w:r>
          </w:p>
        </w:tc>
      </w:tr>
    </w:tbl>
    <w:bookmarkStart w:name="z24" w:id="8"/>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9 cәуірдегі</w:t>
      </w:r>
      <w:r>
        <w:br/>
      </w:r>
      <w:r>
        <w:rPr>
          <w:rFonts w:ascii="Times New Roman"/>
          <w:b w:val="false"/>
          <w:i w:val="false"/>
          <w:color w:val="000000"/>
          <w:sz w:val="28"/>
        </w:rPr>
        <w:t>
№ 20/245-IV шешіміне 7-қосымша</w:t>
      </w:r>
    </w:p>
    <w:bookmarkEnd w:id="8"/>
    <w:p>
      <w:pPr>
        <w:spacing w:after="0"/>
        <w:ind w:left="0"/>
        <w:jc w:val="both"/>
      </w:pP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 17/222-IV шешіміне 15-қосымша</w:t>
      </w:r>
    </w:p>
    <w:p>
      <w:pPr>
        <w:spacing w:after="0"/>
        <w:ind w:left="0"/>
        <w:jc w:val="left"/>
      </w:pPr>
      <w:r>
        <w:rPr>
          <w:rFonts w:ascii="Times New Roman"/>
          <w:b/>
          <w:i w:val="false"/>
          <w:color w:val="000000"/>
        </w:rPr>
        <w:t xml:space="preserve"> Жергілікті атқарушы органдардың арнаулы ветеринария саласындағы</w:t>
      </w:r>
      <w:r>
        <w:br/>
      </w:r>
      <w:r>
        <w:rPr>
          <w:rFonts w:ascii="Times New Roman"/>
          <w:b/>
          <w:i w:val="false"/>
          <w:color w:val="000000"/>
        </w:rPr>
        <w:t>
құрылымдарын ұстауға аудандар (облыстық маңызы бар қалалар)</w:t>
      </w:r>
      <w:r>
        <w:br/>
      </w:r>
      <w:r>
        <w:rPr>
          <w:rFonts w:ascii="Times New Roman"/>
          <w:b/>
          <w:i w:val="false"/>
          <w:color w:val="000000"/>
        </w:rPr>
        <w:t>
бюджеттеріне берілетін ағымдағы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5755"/>
        <w:gridCol w:w="6535"/>
      </w:tblGrid>
      <w:tr>
        <w:trPr>
          <w:trHeight w:val="27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271 921
</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10 248</w:t>
            </w:r>
          </w:p>
        </w:tc>
      </w:tr>
      <w:tr>
        <w:trPr>
          <w:trHeight w:val="1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Аягөз ауданы </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22 675</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10 940</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19 064</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Глубокое ауданы </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17 164</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20 869</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9 870</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16 486</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13 417</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12 334</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18 162</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3 928</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16 356</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1 914</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18 292</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3 929</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18 162</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26 437</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11 674</w:t>
            </w:r>
          </w:p>
        </w:tc>
      </w:tr>
    </w:tbl>
    <w:bookmarkStart w:name="z25" w:id="9"/>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9 сәуірдегі</w:t>
      </w:r>
      <w:r>
        <w:br/>
      </w:r>
      <w:r>
        <w:rPr>
          <w:rFonts w:ascii="Times New Roman"/>
          <w:b w:val="false"/>
          <w:i w:val="false"/>
          <w:color w:val="000000"/>
          <w:sz w:val="28"/>
        </w:rPr>
        <w:t>
№ 20/245-IV шешіміне 8-қосымша</w:t>
      </w:r>
    </w:p>
    <w:bookmarkEnd w:id="9"/>
    <w:p>
      <w:pPr>
        <w:spacing w:after="0"/>
        <w:ind w:left="0"/>
        <w:jc w:val="both"/>
      </w:pP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 17/222-IV шешіміне 16-қосымша</w:t>
      </w:r>
    </w:p>
    <w:p>
      <w:pPr>
        <w:spacing w:after="0"/>
        <w:ind w:left="0"/>
        <w:jc w:val="left"/>
      </w:pPr>
      <w:r>
        <w:rPr>
          <w:rFonts w:ascii="Times New Roman"/>
          <w:b/>
          <w:i w:val="false"/>
          <w:color w:val="000000"/>
        </w:rPr>
        <w:t xml:space="preserve"> Эпизоотияға қарсы іс-шараларды жүргізуге аудандар (облыстық</w:t>
      </w:r>
      <w:r>
        <w:br/>
      </w:r>
      <w:r>
        <w:rPr>
          <w:rFonts w:ascii="Times New Roman"/>
          <w:b/>
          <w:i w:val="false"/>
          <w:color w:val="000000"/>
        </w:rPr>
        <w:t>
маңызы бар қалалар) бюджеттеріне берілетін ағымдағы нысаналы</w:t>
      </w:r>
      <w:r>
        <w:br/>
      </w:r>
      <w:r>
        <w:rPr>
          <w:rFonts w:ascii="Times New Roman"/>
          <w:b/>
          <w:i w:val="false"/>
          <w:color w:val="000000"/>
        </w:rPr>
        <w:t>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5758"/>
        <w:gridCol w:w="6292"/>
      </w:tblGrid>
      <w:tr>
        <w:trPr>
          <w:trHeight w:val="27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613 946
</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55 280</w:t>
            </w:r>
          </w:p>
        </w:tc>
      </w:tr>
      <w:tr>
        <w:trPr>
          <w:trHeight w:val="1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Аягөз ауданы </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63 181</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16 921</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16 614</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Глубокое ауданы </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8 980</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51 189</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39 750</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7 383</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25 079</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45 514</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31 941</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1 538</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46 121</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90 444</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2 590</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29 983</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69 391</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11 288</w:t>
            </w:r>
          </w:p>
        </w:tc>
      </w:tr>
    </w:tbl>
    <w:bookmarkStart w:name="z26" w:id="10"/>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9 сәуірдегі</w:t>
      </w:r>
      <w:r>
        <w:br/>
      </w:r>
      <w:r>
        <w:rPr>
          <w:rFonts w:ascii="Times New Roman"/>
          <w:b w:val="false"/>
          <w:i w:val="false"/>
          <w:color w:val="000000"/>
          <w:sz w:val="28"/>
        </w:rPr>
        <w:t>
№ 20/245-IV шешіміне 9-қосымша</w:t>
      </w:r>
    </w:p>
    <w:bookmarkEnd w:id="10"/>
    <w:p>
      <w:pPr>
        <w:spacing w:after="0"/>
        <w:ind w:left="0"/>
        <w:jc w:val="both"/>
      </w:pP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 17/222-IV шешіміне 27-қосымша</w:t>
      </w:r>
    </w:p>
    <w:p>
      <w:pPr>
        <w:spacing w:after="0"/>
        <w:ind w:left="0"/>
        <w:jc w:val="left"/>
      </w:pPr>
      <w:r>
        <w:rPr>
          <w:rFonts w:ascii="Times New Roman"/>
          <w:b/>
          <w:i w:val="false"/>
          <w:color w:val="000000"/>
        </w:rPr>
        <w:t xml:space="preserve"> Қалалар мен елді мекендердің инженерлік-коммуникациялық</w:t>
      </w:r>
      <w:r>
        <w:br/>
      </w:r>
      <w:r>
        <w:rPr>
          <w:rFonts w:ascii="Times New Roman"/>
          <w:b/>
          <w:i w:val="false"/>
          <w:color w:val="000000"/>
        </w:rPr>
        <w:t>
инфрақұрылымын дамытуға және жайластыруға аудандар (облыстық</w:t>
      </w:r>
      <w:r>
        <w:br/>
      </w:r>
      <w:r>
        <w:rPr>
          <w:rFonts w:ascii="Times New Roman"/>
          <w:b/>
          <w:i w:val="false"/>
          <w:color w:val="000000"/>
        </w:rPr>
        <w:t>
маңызы бар қалалар) бюджеттеріне берілетін нысаналы даму</w:t>
      </w:r>
      <w:r>
        <w:br/>
      </w:r>
      <w:r>
        <w:rPr>
          <w:rFonts w:ascii="Times New Roman"/>
          <w:b/>
          <w:i w:val="false"/>
          <w:color w:val="000000"/>
        </w:rPr>
        <w:t>
трансферттері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5758"/>
        <w:gridCol w:w="6292"/>
      </w:tblGrid>
      <w:tr>
        <w:trPr>
          <w:trHeight w:val="27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114 635
</w:t>
            </w:r>
          </w:p>
        </w:tc>
      </w:tr>
      <w:tr>
        <w:trPr>
          <w:trHeight w:val="16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23 552</w:t>
            </w:r>
          </w:p>
        </w:tc>
      </w:tr>
      <w:tr>
        <w:trPr>
          <w:trHeight w:val="40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инвестициялық жобалар бойынша:</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к. (Киргородок кіші ауданы) сумен қамтамасыз ету желілерін қайта жаңарту</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23 552</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91 083</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инвестициялық жобалар бойынша:</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Қарақол ауылындағы су құбыры желілерін қайта жаңарту</w:t>
            </w:r>
          </w:p>
        </w:tc>
        <w:tc>
          <w:tcPr>
            <w:tcW w:w="6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91 083</w:t>
            </w:r>
          </w:p>
        </w:tc>
      </w:tr>
    </w:tbl>
    <w:bookmarkStart w:name="z27" w:id="11"/>
    <w:p>
      <w:pPr>
        <w:spacing w:after="0"/>
        <w:ind w:left="0"/>
        <w:jc w:val="both"/>
      </w:pPr>
      <w:r>
        <w:rPr>
          <w:rFonts w:ascii="Times New Roman"/>
          <w:b w:val="false"/>
          <w:i w:val="false"/>
          <w:color w:val="000000"/>
          <w:sz w:val="28"/>
        </w:rPr>
        <w:t>
Шығыс Қазақстан облыстық мәслихатының</w:t>
      </w:r>
      <w:r>
        <w:br/>
      </w:r>
      <w:r>
        <w:rPr>
          <w:rFonts w:ascii="Times New Roman"/>
          <w:b w:val="false"/>
          <w:i w:val="false"/>
          <w:color w:val="000000"/>
          <w:sz w:val="28"/>
        </w:rPr>
        <w:t>
2010 жылғы 9 cәуірдегі</w:t>
      </w:r>
      <w:r>
        <w:br/>
      </w:r>
      <w:r>
        <w:rPr>
          <w:rFonts w:ascii="Times New Roman"/>
          <w:b w:val="false"/>
          <w:i w:val="false"/>
          <w:color w:val="000000"/>
          <w:sz w:val="28"/>
        </w:rPr>
        <w:t>
№ 20/245-IV шешіміне 10-қосымша</w:t>
      </w:r>
    </w:p>
    <w:bookmarkEnd w:id="11"/>
    <w:p>
      <w:pPr>
        <w:spacing w:after="0"/>
        <w:ind w:left="0"/>
        <w:jc w:val="both"/>
      </w:pPr>
      <w:r>
        <w:rPr>
          <w:rFonts w:ascii="Times New Roman"/>
          <w:b w:val="false"/>
          <w:i w:val="false"/>
          <w:color w:val="000000"/>
          <w:sz w:val="28"/>
        </w:rPr>
        <w:t>Шығыс Қазақстан облыстық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 17/222-IV шешіміне 29-қосымша</w:t>
      </w:r>
    </w:p>
    <w:p>
      <w:pPr>
        <w:spacing w:after="0"/>
        <w:ind w:left="0"/>
        <w:jc w:val="left"/>
      </w:pPr>
      <w:r>
        <w:rPr>
          <w:rFonts w:ascii="Times New Roman"/>
          <w:b/>
          <w:i w:val="false"/>
          <w:color w:val="000000"/>
        </w:rPr>
        <w:t xml:space="preserve"> Мектепке дейінгі білім беру ұйымдарында мемлекеттік білім беру</w:t>
      </w:r>
      <w:r>
        <w:br/>
      </w:r>
      <w:r>
        <w:rPr>
          <w:rFonts w:ascii="Times New Roman"/>
          <w:b/>
          <w:i w:val="false"/>
          <w:color w:val="000000"/>
        </w:rPr>
        <w:t>
тапсырысын іске асыруға аудандар (облыстық маңызы бар қалалар)</w:t>
      </w:r>
      <w:r>
        <w:br/>
      </w:r>
      <w:r>
        <w:rPr>
          <w:rFonts w:ascii="Times New Roman"/>
          <w:b/>
          <w:i w:val="false"/>
          <w:color w:val="000000"/>
        </w:rPr>
        <w:t>
бюджеттеріне берілетін ағымдағы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7"/>
        <w:gridCol w:w="5980"/>
        <w:gridCol w:w="6063"/>
      </w:tblGrid>
      <w:tr>
        <w:trPr>
          <w:trHeight w:val="9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702 692
</w:t>
            </w:r>
          </w:p>
        </w:tc>
      </w:tr>
      <w:tr>
        <w:trPr>
          <w:trHeight w:val="30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6 368</w:t>
            </w:r>
          </w:p>
        </w:tc>
      </w:tr>
      <w:tr>
        <w:trPr>
          <w:trHeight w:val="16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Аягөз ауданы </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47 720</w:t>
            </w:r>
          </w:p>
        </w:tc>
      </w:tr>
      <w:tr>
        <w:trPr>
          <w:trHeight w:val="24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6 280</w:t>
            </w:r>
          </w:p>
        </w:tc>
      </w:tr>
      <w:tr>
        <w:trPr>
          <w:trHeight w:val="31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5 105</w:t>
            </w:r>
          </w:p>
        </w:tc>
      </w:tr>
      <w:tr>
        <w:trPr>
          <w:trHeight w:val="16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Глубокое ауданы </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31 902</w:t>
            </w:r>
          </w:p>
        </w:tc>
      </w:tr>
      <w:tr>
        <w:trPr>
          <w:trHeight w:val="24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40 691</w:t>
            </w:r>
          </w:p>
        </w:tc>
      </w:tr>
      <w:tr>
        <w:trPr>
          <w:trHeight w:val="13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18 871</w:t>
            </w:r>
          </w:p>
        </w:tc>
      </w:tr>
      <w:tr>
        <w:trPr>
          <w:trHeight w:val="21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19 894</w:t>
            </w:r>
          </w:p>
        </w:tc>
      </w:tr>
      <w:tr>
        <w:trPr>
          <w:trHeight w:val="28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17049</w:t>
            </w:r>
          </w:p>
        </w:tc>
      </w:tr>
      <w:tr>
        <w:trPr>
          <w:trHeight w:val="18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12 232</w:t>
            </w:r>
          </w:p>
        </w:tc>
      </w:tr>
      <w:tr>
        <w:trPr>
          <w:trHeight w:val="24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35 688</w:t>
            </w:r>
          </w:p>
        </w:tc>
      </w:tr>
      <w:tr>
        <w:trPr>
          <w:trHeight w:val="13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39 183</w:t>
            </w:r>
          </w:p>
        </w:tc>
      </w:tr>
      <w:tr>
        <w:trPr>
          <w:trHeight w:val="21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92 625</w:t>
            </w:r>
          </w:p>
        </w:tc>
      </w:tr>
      <w:tr>
        <w:trPr>
          <w:trHeight w:val="28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3 920</w:t>
            </w:r>
          </w:p>
        </w:tc>
      </w:tr>
      <w:tr>
        <w:trPr>
          <w:trHeight w:val="18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39 950</w:t>
            </w:r>
          </w:p>
        </w:tc>
      </w:tr>
      <w:tr>
        <w:trPr>
          <w:trHeight w:val="24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204 360</w:t>
            </w:r>
          </w:p>
        </w:tc>
      </w:tr>
      <w:tr>
        <w:trPr>
          <w:trHeight w:val="15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12 819</w:t>
            </w:r>
          </w:p>
        </w:tc>
      </w:tr>
      <w:tr>
        <w:trPr>
          <w:trHeight w:val="22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36 872</w:t>
            </w:r>
          </w:p>
        </w:tc>
      </w:tr>
      <w:tr>
        <w:trPr>
          <w:trHeight w:val="105"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w:t>
            </w:r>
          </w:p>
        </w:tc>
        <w:tc>
          <w:tcPr>
            <w:tcW w:w="6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31 163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