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a648" w14:textId="697a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кейбір санаттарына материалдық көмек ұсыну туралы" 2007 жылғы 17 шілдедегі № 24/388-ІІІ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2010 жылғы 09 сәуірдегі N 20/262-IV шешімі. Шығыс Қазақстан облысының Әділет департаментінде 2010 жылғы 22 сәуірде N 2529 тіркелді. Күші жойылды - Шығыс Қазақстан облыстық мәслихатының 2012 жылғы 03 шілдедегі № 4/63-V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Шығыс Қазақстан облыстық мәслихатының 2012.07.03 № 4/63-V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, «Ұлы Отан соғысының қатысушылары мен мүгедектерiне және соларға теңестiрiлген адамдарға берiлетiн жеңiлдiктер мен оларды әлеуметтiк қорғау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«Азаматтардың кейбір санаттарына материалдық көмек ұсыну туралы» Шығыс Қазақстан облыстық мәслихатының 2007 жылғы 17 шілдедегі № 24/388-ІІІ (Нормативтік құқықтық актілерді мемлекеттік тіркеудің Тізілімінде тіркелген № 2452, 2007 жылғы 7 тамыздағы № 94-95 «Дидар», 2007 жылғы 7 тамыздағы № 118 «Рудный Алтай» газеттерінде жарияланды)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Азаматтардың кейбір санаттарына материалдық көмек ұсыну нұсқауының (бұдан әрі - Нұсқау)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«Осы азаматтардың кейбір санаттарына материалдық көмек ұсыну нұсқауы (бұдан әрі - Нұсқау) «Ұлы Отан соғысының қатысушылары мен мүгедектеріне және соларға теңестірілген адамдарға берілетін жеңілдіктер мен оларды әлеуметтік қорғау туралы» Қазақстан Республикасының 1995 жылғы 28 сәуірдегі Заңының 20-бабын іске асыру мақсатында әзірленді және азаматтардың кейбір санаттарына коммуналдық қызметтер шығыстарына өтемақы төлеуге материалдық көмек ұсынудың шартын нақтылайды.»;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 бөлім </w:t>
      </w:r>
      <w:r>
        <w:rPr>
          <w:rFonts w:ascii="Times New Roman"/>
          <w:b w:val="false"/>
          <w:i w:val="false"/>
          <w:color w:val="000000"/>
          <w:sz w:val="28"/>
        </w:rPr>
        <w:t>атауында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«тәртібі» сөзі «жағдайлары»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нұсқаудың 9-тармақты қоспағандағы </w:t>
      </w:r>
      <w:r>
        <w:rPr>
          <w:rFonts w:ascii="Times New Roman"/>
          <w:b w:val="false"/>
          <w:i w:val="false"/>
          <w:color w:val="000000"/>
          <w:sz w:val="28"/>
        </w:rPr>
        <w:t>3 бөлімі</w:t>
      </w:r>
      <w:r>
        <w:rPr>
          <w:rFonts w:ascii="Times New Roman"/>
          <w:b w:val="false"/>
          <w:i w:val="false"/>
          <w:color w:val="000000"/>
          <w:sz w:val="28"/>
        </w:rPr>
        <w:t>, сондай-ақ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бірінші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 Б. Нұрасыл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 В. Ахаев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