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5ced" w14:textId="f605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2009 жылғы 21 желтоқсандағы № 17/222-IV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22 қазандағы N 24/298-IV шешімі. Шығыс Қазақстан облысының Әділет департаментінде 2010 жылғы 28 қазандағы N 2537 тіркелді. Шешімнің қабылдау мерзімінің өтуіне байланысты қолдану тоқтатылды - ШҚО мәслихаты аппаратының 2010 жылғы 29 желтоқсандағы N 743/01-06 хатымен</w:t>
      </w:r>
    </w:p>
    <w:p>
      <w:pPr>
        <w:spacing w:after="0"/>
        <w:ind w:left="0"/>
        <w:jc w:val="both"/>
      </w:pPr>
      <w:bookmarkStart w:name="z36" w:id="0"/>
      <w:r>
        <w:rPr>
          <w:rFonts w:ascii="Times New Roman"/>
          <w:b w:val="false"/>
          <w:i w:val="false"/>
          <w:color w:val="ff0000"/>
          <w:sz w:val="28"/>
        </w:rPr>
        <w:t>
      Ескерту. Шешімнің қабылдау мерзімінің өтуіне байланысты қолдану тоқтатылды - ШҚО мәслихаты аппаратының 2010.12.29 N 743/01-06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толықтырулар енгiзу туралы» 2010 жылғы 27 қыркүйектегі </w:t>
      </w:r>
      <w:r>
        <w:rPr>
          <w:rFonts w:ascii="Times New Roman"/>
          <w:b w:val="false"/>
          <w:i w:val="false"/>
          <w:color w:val="000000"/>
          <w:sz w:val="28"/>
        </w:rPr>
        <w:t>№ 980</w:t>
      </w:r>
      <w:r>
        <w:rPr>
          <w:rFonts w:ascii="Times New Roman"/>
          <w:b w:val="false"/>
          <w:i w:val="false"/>
          <w:color w:val="000000"/>
          <w:sz w:val="28"/>
        </w:rPr>
        <w:t xml:space="preserve">, 2010 жылғы 12 қазандағы </w:t>
      </w:r>
      <w:r>
        <w:rPr>
          <w:rFonts w:ascii="Times New Roman"/>
          <w:b w:val="false"/>
          <w:i w:val="false"/>
          <w:color w:val="000000"/>
          <w:sz w:val="28"/>
        </w:rPr>
        <w:t>№ 1053</w:t>
      </w:r>
      <w:r>
        <w:rPr>
          <w:rFonts w:ascii="Times New Roman"/>
          <w:b w:val="false"/>
          <w:i w:val="false"/>
          <w:color w:val="000000"/>
          <w:sz w:val="28"/>
        </w:rPr>
        <w:t xml:space="preserve"> қаулыларына сәйкес, Шығыс Қазақстан облыстық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2521, «Дидар» газетінің 2010 жылғы 7 қаңтардағы № 3-4, 2010 жылғы 12 қаңтардағы № 5-6, «Рудный Алтай» газетінің 2010 жылғы 6 қаңтардағы № 1-2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«125932916,7» сандары «125515596,7» сандарымен ауыстырылсын;</w:t>
      </w:r>
      <w:r>
        <w:br/>
      </w:r>
      <w:r>
        <w:rPr>
          <w:rFonts w:ascii="Times New Roman"/>
          <w:b w:val="false"/>
          <w:i w:val="false"/>
          <w:color w:val="000000"/>
          <w:sz w:val="28"/>
        </w:rPr>
        <w:t>
      «16350333,0» сандары «16242789,0» сандарымен ауыстырылсын;</w:t>
      </w:r>
      <w:r>
        <w:br/>
      </w:r>
      <w:r>
        <w:rPr>
          <w:rFonts w:ascii="Times New Roman"/>
          <w:b w:val="false"/>
          <w:i w:val="false"/>
          <w:color w:val="000000"/>
          <w:sz w:val="28"/>
        </w:rPr>
        <w:t>
      «1199310,0» сандары «1306854,0» сандарымен ауыстырылсын;</w:t>
      </w:r>
      <w:r>
        <w:br/>
      </w:r>
      <w:r>
        <w:rPr>
          <w:rFonts w:ascii="Times New Roman"/>
          <w:b w:val="false"/>
          <w:i w:val="false"/>
          <w:color w:val="000000"/>
          <w:sz w:val="28"/>
        </w:rPr>
        <w:t>
      «108383273,7» сандары «107965953,7»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тармақшадағы «126900181,7» сандары «126492861,7»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3) тармақшада: </w:t>
      </w:r>
      <w:r>
        <w:br/>
      </w:r>
      <w:r>
        <w:rPr>
          <w:rFonts w:ascii="Times New Roman"/>
          <w:b w:val="false"/>
          <w:i w:val="false"/>
          <w:color w:val="000000"/>
          <w:sz w:val="28"/>
        </w:rPr>
        <w:t>
      «2030509» сандары «2028052» сандарымен ауыстырылсын;</w:t>
      </w:r>
      <w:r>
        <w:br/>
      </w:r>
      <w:r>
        <w:rPr>
          <w:rFonts w:ascii="Times New Roman"/>
          <w:b w:val="false"/>
          <w:i w:val="false"/>
          <w:color w:val="000000"/>
          <w:sz w:val="28"/>
        </w:rPr>
        <w:t>
      «1074628» сандары «1077085»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тармақшада: </w:t>
      </w:r>
      <w:r>
        <w:br/>
      </w:r>
      <w:r>
        <w:rPr>
          <w:rFonts w:ascii="Times New Roman"/>
          <w:b w:val="false"/>
          <w:i w:val="false"/>
          <w:color w:val="000000"/>
          <w:sz w:val="28"/>
        </w:rPr>
        <w:t>
      «42000» сандары «32000» сандарымен ауыстырылсын;</w:t>
      </w:r>
      <w:r>
        <w:br/>
      </w:r>
      <w:r>
        <w:rPr>
          <w:rFonts w:ascii="Times New Roman"/>
          <w:b w:val="false"/>
          <w:i w:val="false"/>
          <w:color w:val="000000"/>
          <w:sz w:val="28"/>
        </w:rPr>
        <w:t>
      «42000» сандары «32000»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тармақшадағы «-3039774» сандары «-3037317»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тармақшадағы «3039774» сандары «3037317»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6-1 тармақта</w:t>
      </w:r>
      <w:r>
        <w:rPr>
          <w:rFonts w:ascii="Times New Roman"/>
          <w:b w:val="false"/>
          <w:i w:val="false"/>
          <w:color w:val="000000"/>
          <w:sz w:val="28"/>
        </w:rPr>
        <w:t xml:space="preserve">: </w:t>
      </w:r>
      <w:r>
        <w:br/>
      </w:r>
      <w:r>
        <w:rPr>
          <w:rFonts w:ascii="Times New Roman"/>
          <w:b w:val="false"/>
          <w:i w:val="false"/>
          <w:color w:val="000000"/>
          <w:sz w:val="28"/>
        </w:rPr>
        <w:t>
      екінші абзацтағы «203970» сандары «21110» сандарымен ауыстырылсын;</w:t>
      </w:r>
      <w:r>
        <w:br/>
      </w:r>
      <w:r>
        <w:rPr>
          <w:rFonts w:ascii="Times New Roman"/>
          <w:b w:val="false"/>
          <w:i w:val="false"/>
          <w:color w:val="000000"/>
          <w:sz w:val="28"/>
        </w:rPr>
        <w:t>
      үшінші абзацтағы «104909» сандары «94942» сандарымен ауыстырылсын;</w:t>
      </w:r>
      <w:r>
        <w:br/>
      </w:r>
      <w:r>
        <w:rPr>
          <w:rFonts w:ascii="Times New Roman"/>
          <w:b w:val="false"/>
          <w:i w:val="false"/>
          <w:color w:val="000000"/>
          <w:sz w:val="28"/>
        </w:rPr>
        <w:t>
      жетінші абзацтағы «1619408» сандары «1610431» сандарымен ауыстырылсын;</w:t>
      </w:r>
      <w:r>
        <w:br/>
      </w:r>
      <w:r>
        <w:rPr>
          <w:rFonts w:ascii="Times New Roman"/>
          <w:b w:val="false"/>
          <w:i w:val="false"/>
          <w:color w:val="000000"/>
          <w:sz w:val="28"/>
        </w:rPr>
        <w:t>
      сегізінші абзацтағы «206251» сандары «198566» сандарымен ауыстырылсын;</w:t>
      </w:r>
      <w:r>
        <w:br/>
      </w:r>
      <w:r>
        <w:rPr>
          <w:rFonts w:ascii="Times New Roman"/>
          <w:b w:val="false"/>
          <w:i w:val="false"/>
          <w:color w:val="000000"/>
          <w:sz w:val="28"/>
        </w:rPr>
        <w:t>
      тоғызыншы абзацтағы «81522» сандары «77893» сандарымен ауыстырылсын;</w:t>
      </w:r>
      <w:r>
        <w:br/>
      </w:r>
      <w:r>
        <w:rPr>
          <w:rFonts w:ascii="Times New Roman"/>
          <w:b w:val="false"/>
          <w:i w:val="false"/>
          <w:color w:val="000000"/>
          <w:sz w:val="28"/>
        </w:rPr>
        <w:t>
      он бірінші абзацтағы «294150» сандары «284509» сандарымен ауыстырылсын;</w:t>
      </w:r>
      <w:r>
        <w:br/>
      </w:r>
      <w:r>
        <w:rPr>
          <w:rFonts w:ascii="Times New Roman"/>
          <w:b w:val="false"/>
          <w:i w:val="false"/>
          <w:color w:val="000000"/>
          <w:sz w:val="28"/>
        </w:rPr>
        <w:t>
      он екінші абзац мынадай редакцияда жазылсын:</w:t>
      </w:r>
      <w:r>
        <w:br/>
      </w:r>
      <w:r>
        <w:rPr>
          <w:rFonts w:ascii="Times New Roman"/>
          <w:b w:val="false"/>
          <w:i w:val="false"/>
          <w:color w:val="000000"/>
          <w:sz w:val="28"/>
        </w:rPr>
        <w:t>
      «223117 мың теңге - мемлекеттiк атаулы әлеуметтiк көмек және 18 жасқа дейiнгі балаларға мемлекеттiк жәрдемақылар төлеуге;»</w:t>
      </w:r>
      <w:r>
        <w:br/>
      </w:r>
      <w:r>
        <w:rPr>
          <w:rFonts w:ascii="Times New Roman"/>
          <w:b w:val="false"/>
          <w:i w:val="false"/>
          <w:color w:val="000000"/>
          <w:sz w:val="28"/>
        </w:rPr>
        <w:t>
      он үшінші абзацтағы «598718» сандары «564868» сандарымен ауыстырылсын;</w:t>
      </w:r>
      <w:r>
        <w:br/>
      </w:r>
      <w:r>
        <w:rPr>
          <w:rFonts w:ascii="Times New Roman"/>
          <w:b w:val="false"/>
          <w:i w:val="false"/>
          <w:color w:val="000000"/>
          <w:sz w:val="28"/>
        </w:rPr>
        <w:t>
      он жетінші абзацтағы «52918» сандары «31661» сандарымен ауыстырылсын;</w:t>
      </w:r>
      <w:r>
        <w:br/>
      </w:r>
      <w:r>
        <w:rPr>
          <w:rFonts w:ascii="Times New Roman"/>
          <w:b w:val="false"/>
          <w:i w:val="false"/>
          <w:color w:val="000000"/>
          <w:sz w:val="28"/>
        </w:rPr>
        <w:t>
      жиырмасыншы абзацтағы «261546» сандары «289958» сандарымен ауыстырылсын;</w:t>
      </w:r>
      <w:r>
        <w:br/>
      </w:r>
      <w:r>
        <w:rPr>
          <w:rFonts w:ascii="Times New Roman"/>
          <w:b w:val="false"/>
          <w:i w:val="false"/>
          <w:color w:val="000000"/>
          <w:sz w:val="28"/>
        </w:rPr>
        <w:t>
      жиырма бірінші абзацтағы «1407763» сандары «1157763» сандарымен ауыстырылсын;</w:t>
      </w:r>
      <w:r>
        <w:br/>
      </w:r>
      <w:r>
        <w:rPr>
          <w:rFonts w:ascii="Times New Roman"/>
          <w:b w:val="false"/>
          <w:i w:val="false"/>
          <w:color w:val="000000"/>
          <w:sz w:val="28"/>
        </w:rPr>
        <w:t>
      жиырма екінші абзацтағы «141462» сандары «90054» сандарымен ауыстырылсын;</w:t>
      </w:r>
      <w:r>
        <w:br/>
      </w:r>
      <w:r>
        <w:rPr>
          <w:rFonts w:ascii="Times New Roman"/>
          <w:b w:val="false"/>
          <w:i w:val="false"/>
          <w:color w:val="000000"/>
          <w:sz w:val="28"/>
        </w:rPr>
        <w:t>
      жиырма үшінші абзацтағы «22253» сандары «39193» сандарымен ауыстырылсын;</w:t>
      </w:r>
      <w:r>
        <w:br/>
      </w:r>
      <w:r>
        <w:rPr>
          <w:rFonts w:ascii="Times New Roman"/>
          <w:b w:val="false"/>
          <w:i w:val="false"/>
          <w:color w:val="000000"/>
          <w:sz w:val="28"/>
        </w:rPr>
        <w:t>
      жиырма бесінші абзацтағы «18015» сандары «29744» сандарымен ауыстырылсын;</w:t>
      </w:r>
      <w:r>
        <w:br/>
      </w:r>
      <w:r>
        <w:rPr>
          <w:rFonts w:ascii="Times New Roman"/>
          <w:b w:val="false"/>
          <w:i w:val="false"/>
          <w:color w:val="000000"/>
          <w:sz w:val="28"/>
        </w:rPr>
        <w:t>
      жиырма алтыншы абзацтағы «409867» сандары «409793» сандарымен ауыстырылсын;</w:t>
      </w:r>
      <w:r>
        <w:br/>
      </w:r>
      <w:r>
        <w:rPr>
          <w:rFonts w:ascii="Times New Roman"/>
          <w:b w:val="false"/>
          <w:i w:val="false"/>
          <w:color w:val="000000"/>
          <w:sz w:val="28"/>
        </w:rPr>
        <w:t>
      жиырма сегізінші абзацтағы «205017» сандары «204943» сандарымен ауыстырылсын;</w:t>
      </w:r>
      <w:r>
        <w:br/>
      </w:r>
      <w:r>
        <w:rPr>
          <w:rFonts w:ascii="Times New Roman"/>
          <w:b w:val="false"/>
          <w:i w:val="false"/>
          <w:color w:val="000000"/>
          <w:sz w:val="28"/>
        </w:rPr>
        <w:t>
      отызыншы абзацтағы «1018306» сандары «1084728» сандарымен ауыстырылсын;</w:t>
      </w:r>
      <w:r>
        <w:br/>
      </w:r>
      <w:r>
        <w:rPr>
          <w:rFonts w:ascii="Times New Roman"/>
          <w:b w:val="false"/>
          <w:i w:val="false"/>
          <w:color w:val="000000"/>
          <w:sz w:val="28"/>
        </w:rPr>
        <w:t>
      отыз бірінші абзацтағы «601187» сандары «667609» сандарымен ауыстырылсын;</w:t>
      </w:r>
      <w:r>
        <w:br/>
      </w:r>
      <w:r>
        <w:rPr>
          <w:rFonts w:ascii="Times New Roman"/>
          <w:b w:val="false"/>
          <w:i w:val="false"/>
          <w:color w:val="000000"/>
          <w:sz w:val="28"/>
        </w:rPr>
        <w:t>
      отыз үшінші абзацтағы «222561» сандары «221368» сандарымен ауыстырылсын;</w:t>
      </w:r>
      <w:r>
        <w:br/>
      </w:r>
      <w:r>
        <w:rPr>
          <w:rFonts w:ascii="Times New Roman"/>
          <w:b w:val="false"/>
          <w:i w:val="false"/>
          <w:color w:val="000000"/>
          <w:sz w:val="28"/>
        </w:rPr>
        <w:t>
      отыз бесінші абзацтағы «29731» сандары «28538» сандарымен ауыстырылсын;</w:t>
      </w:r>
      <w:r>
        <w:br/>
      </w:r>
      <w:r>
        <w:rPr>
          <w:rFonts w:ascii="Times New Roman"/>
          <w:b w:val="false"/>
          <w:i w:val="false"/>
          <w:color w:val="000000"/>
          <w:sz w:val="28"/>
        </w:rPr>
        <w:t>
      мынадай мазмұндағы қырық бірінші абзацпен толықтырылсын: «50380 мың теңге – халықаралық маңызы бар іс-шаралар өткізу кезінде қоғамдық тәртіпті сақтауды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6-2 тармақта</w:t>
      </w:r>
      <w:r>
        <w:rPr>
          <w:rFonts w:ascii="Times New Roman"/>
          <w:b w:val="false"/>
          <w:i w:val="false"/>
          <w:color w:val="000000"/>
          <w:sz w:val="28"/>
        </w:rPr>
        <w:t>:</w:t>
      </w:r>
      <w:r>
        <w:br/>
      </w:r>
      <w:r>
        <w:rPr>
          <w:rFonts w:ascii="Times New Roman"/>
          <w:b w:val="false"/>
          <w:i w:val="false"/>
          <w:color w:val="000000"/>
          <w:sz w:val="28"/>
        </w:rPr>
        <w:t>
      бесінші абзацтағы «5474416» сандары «5464020» сандарымен ауыстырылсын;</w:t>
      </w:r>
      <w:r>
        <w:br/>
      </w:r>
      <w:r>
        <w:rPr>
          <w:rFonts w:ascii="Times New Roman"/>
          <w:b w:val="false"/>
          <w:i w:val="false"/>
          <w:color w:val="000000"/>
          <w:sz w:val="28"/>
        </w:rPr>
        <w:t>
      алтыншы абзацтағы «2399574» сандары «2418944» сандарымен ауыстырылсын;</w:t>
      </w:r>
      <w:r>
        <w:br/>
      </w:r>
      <w:r>
        <w:rPr>
          <w:rFonts w:ascii="Times New Roman"/>
          <w:b w:val="false"/>
          <w:i w:val="false"/>
          <w:color w:val="000000"/>
          <w:sz w:val="28"/>
        </w:rPr>
        <w:t>
      сегізінші абзацтағы «1200224» сандары «1273830» сандарымен ауыстырылсын;</w:t>
      </w:r>
      <w:r>
        <w:br/>
      </w:r>
      <w:r>
        <w:rPr>
          <w:rFonts w:ascii="Times New Roman"/>
          <w:b w:val="false"/>
          <w:i w:val="false"/>
          <w:color w:val="000000"/>
          <w:sz w:val="28"/>
        </w:rPr>
        <w:t>
      тоғызыншы абзацтағы «1699100» сандары «1676716»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6-5 тармақтағы</w:t>
      </w:r>
      <w:r>
        <w:rPr>
          <w:rFonts w:ascii="Times New Roman"/>
          <w:b w:val="false"/>
          <w:i w:val="false"/>
          <w:color w:val="000000"/>
          <w:sz w:val="28"/>
        </w:rPr>
        <w:t xml:space="preserve"> «602000» сандары «532000»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6-7 тармақта</w:t>
      </w:r>
      <w:r>
        <w:rPr>
          <w:rFonts w:ascii="Times New Roman"/>
          <w:b w:val="false"/>
          <w:i w:val="false"/>
          <w:color w:val="000000"/>
          <w:sz w:val="28"/>
        </w:rPr>
        <w:t>:</w:t>
      </w:r>
      <w:r>
        <w:br/>
      </w:r>
      <w:r>
        <w:rPr>
          <w:rFonts w:ascii="Times New Roman"/>
          <w:b w:val="false"/>
          <w:i w:val="false"/>
          <w:color w:val="000000"/>
          <w:sz w:val="28"/>
        </w:rPr>
        <w:t>
      екінші абзацтағы «104909» сандары «94942» сандарымен ауыстырылсын;</w:t>
      </w:r>
      <w:r>
        <w:br/>
      </w:r>
      <w:r>
        <w:rPr>
          <w:rFonts w:ascii="Times New Roman"/>
          <w:b w:val="false"/>
          <w:i w:val="false"/>
          <w:color w:val="000000"/>
          <w:sz w:val="28"/>
        </w:rPr>
        <w:t>
      төртінші абзацтағы «65379» сандары «61750» сандарымен ауыстырылсын;</w:t>
      </w:r>
      <w:r>
        <w:br/>
      </w:r>
      <w:r>
        <w:rPr>
          <w:rFonts w:ascii="Times New Roman"/>
          <w:b w:val="false"/>
          <w:i w:val="false"/>
          <w:color w:val="000000"/>
          <w:sz w:val="28"/>
        </w:rPr>
        <w:t>
      бесінші абзацтағы «25297» сандары «20116» сандарымен ауыстырылсын;</w:t>
      </w:r>
      <w:r>
        <w:br/>
      </w:r>
      <w:r>
        <w:rPr>
          <w:rFonts w:ascii="Times New Roman"/>
          <w:b w:val="false"/>
          <w:i w:val="false"/>
          <w:color w:val="000000"/>
          <w:sz w:val="28"/>
        </w:rPr>
        <w:t>
      алтыншы абзац мынадай редакцияда жазылсын: «223117 мың теңге - 13 қосымшаға сәйкес мемлекеттiк атаулы әлеуметтiк көмек және 18 жасқа дейiнгі балаларға мемлекеттiк жәрдемақылар төлеуге;»</w:t>
      </w:r>
      <w:r>
        <w:br/>
      </w:r>
      <w:r>
        <w:rPr>
          <w:rFonts w:ascii="Times New Roman"/>
          <w:b w:val="false"/>
          <w:i w:val="false"/>
          <w:color w:val="000000"/>
          <w:sz w:val="28"/>
        </w:rPr>
        <w:t>
      жетінші абзацтағы «598718» сандары «564868» сандарымен ауыстырылсын;</w:t>
      </w:r>
      <w:r>
        <w:br/>
      </w:r>
      <w:r>
        <w:rPr>
          <w:rFonts w:ascii="Times New Roman"/>
          <w:b w:val="false"/>
          <w:i w:val="false"/>
          <w:color w:val="000000"/>
          <w:sz w:val="28"/>
        </w:rPr>
        <w:t>
      он екінші абзацтағы «18015» сандары «29744» сандарымен ауыстырылсын;</w:t>
      </w:r>
      <w:r>
        <w:br/>
      </w:r>
      <w:r>
        <w:rPr>
          <w:rFonts w:ascii="Times New Roman"/>
          <w:b w:val="false"/>
          <w:i w:val="false"/>
          <w:color w:val="000000"/>
          <w:sz w:val="28"/>
        </w:rPr>
        <w:t>
      он үшінші абзацтағы «409867» сандары «409793»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6-8 тармақта</w:t>
      </w:r>
      <w:r>
        <w:rPr>
          <w:rFonts w:ascii="Times New Roman"/>
          <w:b w:val="false"/>
          <w:i w:val="false"/>
          <w:color w:val="000000"/>
          <w:sz w:val="28"/>
        </w:rPr>
        <w:t>:</w:t>
      </w:r>
      <w:r>
        <w:br/>
      </w:r>
      <w:r>
        <w:rPr>
          <w:rFonts w:ascii="Times New Roman"/>
          <w:b w:val="false"/>
          <w:i w:val="false"/>
          <w:color w:val="000000"/>
          <w:sz w:val="28"/>
        </w:rPr>
        <w:t>
      екінші абзацтағы «1200224» сандары «1273830»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6-10 тармақта</w:t>
      </w:r>
      <w:r>
        <w:rPr>
          <w:rFonts w:ascii="Times New Roman"/>
          <w:b w:val="false"/>
          <w:i w:val="false"/>
          <w:color w:val="000000"/>
          <w:sz w:val="28"/>
        </w:rPr>
        <w:t xml:space="preserve">: </w:t>
      </w:r>
      <w:r>
        <w:br/>
      </w:r>
      <w:r>
        <w:rPr>
          <w:rFonts w:ascii="Times New Roman"/>
          <w:b w:val="false"/>
          <w:i w:val="false"/>
          <w:color w:val="000000"/>
          <w:sz w:val="28"/>
        </w:rPr>
        <w:t>
      алтыншы абзацтағы «1765762» сандары «1760545» сандарымен ауыстырылсын;</w:t>
      </w:r>
      <w:r>
        <w:br/>
      </w:r>
      <w:r>
        <w:rPr>
          <w:rFonts w:ascii="Times New Roman"/>
          <w:b w:val="false"/>
          <w:i w:val="false"/>
          <w:color w:val="000000"/>
          <w:sz w:val="28"/>
        </w:rPr>
        <w:t>
      тоғызыншы абзацтағы «1462810» сандары «1461952»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9 тармақтағы</w:t>
      </w:r>
      <w:r>
        <w:rPr>
          <w:rFonts w:ascii="Times New Roman"/>
          <w:b w:val="false"/>
          <w:i w:val="false"/>
          <w:color w:val="000000"/>
          <w:sz w:val="28"/>
        </w:rPr>
        <w:t xml:space="preserve"> «314210» сандары «264210»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12 тармақтағы</w:t>
      </w:r>
      <w:r>
        <w:rPr>
          <w:rFonts w:ascii="Times New Roman"/>
          <w:b w:val="false"/>
          <w:i w:val="false"/>
          <w:color w:val="000000"/>
          <w:sz w:val="28"/>
        </w:rPr>
        <w:t xml:space="preserve"> «994006» сандары «984303»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13 тармақтағы</w:t>
      </w:r>
      <w:r>
        <w:rPr>
          <w:rFonts w:ascii="Times New Roman"/>
          <w:b w:val="false"/>
          <w:i w:val="false"/>
          <w:color w:val="000000"/>
          <w:sz w:val="28"/>
        </w:rPr>
        <w:t xml:space="preserve"> «1269581» сандары «1244593,7»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13 қосымшада</w:t>
      </w:r>
      <w:r>
        <w:rPr>
          <w:rFonts w:ascii="Times New Roman"/>
          <w:b w:val="false"/>
          <w:i w:val="false"/>
          <w:color w:val="000000"/>
          <w:sz w:val="28"/>
        </w:rPr>
        <w:t>:</w:t>
      </w:r>
      <w:r>
        <w:br/>
      </w:r>
      <w:r>
        <w:rPr>
          <w:rFonts w:ascii="Times New Roman"/>
          <w:b w:val="false"/>
          <w:i w:val="false"/>
          <w:color w:val="000000"/>
          <w:sz w:val="28"/>
        </w:rPr>
        <w:t>
      кестенің тақырыбы мынадай редакцияда жазылсын: «Мемлекеттік атаулы әлеуметтік көмек және 18 жасқа дейінгі балаларға мемлекеттік жәрдемақылар төлеуге аудандар (облыстық маңызы бар қалалар) бюджеттеріне берілетін ағымдағы нысаналы трансферттер»;</w:t>
      </w:r>
      <w:r>
        <w:br/>
      </w:r>
      <w:r>
        <w:rPr>
          <w:rFonts w:ascii="Times New Roman"/>
          <w:b w:val="false"/>
          <w:i w:val="false"/>
          <w:color w:val="000000"/>
          <w:sz w:val="28"/>
        </w:rPr>
        <w:t>
      «аз қамтылған отбасылардың 18 жасқа дейiнгі балаларына мемлекеттiк жәрдемақы төлеуге» деген бағанындағы «аз қамтылған отбасылардың»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26 қосымшада</w:t>
      </w:r>
      <w:r>
        <w:rPr>
          <w:rFonts w:ascii="Times New Roman"/>
          <w:b w:val="false"/>
          <w:i w:val="false"/>
          <w:color w:val="000000"/>
          <w:sz w:val="28"/>
        </w:rPr>
        <w:t xml:space="preserve">: </w:t>
      </w:r>
      <w:r>
        <w:br/>
      </w:r>
      <w:r>
        <w:rPr>
          <w:rFonts w:ascii="Times New Roman"/>
          <w:b w:val="false"/>
          <w:i w:val="false"/>
          <w:color w:val="000000"/>
          <w:sz w:val="28"/>
        </w:rPr>
        <w:t>
      «Барлығы» жолында:</w:t>
      </w:r>
      <w:r>
        <w:br/>
      </w:r>
      <w:r>
        <w:rPr>
          <w:rFonts w:ascii="Times New Roman"/>
          <w:b w:val="false"/>
          <w:i w:val="false"/>
          <w:color w:val="000000"/>
          <w:sz w:val="28"/>
        </w:rPr>
        <w:t>
      3 бағандағы «1462810» сандары «1461952» сандарымен ауыстырылсын;</w:t>
      </w:r>
      <w:r>
        <w:br/>
      </w:r>
      <w:r>
        <w:rPr>
          <w:rFonts w:ascii="Times New Roman"/>
          <w:b w:val="false"/>
          <w:i w:val="false"/>
          <w:color w:val="000000"/>
          <w:sz w:val="28"/>
        </w:rPr>
        <w:t>
      8 бағандағы «556248» сандары «555390» сандарымен ауыстырылсын;</w:t>
      </w:r>
      <w:r>
        <w:br/>
      </w:r>
      <w:r>
        <w:rPr>
          <w:rFonts w:ascii="Times New Roman"/>
          <w:b w:val="false"/>
          <w:i w:val="false"/>
          <w:color w:val="000000"/>
          <w:sz w:val="28"/>
        </w:rPr>
        <w:t>
      реттік нөмірі 8 жолда:</w:t>
      </w:r>
      <w:r>
        <w:br/>
      </w:r>
      <w:r>
        <w:rPr>
          <w:rFonts w:ascii="Times New Roman"/>
          <w:b w:val="false"/>
          <w:i w:val="false"/>
          <w:color w:val="000000"/>
          <w:sz w:val="28"/>
        </w:rPr>
        <w:t>
      3 бағандағы «2600» сандары «1742» сандарымен ауыстырылсын;</w:t>
      </w:r>
      <w:r>
        <w:br/>
      </w:r>
      <w:r>
        <w:rPr>
          <w:rFonts w:ascii="Times New Roman"/>
          <w:b w:val="false"/>
          <w:i w:val="false"/>
          <w:color w:val="000000"/>
          <w:sz w:val="28"/>
        </w:rPr>
        <w:t>
      8 бағандағы «2600» сандары «1742»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13)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енгiзiледi.</w:t>
      </w:r>
    </w:p>
    <w:bookmarkEnd w:id="1"/>
    <w:p>
      <w:pPr>
        <w:spacing w:after="0"/>
        <w:ind w:left="0"/>
        <w:jc w:val="both"/>
      </w:pPr>
      <w:r>
        <w:rPr>
          <w:rFonts w:ascii="Times New Roman"/>
          <w:b w:val="false"/>
          <w:i/>
          <w:color w:val="000000"/>
          <w:sz w:val="28"/>
        </w:rPr>
        <w:t xml:space="preserve">      Сессия төрағасы                         М. Ибраимов </w:t>
      </w:r>
    </w:p>
    <w:p>
      <w:pPr>
        <w:spacing w:after="0"/>
        <w:ind w:left="0"/>
        <w:jc w:val="both"/>
      </w:pPr>
      <w:r>
        <w:rPr>
          <w:rFonts w:ascii="Times New Roman"/>
          <w:b w:val="false"/>
          <w:i/>
          <w:color w:val="000000"/>
          <w:sz w:val="28"/>
        </w:rPr>
        <w:t xml:space="preserve">      Шығыс Қазақстан облыстық </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23" w:id="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1 қосымша</w:t>
      </w:r>
    </w:p>
    <w:bookmarkEnd w:id="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 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938"/>
        <w:gridCol w:w="958"/>
        <w:gridCol w:w="8259"/>
        <w:gridCol w:w="28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125 515 596,7</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16 242 789,0</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7 345 231,0</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7 345 231,0</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6 366 342,0</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6 366 342,0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2 531 216,0</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2 531 216,0</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1 306 854,0</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167 574,0</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98 600,0</w:t>
            </w:r>
          </w:p>
        </w:tc>
      </w:tr>
      <w:tr>
        <w:trPr>
          <w:trHeight w:val="5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68 974,0</w:t>
            </w:r>
          </w:p>
        </w:tc>
      </w:tr>
      <w:tr>
        <w:trPr>
          <w:trHeight w:val="16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1 129 280,0</w:t>
            </w:r>
          </w:p>
        </w:tc>
      </w:tr>
      <w:tr>
        <w:trPr>
          <w:trHeight w:val="14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1 129 280,0</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107 965 953,7</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1 526 506,7</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1 526 506,7</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105 739 447,0</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105 739 447,0</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1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67"/>
        <w:gridCol w:w="788"/>
        <w:gridCol w:w="914"/>
        <w:gridCol w:w="7641"/>
        <w:gridCol w:w="2843"/>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126 492 861,7</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1 821 546,9</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1 615 676,7</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37 226,6</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36 626,6</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1 578 450,1</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781 506,8</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17 760,0</w:t>
            </w:r>
          </w:p>
        </w:tc>
      </w:tr>
      <w:tr>
        <w:trPr>
          <w:trHeight w:val="12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639 267,0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15 274,0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124 642,3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110 880,2</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110 880,2</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91 524,2</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6 310,8</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94 990,0</w:t>
            </w:r>
          </w:p>
        </w:tc>
      </w:tr>
      <w:tr>
        <w:trPr>
          <w:trHeight w:val="9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92 462,7</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2 527,3</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491 837,6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50 238,0</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50 238,0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23 593,0</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441 599,6</w:t>
            </w:r>
          </w:p>
        </w:tc>
      </w:tr>
      <w:tr>
        <w:trPr>
          <w:trHeight w:val="10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441 599,6</w:t>
            </w:r>
          </w:p>
        </w:tc>
      </w:tr>
      <w:tr>
        <w:trPr>
          <w:trHeight w:val="12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36 724,0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45 273,0</w:t>
            </w:r>
          </w:p>
        </w:tc>
      </w:tr>
      <w:tr>
        <w:trPr>
          <w:trHeight w:val="5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346 295,6</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6 267 360,9</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6 267 360,9</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6 264 670,9</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5 549 146,5</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88 244,0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457 998,0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55 457,4</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41 556,0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46 734,0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14 520 428,2</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3 993 758,4</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1 535 020,5</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1 479 500,5</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2 458 737,9</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1 045 543,3</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908 459,6</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94 942,0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204 850,0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204 943,0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3 581 469,5</w:t>
            </w:r>
          </w:p>
        </w:tc>
      </w:tr>
      <w:tr>
        <w:trPr>
          <w:trHeight w:val="2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207 612,0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207 612,0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3 373 857,5</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3 373 857,5</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738 172,6</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111 930,0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620 302,6</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88 302,6</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5 504 335,7</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2 705 060,0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30 032,0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78 459,0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686 441,0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68 513,0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p>
        </w:tc>
      </w:tr>
      <w:tr>
        <w:trPr>
          <w:trHeight w:val="19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1 479 902,0</w:t>
            </w:r>
          </w:p>
        </w:tc>
      </w:tr>
      <w:tr>
        <w:trPr>
          <w:trHeight w:val="25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114 715,0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33 186,0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2 792 278,7</w:t>
            </w:r>
          </w:p>
        </w:tc>
      </w:tr>
      <w:tr>
        <w:trPr>
          <w:trHeight w:val="9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746 800,0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2 045 478,7</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26 331 535,8</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14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946 987,0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946 987,0</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515 357,0</w:t>
            </w:r>
          </w:p>
        </w:tc>
      </w:tr>
      <w:tr>
        <w:trPr>
          <w:trHeight w:val="2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288 221,0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142 446,0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5 790 169,8</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5 790 169,8</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3 931 450,0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141 272,0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559 086,0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56 710,0</w:t>
            </w:r>
          </w:p>
        </w:tc>
      </w:tr>
      <w:tr>
        <w:trPr>
          <w:trHeight w:val="12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133 900,0</w:t>
            </w:r>
          </w:p>
        </w:tc>
      </w:tr>
      <w:tr>
        <w:trPr>
          <w:trHeight w:val="5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206 852,0</w:t>
            </w:r>
          </w:p>
        </w:tc>
      </w:tr>
      <w:tr>
        <w:trPr>
          <w:trHeight w:val="7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690 679,0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70 220,8</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9 079 191,5</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9 079 191,5</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7 943 690,0</w:t>
            </w:r>
          </w:p>
        </w:tc>
      </w:tr>
      <w:tr>
        <w:trPr>
          <w:trHeight w:val="11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1 135 501,5</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1 809 769,0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1 809 769,0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1 774 369,0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8 510 262,3</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2 791 455,0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102 161,0</w:t>
            </w:r>
          </w:p>
        </w:tc>
      </w:tr>
      <w:tr>
        <w:trPr>
          <w:trHeight w:val="7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денсаулық сақтау объектілерін күрделі және ағымдық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1 155 916,0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168 587,0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100 322,0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52 051,0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1 165 054,0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5 718 807,3</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5 718 807,3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5 550 514,7</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2 740 760,4</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1 865 090,7</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718 904,4</w:t>
            </w:r>
          </w:p>
        </w:tc>
      </w:tr>
      <w:tr>
        <w:trPr>
          <w:trHeight w:val="11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95 017,9</w:t>
            </w:r>
          </w:p>
        </w:tc>
      </w:tr>
      <w:tr>
        <w:trPr>
          <w:trHeight w:val="10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824 020,0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76 293,4</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867 994,7</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867 994,7</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1 418 814,0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1 418 814,0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162 829,0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468 000,0</w:t>
            </w:r>
          </w:p>
        </w:tc>
      </w:tr>
      <w:tr>
        <w:trPr>
          <w:trHeight w:val="39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tc>
      </w:tr>
      <w:tr>
        <w:trPr>
          <w:trHeight w:val="51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558 718,0</w:t>
            </w:r>
          </w:p>
        </w:tc>
      </w:tr>
      <w:tr>
        <w:trPr>
          <w:trHeight w:val="10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117 302,0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105 815,0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1 390 940,3</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1 390 940,3</w:t>
            </w:r>
          </w:p>
        </w:tc>
      </w:tr>
      <w:tr>
        <w:trPr>
          <w:trHeight w:val="12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60 978,3</w:t>
            </w:r>
          </w:p>
        </w:tc>
      </w:tr>
      <w:tr>
        <w:trPr>
          <w:trHeight w:val="10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124 317,0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20 116,0</w:t>
            </w:r>
          </w:p>
        </w:tc>
      </w:tr>
      <w:tr>
        <w:trPr>
          <w:trHeight w:val="10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61 750,0</w:t>
            </w:r>
          </w:p>
        </w:tc>
      </w:tr>
      <w:tr>
        <w:trPr>
          <w:trHeight w:val="14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республикалық бюджеттен бөлінетін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23 821,0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984 303,0</w:t>
            </w:r>
          </w:p>
        </w:tc>
      </w:tr>
      <w:tr>
        <w:trPr>
          <w:trHeight w:val="2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8 275 619,0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3 154 000,0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2 568 000,0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3 621 619,0</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3 621 491,0</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47 465,0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1 273 830,0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1 461 952,0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114 635,0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626 987,0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95 653,0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бюджетіне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жөндеуге нысаналы ағымдағы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2 929 459,4</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1 211 201,0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1 161 201,0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144 582,0</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536 519,0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379 408,0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488 230,0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379 737,0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32 841,0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өткiзу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10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204 646,0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108 493,0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108 493,0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740 834,4</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262 971,0</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238 912,0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178 122,0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178 122,0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239 975,4</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141 256,1</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98 719,3</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59 766,0</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29 892,0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29 874,0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473 972,0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34 928,0</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34 928,0</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279 024,0</w:t>
            </w:r>
          </w:p>
        </w:tc>
      </w:tr>
      <w:tr>
        <w:trPr>
          <w:trHeight w:val="7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84 047,0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194 977,0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160 020,0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131 524,4</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6 815 186,1</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1 867 612,0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1 837 868,0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118 560,0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319 958,0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90 054,0</w:t>
            </w:r>
          </w:p>
        </w:tc>
      </w:tr>
      <w:tr>
        <w:trPr>
          <w:trHeight w:val="7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1 157 763,0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30 204,0</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29 744,0</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36 811,0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5 150,0</w:t>
            </w:r>
          </w:p>
        </w:tc>
      </w:tr>
      <w:tr>
        <w:trPr>
          <w:trHeight w:val="1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31 661,0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31 661,0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721 631,7</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721 631,7</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712 245,7</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9 386,0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164 579,0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162 815,4</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60 483,8</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101 247,7</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1 083,9</w:t>
            </w:r>
          </w:p>
        </w:tc>
      </w:tr>
      <w:tr>
        <w:trPr>
          <w:trHeight w:val="2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1 763,6</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1 763,6</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25 709,4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25 709,4</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3 998 843,0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3 499 626,0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2 603 504,0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613 946,0</w:t>
            </w:r>
          </w:p>
        </w:tc>
      </w:tr>
      <w:tr>
        <w:trPr>
          <w:trHeight w:val="13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271 921,0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499 217,0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округтарда әлеуметтік жобаларды қаржыландыруға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499 217,0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1 304 381,7</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1 304 381,7</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37 326,5</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1 239 941,7</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42 482,5 </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468 747,0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87 307,0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60 604,2</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580 473,6</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27 113,5</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26 263,5</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6 413 621,7</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7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өзге де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4 045 468,7</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4 045 468,7</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33 429,7</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1 692 716,0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ауданаралық (қалааралық) қатынастар бойынша жолаушылар тасымалын субсидиялау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208 322,0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5 217,0</w:t>
            </w:r>
          </w:p>
        </w:tc>
      </w:tr>
      <w:tr>
        <w:trPr>
          <w:trHeight w:val="18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1 760 545,0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ағымдағы трансферттер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250 552,7</w:t>
            </w:r>
          </w:p>
        </w:tc>
      </w:tr>
      <w:tr>
        <w:trPr>
          <w:trHeight w:val="1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1 632 230,6</w:t>
            </w:r>
          </w:p>
        </w:tc>
      </w:tr>
      <w:tr>
        <w:trPr>
          <w:trHeight w:val="1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7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1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1 570 443,6</w:t>
            </w:r>
          </w:p>
        </w:tc>
      </w:tr>
      <w:tr>
        <w:trPr>
          <w:trHeight w:val="1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264 210,0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264 210,0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63 046,6</w:t>
            </w:r>
          </w:p>
        </w:tc>
      </w:tr>
      <w:tr>
        <w:trPr>
          <w:trHeight w:val="10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63 046,6</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815 987,0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567 643,0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177 389,0</w:t>
            </w:r>
          </w:p>
        </w:tc>
      </w:tr>
      <w:tr>
        <w:trPr>
          <w:trHeight w:val="9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бизнес жүргізуді сервистік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70 955,0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427 200,0</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427 200,0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9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40 768 383,1</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40 768 383,1</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40 768 383,1</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24 730 912,0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31 211,1</w:t>
            </w:r>
          </w:p>
        </w:tc>
      </w:tr>
      <w:tr>
        <w:trPr>
          <w:trHeight w:val="15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13 127 113,0</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494 870,0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2 384 277,0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2 028 052,0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3 105 137,0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7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12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12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бәсекені қорғау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-3 037 317,0</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(профицитті пайдалану) қаржыландыру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3 037 317,0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bl>
    <w:bookmarkStart w:name="z24"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2 қосымша</w:t>
      </w:r>
    </w:p>
    <w:bookmarkEnd w:id="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7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(облыстық маңызы бар қала)</w:t>
      </w:r>
      <w:r>
        <w:br/>
      </w:r>
      <w:r>
        <w:rPr>
          <w:rFonts w:ascii="Times New Roman"/>
          <w:b/>
          <w:i w:val="false"/>
          <w:color w:val="000000"/>
        </w:rPr>
        <w:t>
бюджеттеріне бөлінетін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382"/>
        <w:gridCol w:w="1439"/>
        <w:gridCol w:w="2907"/>
        <w:gridCol w:w="1417"/>
        <w:gridCol w:w="1871"/>
        <w:gridCol w:w="1981"/>
      </w:tblGrid>
      <w:tr>
        <w:trPr>
          <w:trHeight w:val="255"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1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984303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529865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34"/>
        <w:gridCol w:w="1525"/>
        <w:gridCol w:w="2249"/>
        <w:gridCol w:w="2989"/>
        <w:gridCol w:w="2910"/>
      </w:tblGrid>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268 112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95 120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17 569</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19 439</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14 959</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bl>
    <w:bookmarkStart w:name="z25"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3 қосымша</w:t>
      </w:r>
    </w:p>
    <w:bookmarkEnd w:id="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8 қосымша</w:t>
      </w:r>
    </w:p>
    <w:p>
      <w:pPr>
        <w:spacing w:after="0"/>
        <w:ind w:left="0"/>
        <w:jc w:val="left"/>
      </w:pPr>
      <w:r>
        <w:rPr>
          <w:rFonts w:ascii="Times New Roman"/>
          <w:b/>
          <w:i w:val="false"/>
          <w:color w:val="000000"/>
        </w:rPr>
        <w:t xml:space="preserve"> Облыстық бюджеттен аудандар (облыстық маңызы бар қалалар)</w:t>
      </w:r>
      <w:r>
        <w:br/>
      </w:r>
      <w:r>
        <w:rPr>
          <w:rFonts w:ascii="Times New Roman"/>
          <w:b/>
          <w:i w:val="false"/>
          <w:color w:val="000000"/>
        </w:rPr>
        <w:t>
бюджеттеріне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025"/>
        <w:gridCol w:w="2446"/>
        <w:gridCol w:w="2126"/>
        <w:gridCol w:w="2404"/>
        <w:gridCol w:w="2085"/>
      </w:tblGrid>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1 244 593,7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33 186,0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250 552,7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87 307,0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қаласында күрес залын салу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сумен қамтамасыз ету жүйесі су тоған құрылғыларын, су тартқыштары мен контррезервуарларын ағымдағы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99 286,0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ауылындағы мәдениет үйін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"Михайловка-Нұр Тау" 0-6, 6-7,3 км жолын орташа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81 033,0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қаласында су құбыры желілерін қайта жаңғыртуға жобалау-сметалық құжаттамаларды әзірлеуге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Зырян кеніші карьерінен су бұру» жобасының құрылысын аяқтауға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52 027,0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"Ақмарал" ауылына апаратын жол" автожолын орташа жөндеу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Бұлақ" демалыс базасына апаратын жолды орташа жөндеу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Үлкеннарын ауылында мәдениет үйін күрделі жөндеуін аяқтауға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Болғанбаев атындағы орта мектепті күрделі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176 161,0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бұрынғы КТМ ғимаратын № 11 орта мектеп етіп қайта жаңартуға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коммуналдық мемлекеттік қазыналық кәсіпорнының спорттық іс-шараларға қатысуына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 іркіліссіз жылумен қамтамасыз ету үшін бірінші кезектегі жұмыстарды жүргізуге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428 818,0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143 241,0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Футбол клубы" мемлекеттік коммуналдық кәсіпорнының спорт іс-шараларына қатысуына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 сәуірінен берілген бірліктерді ұстауға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сол жағалау рекреациялық аймақ аумағын «Көгілдір көлдер» ауданында кіші сәулет нысандары мен экспозициялық алаңдар орналастыру арқылы жайластыруға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216 616,0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 Балаларға арналған мәдени-көңіл көтеру орталығын салуға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ауылындағы балабақша ғимаратын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199 334,7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162 552,7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өзені арқылы өтетін көпірді күрделі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162 552,7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162 552,7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Первомайский к. судуалық іргетастар кешенін жаңалау жобасын корректілеу" жобасына "Сорғыш станциясы мен таза су резервуарларын салуды" аяқтауға және Шемонаиха ауданы Первомайский к. арналы су жинағыштың жұмыс схемасының өзгеруіне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тұрғын үйлеріндегі үй жылу жүйелерін ағымдағы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955"/>
        <w:gridCol w:w="2464"/>
        <w:gridCol w:w="2166"/>
        <w:gridCol w:w="2421"/>
        <w:gridCol w:w="2018"/>
      </w:tblGrid>
      <w:tr>
        <w:trPr>
          <w:trHeight w:val="16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1 244 593,7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722 640,0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67 408,0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50 386,0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қаласында күрес залын салу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сумен қамтамасыз ету жүйесі су тоған құрылғыларын, су тартқыштары мен контррезервуарларын ағымдағы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99 286,0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ауылындағы мәдениет үйін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6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"Михайловка-Нұр Тау" 0-6, 6-7,3 км жолын орташа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81 033,0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81 033,0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қаласында су құбыры желілерін қайта жаңғыртуға жобалау-сметалық құжаттамаларды әзірлеуге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Зырян кеніші карьерінен су бұру» жобасының құрылысын аяқтауға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52 027,0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52 027,0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"Ақмарал" ауылына апаратын жол" автожолын орташа жөндеу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Бұлақ" демалыс базасына апаратын жолды орташа жөндеу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Үлкеннарын ауылында мәдениет үйін күрделі жөндеуін аяқтауға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12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Болғанбаев атындағы орта мектепті күрделі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176 161,0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111 161,0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бұрынғы КТМ ғимаратын №11 орта мектеп етіп қайта жаңартуға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коммуналдық мемлекеттік қазыналық кәсіпорнының спорттық іс-шараларға қатысуына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 іркіліссіз жылумен қамтамасыз ету үшін бірінші кезектегі жұмыстарды жүргізуге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428 818,0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359 857,0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143 241,0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143 241,0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Футбол клубы" мемлекеттік коммуналдық кәсіпорнының спорт іс-шараларына қатысуына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 сәуірінен берілген бірліктерді ұстауға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сол жағалау рекреациялық аймақ аумағын «Көгілдір көлдер» ауданында кіші сәулет нысандары мен экспозициялық алаңдар орналастыру арқылы жайластыруға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216 616,0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216 616,0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 Балаларға арналған мәдени-көңіл көтеру орталығын салуға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ауылындағы балабақша ғимаратын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199 334,7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өзені арқылы өтетін көпірді күрделі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162 552,7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Первомайский к. судуалық іргетастар кешенін жаңалау жобасын корректілеу" жобасына "Сорғыш станциясы мен таза су резервуарларын салуды" аяқтауға және Шемонаиха ауданы Первомайский к. арналы су жинағыштың жұмыс схемасының өзгеруіне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тұрғын үйлеріндегі үй жылу жүйелерін ағымдағы жөндеуге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4 қосымша</w:t>
      </w:r>
    </w:p>
    <w:bookmarkEnd w:id="5"/>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9 қосымша</w:t>
      </w:r>
    </w:p>
    <w:p>
      <w:pPr>
        <w:spacing w:after="0"/>
        <w:ind w:left="0"/>
        <w:jc w:val="left"/>
      </w:pPr>
      <w:r>
        <w:rPr>
          <w:rFonts w:ascii="Times New Roman"/>
          <w:b/>
          <w:i w:val="false"/>
          <w:color w:val="000000"/>
        </w:rPr>
        <w:t xml:space="preserve"> Жаңадан іске қосылатын білім беру объектілерін күтіп-ұстауға</w:t>
      </w:r>
      <w:r>
        <w:br/>
      </w:r>
      <w:r>
        <w:rPr>
          <w:rFonts w:ascii="Times New Roman"/>
          <w:b/>
          <w:i w:val="false"/>
          <w:color w:val="000000"/>
        </w:rPr>
        <w:t>
аудандар (облыстық маңызы бар қалалар) бюджеттеріне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525"/>
        <w:gridCol w:w="5441"/>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94 942</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bl>
    <w:bookmarkStart w:name="z27" w:id="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5 қосымша</w:t>
      </w:r>
    </w:p>
    <w:bookmarkEnd w:id="6"/>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11 қосымша</w:t>
      </w:r>
    </w:p>
    <w:p>
      <w:pPr>
        <w:spacing w:after="0"/>
        <w:ind w:left="0"/>
        <w:jc w:val="left"/>
      </w:pPr>
      <w:r>
        <w:rPr>
          <w:rFonts w:ascii="Times New Roman"/>
          <w:b/>
          <w:i w:val="false"/>
          <w:color w:val="000000"/>
        </w:rPr>
        <w:t xml:space="preserve"> Медициналық-әлеуметтік мекемелерде күндіз емделу бөлімшелері</w:t>
      </w:r>
      <w:r>
        <w:br/>
      </w:r>
      <w:r>
        <w:rPr>
          <w:rFonts w:ascii="Times New Roman"/>
          <w:b/>
          <w:i w:val="false"/>
          <w:color w:val="000000"/>
        </w:rPr>
        <w:t>
желісін дамытуға аудандар (облыстық маңызы бар қалалар)</w:t>
      </w:r>
      <w:r>
        <w:br/>
      </w:r>
      <w:r>
        <w:rPr>
          <w:rFonts w:ascii="Times New Roman"/>
          <w:b/>
          <w:i w:val="false"/>
          <w:color w:val="000000"/>
        </w:rPr>
        <w:t>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7515"/>
        <w:gridCol w:w="5450"/>
      </w:tblGrid>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61 750</w:t>
            </w:r>
          </w:p>
        </w:tc>
      </w:tr>
      <w:tr>
        <w:trPr>
          <w:trHeight w:val="1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14 379</w:t>
            </w:r>
          </w:p>
        </w:tc>
      </w:tr>
    </w:tbl>
    <w:bookmarkStart w:name="z28" w:id="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6 қосымша</w:t>
      </w:r>
    </w:p>
    <w:bookmarkEnd w:id="7"/>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12 қосымша</w:t>
      </w:r>
    </w:p>
    <w:p>
      <w:pPr>
        <w:spacing w:after="0"/>
        <w:ind w:left="0"/>
        <w:jc w:val="left"/>
      </w:pPr>
      <w:r>
        <w:rPr>
          <w:rFonts w:ascii="Times New Roman"/>
          <w:b/>
          <w:i w:val="false"/>
          <w:color w:val="000000"/>
        </w:rPr>
        <w:t xml:space="preserve"> Медициналық-әлеуметтік мекемелерде тамақтану нормаларын</w:t>
      </w:r>
      <w:r>
        <w:br/>
      </w:r>
      <w:r>
        <w:rPr>
          <w:rFonts w:ascii="Times New Roman"/>
          <w:b/>
          <w:i w:val="false"/>
          <w:color w:val="000000"/>
        </w:rPr>
        <w:t>
ұлғайтуға аудандар (облыстық маңызы бар қалалар) бюджеттеріне</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504"/>
        <w:gridCol w:w="5442"/>
      </w:tblGrid>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20 116,0</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4 504,7</w:t>
            </w:r>
          </w:p>
        </w:tc>
      </w:tr>
    </w:tbl>
    <w:bookmarkStart w:name="z29" w:id="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7 қосымша</w:t>
      </w:r>
    </w:p>
    <w:bookmarkEnd w:id="8"/>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14 қосымша</w:t>
      </w:r>
    </w:p>
    <w:p>
      <w:pPr>
        <w:spacing w:after="0"/>
        <w:ind w:left="0"/>
        <w:jc w:val="left"/>
      </w:pPr>
      <w:r>
        <w:rPr>
          <w:rFonts w:ascii="Times New Roman"/>
          <w:b/>
          <w:i w:val="false"/>
          <w:color w:val="000000"/>
        </w:rPr>
        <w:t xml:space="preserve"> Ұлы Отан соғысындағы Жеңістің 65 жылдығына орай Ұлы Отан</w:t>
      </w:r>
      <w:r>
        <w:br/>
      </w:r>
      <w:r>
        <w:rPr>
          <w:rFonts w:ascii="Times New Roman"/>
          <w:b/>
          <w:i w:val="false"/>
          <w:color w:val="000000"/>
        </w:rPr>
        <w:t>
соғысының қатысушылары мен мүгедектеріне, сондай-ақ оларға</w:t>
      </w:r>
      <w:r>
        <w:br/>
      </w:r>
      <w:r>
        <w:rPr>
          <w:rFonts w:ascii="Times New Roman"/>
          <w:b/>
          <w:i w:val="false"/>
          <w:color w:val="000000"/>
        </w:rPr>
        <w:t>
теңестірілген адамдарға, 1941 жылғы 22 маусым - 1945 жылғы 3</w:t>
      </w:r>
      <w:r>
        <w:br/>
      </w:r>
      <w:r>
        <w:rPr>
          <w:rFonts w:ascii="Times New Roman"/>
          <w:b/>
          <w:i w:val="false"/>
          <w:color w:val="000000"/>
        </w:rPr>
        <w:t>
қыркүйек аралығындағы кезеңде майдандағы армия құрамына</w:t>
      </w:r>
      <w:r>
        <w:br/>
      </w:r>
      <w:r>
        <w:rPr>
          <w:rFonts w:ascii="Times New Roman"/>
          <w:b/>
          <w:i w:val="false"/>
          <w:color w:val="000000"/>
        </w:rPr>
        <w:t>
кірмеген әскери бөлімдерде, мекемелерде, әскери-оқу орындарында</w:t>
      </w:r>
      <w:r>
        <w:br/>
      </w:r>
      <w:r>
        <w:rPr>
          <w:rFonts w:ascii="Times New Roman"/>
          <w:b/>
          <w:i w:val="false"/>
          <w:color w:val="000000"/>
        </w:rPr>
        <w:t>
әскери қызмет өткерген, «1941-1945 ж.ж. Ұлы Отан соғысында</w:t>
      </w:r>
      <w:r>
        <w:br/>
      </w:r>
      <w:r>
        <w:rPr>
          <w:rFonts w:ascii="Times New Roman"/>
          <w:b/>
          <w:i w:val="false"/>
          <w:color w:val="000000"/>
        </w:rPr>
        <w:t>
Германияны жеңгенi үшiн» медалімен немесе «Жапонияны жеңгені</w:t>
      </w:r>
      <w:r>
        <w:br/>
      </w:r>
      <w:r>
        <w:rPr>
          <w:rFonts w:ascii="Times New Roman"/>
          <w:b/>
          <w:i w:val="false"/>
          <w:color w:val="000000"/>
        </w:rPr>
        <w:t>
үшін» медалімен марапатталған әскери қызметшілерге, оның ішінде</w:t>
      </w:r>
      <w:r>
        <w:br/>
      </w:r>
      <w:r>
        <w:rPr>
          <w:rFonts w:ascii="Times New Roman"/>
          <w:b/>
          <w:i w:val="false"/>
          <w:color w:val="000000"/>
        </w:rPr>
        <w:t>
запасқа (отставкаға) шыққандарға, Ұлы Отан соғысы жылдарында</w:t>
      </w:r>
      <w:r>
        <w:br/>
      </w:r>
      <w:r>
        <w:rPr>
          <w:rFonts w:ascii="Times New Roman"/>
          <w:b/>
          <w:i w:val="false"/>
          <w:color w:val="000000"/>
        </w:rPr>
        <w:t>
тылда кемінде алты ай жұмыс істеген (қызмет өткерген) адамдарға</w:t>
      </w:r>
      <w:r>
        <w:br/>
      </w:r>
      <w:r>
        <w:rPr>
          <w:rFonts w:ascii="Times New Roman"/>
          <w:b/>
          <w:i w:val="false"/>
          <w:color w:val="000000"/>
        </w:rPr>
        <w:t>
біржолғы материалдық көмек төлеуге, сонымен қатар Тәуелсіз</w:t>
      </w:r>
      <w:r>
        <w:br/>
      </w:r>
      <w:r>
        <w:rPr>
          <w:rFonts w:ascii="Times New Roman"/>
          <w:b/>
          <w:i w:val="false"/>
          <w:color w:val="000000"/>
        </w:rPr>
        <w:t>
Мемлекеттер Достастығының елдері, Қазақстан Республикасының</w:t>
      </w:r>
      <w:r>
        <w:br/>
      </w:r>
      <w:r>
        <w:rPr>
          <w:rFonts w:ascii="Times New Roman"/>
          <w:b/>
          <w:i w:val="false"/>
          <w:color w:val="000000"/>
        </w:rPr>
        <w:t>
аумағы бойынша жол жүруін, сондай-ақ оларға және олармен бірге</w:t>
      </w:r>
      <w:r>
        <w:br/>
      </w:r>
      <w:r>
        <w:rPr>
          <w:rFonts w:ascii="Times New Roman"/>
          <w:b/>
          <w:i w:val="false"/>
          <w:color w:val="000000"/>
        </w:rPr>
        <w:t>
жүретін адамдарға Мәскеу, Астана қалаларында мерекелік</w:t>
      </w:r>
      <w:r>
        <w:br/>
      </w:r>
      <w:r>
        <w:rPr>
          <w:rFonts w:ascii="Times New Roman"/>
          <w:b/>
          <w:i w:val="false"/>
          <w:color w:val="000000"/>
        </w:rPr>
        <w:t>
іс-шараларға қатысуы үшін тамақтануына, тұруына, жол жүруіне</w:t>
      </w:r>
      <w:r>
        <w:br/>
      </w:r>
      <w:r>
        <w:rPr>
          <w:rFonts w:ascii="Times New Roman"/>
          <w:b/>
          <w:i w:val="false"/>
          <w:color w:val="000000"/>
        </w:rPr>
        <w:t>
арналған шығыстарын төлеуді қамтамасыз етуге аудандар (облыстық</w:t>
      </w:r>
      <w:r>
        <w:br/>
      </w:r>
      <w:r>
        <w:rPr>
          <w:rFonts w:ascii="Times New Roman"/>
          <w:b/>
          <w:i w:val="false"/>
          <w:color w:val="000000"/>
        </w:rPr>
        <w:t>
маңызы бар қалалар) бюджеттеріне берілетін ағымдағы нысаналы</w:t>
      </w:r>
      <w:r>
        <w:br/>
      </w:r>
      <w:r>
        <w:rPr>
          <w:rFonts w:ascii="Times New Roman"/>
          <w:b/>
          <w:i w:val="false"/>
          <w:color w:val="000000"/>
        </w:rPr>
        <w:t xml:space="preserve">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4064"/>
        <w:gridCol w:w="2707"/>
        <w:gridCol w:w="2498"/>
        <w:gridCol w:w="3690"/>
      </w:tblGrid>
      <w:tr>
        <w:trPr>
          <w:trHeight w:val="31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xml:space="preserve">
№ </w:t>
            </w:r>
          </w:p>
        </w:tc>
        <w:tc>
          <w:tcPr>
            <w:tcW w:w="4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материалдық көмек төлеуге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тамақтануын, тұруын, жол жүруін қамтамасыз етуге</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564 868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558 718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6 150
</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56 356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29 984,7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82 328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198 874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195 540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30" w:id="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8 қосымша</w:t>
      </w:r>
    </w:p>
    <w:bookmarkEnd w:id="9"/>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17 қосымша</w:t>
      </w:r>
    </w:p>
    <w:p>
      <w:pPr>
        <w:spacing w:after="0"/>
        <w:ind w:left="0"/>
        <w:jc w:val="left"/>
      </w:pPr>
      <w:r>
        <w:rPr>
          <w:rFonts w:ascii="Times New Roman"/>
          <w:b/>
          <w:i w:val="false"/>
          <w:color w:val="000000"/>
        </w:rPr>
        <w:t xml:space="preserve"> Ауылдық елді мекендер сала мамандарын әлеуметтік қолдау</w:t>
      </w:r>
      <w:r>
        <w:br/>
      </w:r>
      <w:r>
        <w:rPr>
          <w:rFonts w:ascii="Times New Roman"/>
          <w:b/>
          <w:i w:val="false"/>
          <w:color w:val="000000"/>
        </w:rPr>
        <w:t>
шараларын іске асыру үшін аудандар (облыстық маңызы бар</w:t>
      </w:r>
      <w:r>
        <w:br/>
      </w:r>
      <w:r>
        <w:rPr>
          <w:rFonts w:ascii="Times New Roman"/>
          <w:b/>
          <w:i w:val="false"/>
          <w:color w:val="000000"/>
        </w:rPr>
        <w:t>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988"/>
        <w:gridCol w:w="1871"/>
        <w:gridCol w:w="1594"/>
        <w:gridCol w:w="2021"/>
        <w:gridCol w:w="2491"/>
      </w:tblGrid>
      <w:tr>
        <w:trPr>
          <w:trHeight w:val="3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29 744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18 786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5 842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4959"/>
        <w:gridCol w:w="1911"/>
        <w:gridCol w:w="1740"/>
        <w:gridCol w:w="1783"/>
        <w:gridCol w:w="2530"/>
      </w:tblGrid>
      <w:tr>
        <w:trPr>
          <w:trHeight w:val="3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несиесі үшін қызмет</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29 744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3 830</w:t>
            </w:r>
          </w:p>
        </w:tc>
      </w:tr>
      <w:tr>
        <w:trPr>
          <w:trHeight w:val="4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45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5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bl>
    <w:bookmarkStart w:name="z31" w:id="1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9 қосымша</w:t>
      </w:r>
    </w:p>
    <w:bookmarkEnd w:id="10"/>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18 қосымша</w:t>
      </w:r>
    </w:p>
    <w:p>
      <w:pPr>
        <w:spacing w:after="0"/>
        <w:ind w:left="0"/>
        <w:jc w:val="left"/>
      </w:pPr>
      <w:r>
        <w:rPr>
          <w:rFonts w:ascii="Times New Roman"/>
          <w:b/>
          <w:i w:val="false"/>
          <w:color w:val="000000"/>
        </w:rPr>
        <w:t xml:space="preserve"> Қазақстан Республикасында білім беруді дамытудың 2005 - 2010</w:t>
      </w:r>
      <w:r>
        <w:br/>
      </w:r>
      <w:r>
        <w:rPr>
          <w:rFonts w:ascii="Times New Roman"/>
          <w:b/>
          <w:i w:val="false"/>
          <w:color w:val="000000"/>
        </w:rPr>
        <w:t>
жылдарға арналған мемлекеттік бағдарламасын іске асыруға</w:t>
      </w:r>
      <w:r>
        <w:br/>
      </w:r>
      <w:r>
        <w:rPr>
          <w:rFonts w:ascii="Times New Roman"/>
          <w:b/>
          <w:i w:val="false"/>
          <w:color w:val="000000"/>
        </w:rPr>
        <w:t>
аудандар (облыстық маңызы бар қалалар) бюджеттеріне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650"/>
        <w:gridCol w:w="2001"/>
        <w:gridCol w:w="3650"/>
        <w:gridCol w:w="3714"/>
      </w:tblGrid>
      <w:tr>
        <w:trPr>
          <w:trHeight w:val="315"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409 793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204 850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204 943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11 078</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33 234</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38 773</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10 қосымша</w:t>
      </w:r>
    </w:p>
    <w:bookmarkEnd w:id="11"/>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19 қосымша</w:t>
      </w:r>
    </w:p>
    <w:p>
      <w:pPr>
        <w:spacing w:after="0"/>
        <w:ind w:left="0"/>
        <w:jc w:val="left"/>
      </w:pPr>
      <w:r>
        <w:rPr>
          <w:rFonts w:ascii="Times New Roman"/>
          <w:b/>
          <w:i w:val="false"/>
          <w:color w:val="000000"/>
        </w:rPr>
        <w:t xml:space="preserve"> Сумен жабдықтау жүйесін дамытуға аудандар (облыстық маңызы бар</w:t>
      </w:r>
      <w:r>
        <w:br/>
      </w:r>
      <w:r>
        <w:rPr>
          <w:rFonts w:ascii="Times New Roman"/>
          <w:b/>
          <w:i w:val="false"/>
          <w:color w:val="000000"/>
        </w:rPr>
        <w:t>
қалалар) бюджеттеріне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977"/>
        <w:gridCol w:w="3011"/>
      </w:tblGrid>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1 273 830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Аягөз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81 200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селосындағы су құбыры жүйесін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r>
      <w:tr>
        <w:trPr>
          <w:trHeight w:val="3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Бесқарағай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196 963
</w:t>
            </w:r>
          </w:p>
        </w:tc>
      </w:tr>
      <w:tr>
        <w:trPr>
          <w:trHeight w:val="3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селосындағы су құбыры желісін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102 358</w:t>
            </w:r>
          </w:p>
        </w:tc>
      </w:tr>
      <w:tr>
        <w:trPr>
          <w:trHeight w:val="5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селосындағы су құбыры желісінің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5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селосындағы су құбыры желісін қайта жаңарту»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Бородулиха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212 397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селосындағы сумен жабдықтау желілерін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93 297</w:t>
            </w:r>
          </w:p>
        </w:tc>
      </w:tr>
      <w:tr>
        <w:trPr>
          <w:trHeight w:val="4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селосындағы сумен жабдықтау желісін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119 100</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Катонқарағай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109 210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селосындағы су құбыры желісін және имараттарын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Малонарымка ауылын сумен қамтамасыз ету жүйесін қайта құру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селосындағы су құбыры желісін және имараттарын қайта жаңарту»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«Малонарымка ауылын сумен қамтамасыз ету жүйесін қайта құру»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Күршім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144 535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селосындағы су құбыры имараттарын және су құбыры желілерін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Ұлан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115 522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Таврия селосындағы сумен жабдықтау жүйесін қайта жаңарту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115 522</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Үржар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31 017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селосындағы су құбыры жүйесін қайта жаңарту (2 кезең сумен жабдықтау құрылысы)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31 017</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Тарбағатай ауданы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94 605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селосындағы су өткізгіш желілерін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селосындағы су өткізгіш желілерін қайта жаңарту»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Өскемен қаласы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233 776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селосындағы сумен жабдықтау желісін қайта жаңарту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9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ауылының сумен жабдықтау желісінің құрылысы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77 924</w:t>
            </w:r>
          </w:p>
        </w:tc>
      </w:tr>
      <w:tr>
        <w:trPr>
          <w:trHeight w:val="6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ауылының сумен жабдықтау желісінің құрылысы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86 642</w:t>
            </w:r>
          </w:p>
        </w:tc>
      </w:tr>
      <w:tr>
        <w:trPr>
          <w:trHeight w:val="6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ауылының сумен жабдықтау желісінің құрылысы»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6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селосындағы сумен жабдықтау желісін қайта жаңарту»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Риддер қаласы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54 605
</w:t>
            </w:r>
          </w:p>
        </w:tc>
      </w:tr>
      <w:tr>
        <w:trPr>
          <w:trHeight w:val="4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жер асты көздерінен сумен жабдықтау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жер асты көздерінен сумен жабдықтау» объектісі бойынша жобалық-сметалық құжаттама әзірлеу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bl>
    <w:bookmarkStart w:name="z33" w:id="1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11 қосымша</w:t>
      </w:r>
    </w:p>
    <w:bookmarkEnd w:id="1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20 қосымша</w:t>
      </w:r>
    </w:p>
    <w:p>
      <w:pPr>
        <w:spacing w:after="0"/>
        <w:ind w:left="0"/>
        <w:jc w:val="left"/>
      </w:pPr>
      <w:r>
        <w:rPr>
          <w:rFonts w:ascii="Times New Roman"/>
          <w:b/>
          <w:i w:val="false"/>
          <w:color w:val="000000"/>
        </w:rPr>
        <w:t xml:space="preserve"> Қазақстан Республикасындағы тұрғын үй құрылысының 2008 – 2010</w:t>
      </w:r>
      <w:r>
        <w:br/>
      </w:r>
      <w:r>
        <w:rPr>
          <w:rFonts w:ascii="Times New Roman"/>
          <w:b/>
          <w:i w:val="false"/>
          <w:color w:val="000000"/>
        </w:rPr>
        <w:t>
жылдарға арналған мемлекеттік бағдарламасына сәйкес</w:t>
      </w:r>
      <w:r>
        <w:br/>
      </w:r>
      <w:r>
        <w:rPr>
          <w:rFonts w:ascii="Times New Roman"/>
          <w:b/>
          <w:i w:val="false"/>
          <w:color w:val="000000"/>
        </w:rPr>
        <w:t>
инженерлік-коммуникациялық инфрақұрылымды дамытуға,</w:t>
      </w:r>
      <w:r>
        <w:br/>
      </w:r>
      <w:r>
        <w:rPr>
          <w:rFonts w:ascii="Times New Roman"/>
          <w:b/>
          <w:i w:val="false"/>
          <w:color w:val="000000"/>
        </w:rPr>
        <w:t>
жайластыруға және (немесе) сатып алуға берілетін нысаналы даму</w:t>
      </w:r>
      <w:r>
        <w:br/>
      </w:r>
      <w:r>
        <w:rPr>
          <w:rFonts w:ascii="Times New Roman"/>
          <w:b/>
          <w:i w:val="false"/>
          <w:color w:val="000000"/>
        </w:rPr>
        <w:t>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112"/>
        <w:gridCol w:w="2594"/>
        <w:gridCol w:w="6215"/>
      </w:tblGrid>
      <w:tr>
        <w:trPr>
          <w:trHeight w:val="31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дамыту және жайластыруға </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1 140 000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1 140 000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937 235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937 235</w:t>
            </w:r>
          </w:p>
        </w:tc>
      </w:tr>
    </w:tbl>
    <w:bookmarkStart w:name="z34" w:id="1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24/298-IV шешіміне 12 қосымша</w:t>
      </w:r>
    </w:p>
    <w:bookmarkEnd w:id="1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21 қосымша</w:t>
      </w:r>
    </w:p>
    <w:p>
      <w:pPr>
        <w:spacing w:after="0"/>
        <w:ind w:left="0"/>
        <w:jc w:val="left"/>
      </w:pPr>
      <w:r>
        <w:rPr>
          <w:rFonts w:ascii="Times New Roman"/>
          <w:b/>
          <w:i w:val="false"/>
          <w:color w:val="000000"/>
        </w:rPr>
        <w:t xml:space="preserve"> Қазақстан Республикасындағы тұрғын үй құрылысының 2008 – 2010</w:t>
      </w:r>
      <w:r>
        <w:br/>
      </w:r>
      <w:r>
        <w:rPr>
          <w:rFonts w:ascii="Times New Roman"/>
          <w:b/>
          <w:i w:val="false"/>
          <w:color w:val="000000"/>
        </w:rPr>
        <w:t>
жылдарға арналған мемлекеттік бағдарламасына сәйкес мемлекеттік</w:t>
      </w:r>
      <w:r>
        <w:br/>
      </w:r>
      <w:r>
        <w:rPr>
          <w:rFonts w:ascii="Times New Roman"/>
          <w:b/>
          <w:i w:val="false"/>
          <w:color w:val="000000"/>
        </w:rPr>
        <w:t>
коммуналдық тұрғын үй қорының тұрғын үйін салуға және (немесе)</w:t>
      </w:r>
      <w:r>
        <w:br/>
      </w:r>
      <w:r>
        <w:rPr>
          <w:rFonts w:ascii="Times New Roman"/>
          <w:b/>
          <w:i w:val="false"/>
          <w:color w:val="000000"/>
        </w:rPr>
        <w:t>
сатып алуға аудандар (облыстық маңызы бар қалалар) бюджеттеріне</w:t>
      </w:r>
      <w:r>
        <w:br/>
      </w:r>
      <w:r>
        <w:rPr>
          <w:rFonts w:ascii="Times New Roman"/>
          <w:b/>
          <w:i w:val="false"/>
          <w:color w:val="000000"/>
        </w:rPr>
        <w:t>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774"/>
        <w:gridCol w:w="7134"/>
      </w:tblGrid>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586 000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366 946</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134 054</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bl>
    <w:bookmarkStart w:name="z35" w:id="1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22 қазандағы</w:t>
      </w:r>
      <w:r>
        <w:br/>
      </w:r>
      <w:r>
        <w:rPr>
          <w:rFonts w:ascii="Times New Roman"/>
          <w:b w:val="false"/>
          <w:i w:val="false"/>
          <w:color w:val="000000"/>
          <w:sz w:val="28"/>
        </w:rPr>
        <w:t>
№ 24/298 шешіміне 13 қосымша</w:t>
      </w:r>
    </w:p>
    <w:bookmarkEnd w:id="1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24 қосымша</w:t>
      </w:r>
    </w:p>
    <w:p>
      <w:pPr>
        <w:spacing w:after="0"/>
        <w:ind w:left="0"/>
        <w:jc w:val="left"/>
      </w:pPr>
      <w:r>
        <w:rPr>
          <w:rFonts w:ascii="Times New Roman"/>
          <w:b/>
          <w:i w:val="false"/>
          <w:color w:val="000000"/>
        </w:rPr>
        <w:t xml:space="preserve"> Аудандық маңызы бар автомобиль жолдарын, қалалардың және елді</w:t>
      </w:r>
      <w:r>
        <w:br/>
      </w:r>
      <w:r>
        <w:rPr>
          <w:rFonts w:ascii="Times New Roman"/>
          <w:b/>
          <w:i w:val="false"/>
          <w:color w:val="000000"/>
        </w:rPr>
        <w:t>
мекендердің көшелерін жөндеуге және күтіп-ұстауға аудандар</w:t>
      </w:r>
      <w:r>
        <w:br/>
      </w:r>
      <w:r>
        <w:rPr>
          <w:rFonts w:ascii="Times New Roman"/>
          <w:b/>
          <w:i w:val="false"/>
          <w:color w:val="000000"/>
        </w:rPr>
        <w:t>
(облыстық маңызы бар қалалар) бюджеттеріне</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049"/>
        <w:gridCol w:w="5861"/>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1 760 545
</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64 032</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91 611</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39 220</w:t>
            </w:r>
          </w:p>
        </w:tc>
      </w:tr>
      <w:tr>
        <w:trPr>
          <w:trHeight w:val="1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35 616</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1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74 597</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p>
        </w:tc>
      </w:tr>
      <w:tr>
        <w:trPr>
          <w:trHeight w:val="1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447 473</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w:t>
            </w:r>
          </w:p>
        </w:tc>
      </w:tr>
      <w:tr>
        <w:trPr>
          <w:trHeight w:val="1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420 744</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18 836</w:t>
            </w:r>
          </w:p>
        </w:tc>
      </w:tr>
      <w:tr>
        <w:trPr>
          <w:trHeight w:val="1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39 884</w:t>
            </w:r>
          </w:p>
        </w:tc>
      </w:tr>
    </w:tbl>
    <w:p>
      <w:pPr>
        <w:spacing w:after="0"/>
        <w:ind w:left="0"/>
        <w:jc w:val="left"/>
      </w:pPr>
      <w:r>
        <w:rPr>
          <w:rFonts w:ascii="Times New Roman"/>
          <w:b/>
          <w:i w:val="false"/>
          <w:color w:val="000000"/>
        </w:rPr>
        <w:t xml:space="preserve"> Аудандық маңызы бар автомобиль жолдарын, қалалардың және елді</w:t>
      </w:r>
      <w:r>
        <w:br/>
      </w:r>
      <w:r>
        <w:rPr>
          <w:rFonts w:ascii="Times New Roman"/>
          <w:b/>
          <w:i w:val="false"/>
          <w:color w:val="000000"/>
        </w:rPr>
        <w:t>
мекендердің көшелерін салуға және қайта жаңартуға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031"/>
        <w:gridCol w:w="5896"/>
      </w:tblGrid>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94 023
</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қаласындағы Шугаев көшесін Гагарин көшесінен 0 км («Омск - Майқапшағай» автожолының 741 км) дейін қайта жаңғырту.</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