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57af9a" w14:textId="857af9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2011-2013 жылдарға арналған облыстық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облыстық мәслихатының 2010 жылғы 24 желтоқсандағы N 26/310-IV шешімі. Шығыс Қазақстан облысының Әділет департаментінде 2010 жылғы 27 желтоқсанда N 2541 тіркелді. Шешімнің қабылдау мерзімінің өтуіне байланысты қолдану тоқтатылды (Шығыс Қазақстан облыстық мәслихаты аппаратының 2011 жылғы 22 желтоқсандағы N 521/01-06 хаты)</w:t>
      </w:r>
    </w:p>
    <w:p>
      <w:pPr>
        <w:spacing w:after="0"/>
        <w:ind w:left="0"/>
        <w:jc w:val="both"/>
      </w:pPr>
      <w:bookmarkStart w:name="z57" w:id="0"/>
      <w:r>
        <w:rPr>
          <w:rFonts w:ascii="Times New Roman"/>
          <w:b w:val="false"/>
          <w:i w:val="false"/>
          <w:color w:val="ff0000"/>
          <w:sz w:val="28"/>
        </w:rPr>
        <w:t>
      Ескерту. Шешімнің қабылдау мерзімінің өтуіне байланысты қолдану тоқтатылды (Шығыс Қазақстан облыстық мәслихаты аппаратының 2011.12.22   N 521/01-06 хаты).</w:t>
      </w:r>
    </w:p>
    <w:bookmarkEnd w:id="0"/>
    <w:bookmarkStart w:name="z1" w:id="1"/>
    <w:p>
      <w:pPr>
        <w:spacing w:after="0"/>
        <w:ind w:left="0"/>
        <w:jc w:val="both"/>
      </w:pPr>
      <w:r>
        <w:rPr>
          <w:rFonts w:ascii="Times New Roman"/>
          <w:b w:val="false"/>
          <w:i w:val="false"/>
          <w:color w:val="000000"/>
          <w:sz w:val="28"/>
        </w:rPr>
        <w:t>
      Қазақстан Республикасы Бюджет кодексінің </w:t>
      </w:r>
      <w:r>
        <w:rPr>
          <w:rFonts w:ascii="Times New Roman"/>
          <w:b w:val="false"/>
          <w:i w:val="false"/>
          <w:color w:val="000000"/>
          <w:sz w:val="28"/>
        </w:rPr>
        <w:t>72</w:t>
      </w:r>
      <w:r>
        <w:rPr>
          <w:rFonts w:ascii="Times New Roman"/>
          <w:b w:val="false"/>
          <w:i w:val="false"/>
          <w:color w:val="000000"/>
          <w:sz w:val="28"/>
        </w:rPr>
        <w:t>, </w:t>
      </w:r>
      <w:r>
        <w:rPr>
          <w:rFonts w:ascii="Times New Roman"/>
          <w:b w:val="false"/>
          <w:i w:val="false"/>
          <w:color w:val="000000"/>
          <w:sz w:val="28"/>
        </w:rPr>
        <w:t>75-баптарына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 Заңының 6-бабы 1-тармағының </w:t>
      </w:r>
      <w:r>
        <w:rPr>
          <w:rFonts w:ascii="Times New Roman"/>
          <w:b w:val="false"/>
          <w:i w:val="false"/>
          <w:color w:val="000000"/>
          <w:sz w:val="28"/>
        </w:rPr>
        <w:t>1) тармақшасына</w:t>
      </w:r>
      <w:r>
        <w:rPr>
          <w:rFonts w:ascii="Times New Roman"/>
          <w:b w:val="false"/>
          <w:i w:val="false"/>
          <w:color w:val="000000"/>
          <w:sz w:val="28"/>
        </w:rPr>
        <w:t>, «Республикалық және облыстық бюджеттер, республикалық маңызы бар қала, астана бюджеттері арасындағы </w:t>
      </w:r>
      <w:r>
        <w:rPr>
          <w:rFonts w:ascii="Times New Roman"/>
          <w:b w:val="false"/>
          <w:i w:val="false"/>
          <w:color w:val="000000"/>
          <w:sz w:val="28"/>
        </w:rPr>
        <w:t>2011-2013 жылдарға арналған жалпы сипаттағы трансферттердің көлемі</w:t>
      </w:r>
      <w:r>
        <w:rPr>
          <w:rFonts w:ascii="Times New Roman"/>
          <w:b w:val="false"/>
          <w:i w:val="false"/>
          <w:color w:val="000000"/>
          <w:sz w:val="28"/>
        </w:rPr>
        <w:t xml:space="preserve"> туралы»,   </w:t>
      </w:r>
      <w:r>
        <w:rPr>
          <w:rFonts w:ascii="Times New Roman"/>
          <w:b w:val="false"/>
          <w:i w:val="false"/>
          <w:color w:val="000000"/>
          <w:sz w:val="28"/>
        </w:rPr>
        <w:t>«2011-2013 жылдарға арналған республикалық бюджет туралы»</w:t>
      </w:r>
      <w:r>
        <w:rPr>
          <w:rFonts w:ascii="Times New Roman"/>
          <w:b w:val="false"/>
          <w:i w:val="false"/>
          <w:color w:val="000000"/>
          <w:sz w:val="28"/>
        </w:rPr>
        <w:t xml:space="preserve"> Қазақстан Республикасының Заңдарына сәйкес, Шығыс Қазақстан облыстық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2011-2013 жылдарға арналған облыстық бюджет тиісінше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2011 жылға мынадай көлемдерде бекітілсін:</w:t>
      </w:r>
      <w:r>
        <w:br/>
      </w:r>
      <w:r>
        <w:rPr>
          <w:rFonts w:ascii="Times New Roman"/>
          <w:b w:val="false"/>
          <w:i w:val="false"/>
          <w:color w:val="000000"/>
          <w:sz w:val="28"/>
        </w:rPr>
        <w:t>
      1) кірістер – 148638332,8 мың теңге, соның ішінде:</w:t>
      </w:r>
      <w:r>
        <w:br/>
      </w:r>
      <w:r>
        <w:rPr>
          <w:rFonts w:ascii="Times New Roman"/>
          <w:b w:val="false"/>
          <w:i w:val="false"/>
          <w:color w:val="000000"/>
          <w:sz w:val="28"/>
        </w:rPr>
        <w:t>
      салықтық түсімдер – 14470893,0 мың теңге;</w:t>
      </w:r>
      <w:r>
        <w:br/>
      </w:r>
      <w:r>
        <w:rPr>
          <w:rFonts w:ascii="Times New Roman"/>
          <w:b w:val="false"/>
          <w:i w:val="false"/>
          <w:color w:val="000000"/>
          <w:sz w:val="28"/>
        </w:rPr>
        <w:t>
      салықтық емес түсімдер – 1322921,3 мың теңге;</w:t>
      </w:r>
      <w:r>
        <w:br/>
      </w:r>
      <w:r>
        <w:rPr>
          <w:rFonts w:ascii="Times New Roman"/>
          <w:b w:val="false"/>
          <w:i w:val="false"/>
          <w:color w:val="000000"/>
          <w:sz w:val="28"/>
        </w:rPr>
        <w:t>
      негізгі капиталды сатудан түсетін түсімдер – 0 мың теңге;</w:t>
      </w:r>
      <w:r>
        <w:br/>
      </w:r>
      <w:r>
        <w:rPr>
          <w:rFonts w:ascii="Times New Roman"/>
          <w:b w:val="false"/>
          <w:i w:val="false"/>
          <w:color w:val="000000"/>
          <w:sz w:val="28"/>
        </w:rPr>
        <w:t>
      трансферттердің түсімдері – 132844518,5 мың теңге;</w:t>
      </w:r>
      <w:r>
        <w:br/>
      </w:r>
      <w:r>
        <w:rPr>
          <w:rFonts w:ascii="Times New Roman"/>
          <w:b w:val="false"/>
          <w:i w:val="false"/>
          <w:color w:val="000000"/>
          <w:sz w:val="28"/>
        </w:rPr>
        <w:t>
      2) шығындар – 149444121,4 мың теңге;</w:t>
      </w:r>
      <w:r>
        <w:br/>
      </w:r>
      <w:r>
        <w:rPr>
          <w:rFonts w:ascii="Times New Roman"/>
          <w:b w:val="false"/>
          <w:i w:val="false"/>
          <w:color w:val="000000"/>
          <w:sz w:val="28"/>
        </w:rPr>
        <w:t>
      3) таза бюджеттік кредит беру – 2414182,0 мың теңге, соның ішінде:</w:t>
      </w:r>
      <w:r>
        <w:br/>
      </w:r>
      <w:r>
        <w:rPr>
          <w:rFonts w:ascii="Times New Roman"/>
          <w:b w:val="false"/>
          <w:i w:val="false"/>
          <w:color w:val="000000"/>
          <w:sz w:val="28"/>
        </w:rPr>
        <w:t>
      бюджеттік кредиттер – 4664218,0 мың теңге;</w:t>
      </w:r>
      <w:r>
        <w:br/>
      </w:r>
      <w:r>
        <w:rPr>
          <w:rFonts w:ascii="Times New Roman"/>
          <w:b w:val="false"/>
          <w:i w:val="false"/>
          <w:color w:val="000000"/>
          <w:sz w:val="28"/>
        </w:rPr>
        <w:t>
      бюджеттік кредиттерді өтеу – 2250036,0 мың теңге;</w:t>
      </w:r>
      <w:r>
        <w:br/>
      </w:r>
      <w:r>
        <w:rPr>
          <w:rFonts w:ascii="Times New Roman"/>
          <w:b w:val="false"/>
          <w:i w:val="false"/>
          <w:color w:val="000000"/>
          <w:sz w:val="28"/>
        </w:rPr>
        <w:t>
      4) қаржы активтерімен жасалатын операциялар бойынша сальдо – 738840,0 мың теңге, соның ішінде:</w:t>
      </w:r>
      <w:r>
        <w:br/>
      </w:r>
      <w:r>
        <w:rPr>
          <w:rFonts w:ascii="Times New Roman"/>
          <w:b w:val="false"/>
          <w:i w:val="false"/>
          <w:color w:val="000000"/>
          <w:sz w:val="28"/>
        </w:rPr>
        <w:t>
      қаржы активтерін сатып алу – 738840,0 мың теңге;</w:t>
      </w:r>
      <w:r>
        <w:br/>
      </w:r>
      <w:r>
        <w:rPr>
          <w:rFonts w:ascii="Times New Roman"/>
          <w:b w:val="false"/>
          <w:i w:val="false"/>
          <w:color w:val="000000"/>
          <w:sz w:val="28"/>
        </w:rPr>
        <w:t>
      мемлекеттiң қаржы активтерiн сатудан түсетiн түсiмдер – 0 мың теңге;</w:t>
      </w:r>
      <w:r>
        <w:br/>
      </w:r>
      <w:r>
        <w:rPr>
          <w:rFonts w:ascii="Times New Roman"/>
          <w:b w:val="false"/>
          <w:i w:val="false"/>
          <w:color w:val="000000"/>
          <w:sz w:val="28"/>
        </w:rPr>
        <w:t>
      5) бюджет тапшылығы (профициті) – -3958810,6 мың теңге;</w:t>
      </w:r>
      <w:r>
        <w:br/>
      </w:r>
      <w:r>
        <w:rPr>
          <w:rFonts w:ascii="Times New Roman"/>
          <w:b w:val="false"/>
          <w:i w:val="false"/>
          <w:color w:val="000000"/>
          <w:sz w:val="28"/>
        </w:rPr>
        <w:t>
      6) бюджет тапшылығын қаржыландыру (профицитін пайдалану) – 3958810,6 мың теңге.</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ШҚО мәслихатының 2011.11.03 </w:t>
      </w:r>
      <w:r>
        <w:rPr>
          <w:rFonts w:ascii="Times New Roman"/>
          <w:b w:val="false"/>
          <w:i w:val="false"/>
          <w:color w:val="000000"/>
          <w:sz w:val="28"/>
        </w:rPr>
        <w:t>№ 33/394-IV</w:t>
      </w:r>
      <w:r>
        <w:rPr>
          <w:rFonts w:ascii="Times New Roman"/>
          <w:b w:val="false"/>
          <w:i w:val="false"/>
          <w:color w:val="ff0000"/>
          <w:sz w:val="28"/>
        </w:rPr>
        <w:t> </w:t>
      </w:r>
      <w:r>
        <w:rPr>
          <w:rFonts w:ascii="Times New Roman"/>
          <w:b w:val="false"/>
          <w:i w:val="false"/>
          <w:color w:val="ff0000"/>
          <w:sz w:val="28"/>
        </w:rPr>
        <w:t xml:space="preserve">(2011.01.01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шешімімен.</w:t>
      </w:r>
      <w:r>
        <w:br/>
      </w:r>
      <w:r>
        <w:rPr>
          <w:rFonts w:ascii="Times New Roman"/>
          <w:b w:val="false"/>
          <w:i w:val="false"/>
          <w:color w:val="000000"/>
          <w:sz w:val="28"/>
        </w:rPr>
        <w:t>
</w:t>
      </w:r>
      <w:r>
        <w:rPr>
          <w:rFonts w:ascii="Times New Roman"/>
          <w:b w:val="false"/>
          <w:i w:val="false"/>
          <w:color w:val="000000"/>
          <w:sz w:val="28"/>
        </w:rPr>
        <w:t>
      2. Облыстың қалалары мен аудандарының бюджеттеріне 2011 жылға арналған әлеуметтік салық, төлем көзінен ұсталатын жеке табыс салығы, төлем көзінен ұсталатын шетел азаматтарының жеке табыс салығы бойынша кірістерді бөлу нормативтері Өскемен қаласына 30 пайыз, қалған аудандарға 100 пайыз болып белгіленсін.</w:t>
      </w:r>
      <w:r>
        <w:br/>
      </w:r>
      <w:r>
        <w:rPr>
          <w:rFonts w:ascii="Times New Roman"/>
          <w:b w:val="false"/>
          <w:i w:val="false"/>
          <w:color w:val="000000"/>
          <w:sz w:val="28"/>
        </w:rPr>
        <w:t>
</w:t>
      </w:r>
      <w:r>
        <w:rPr>
          <w:rFonts w:ascii="Times New Roman"/>
          <w:b w:val="false"/>
          <w:i w:val="false"/>
          <w:color w:val="000000"/>
          <w:sz w:val="28"/>
        </w:rPr>
        <w:t>
      3. Қалалар мен аудандар бюджеттеріне қызметтерін бір реттік талондар бойынша жүзеге асыратын жеке тұлғаларға салынатын жеке табыс салығынан және төлем көзінен ұсталмайтын жеке табыс салығынан, төлем көзінен ұсталмайтын шетел азаматтарының жеке табыс салығынан табысты бөлу нормативі 2011 жылға 100 пайыз мөлшерінде белгіленсін.</w:t>
      </w:r>
      <w:r>
        <w:br/>
      </w:r>
      <w:r>
        <w:rPr>
          <w:rFonts w:ascii="Times New Roman"/>
          <w:b w:val="false"/>
          <w:i w:val="false"/>
          <w:color w:val="000000"/>
          <w:sz w:val="28"/>
        </w:rPr>
        <w:t>
</w:t>
      </w:r>
      <w:r>
        <w:rPr>
          <w:rFonts w:ascii="Times New Roman"/>
          <w:b w:val="false"/>
          <w:i w:val="false"/>
          <w:color w:val="000000"/>
          <w:sz w:val="28"/>
        </w:rPr>
        <w:t>
      4. Облыстық қазынашылық департаменті 2011 жылғы 1 қаңтардан бастап тиісті бюджеттерге кірістер сомасын есепке алуды белгіленген нормативтер бойынша жүргізсін.</w:t>
      </w:r>
      <w:r>
        <w:br/>
      </w:r>
      <w:r>
        <w:rPr>
          <w:rFonts w:ascii="Times New Roman"/>
          <w:b w:val="false"/>
          <w:i w:val="false"/>
          <w:color w:val="000000"/>
          <w:sz w:val="28"/>
        </w:rPr>
        <w:t>
</w:t>
      </w:r>
      <w:r>
        <w:rPr>
          <w:rFonts w:ascii="Times New Roman"/>
          <w:b w:val="false"/>
          <w:i w:val="false"/>
          <w:color w:val="000000"/>
          <w:sz w:val="28"/>
        </w:rPr>
        <w:t>
      5. 2011 жылға арналған облыстық бюджетте облыстық бюджеттен қалалар мен аудандар бюджеттерiне берілетін субвенциялар көлемi 28973215 мың теңге сомасында белгiленсiн, соның ішінде:</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13"/>
        <w:gridCol w:w="4693"/>
      </w:tblGrid>
      <w:tr>
        <w:trPr>
          <w:trHeight w:val="30" w:hRule="atLeast"/>
        </w:trPr>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ауданына</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1183312 мың теңге;</w:t>
            </w:r>
          </w:p>
        </w:tc>
      </w:tr>
      <w:tr>
        <w:trPr>
          <w:trHeight w:val="30" w:hRule="atLeast"/>
        </w:trPr>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ауданына</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2336063 мың теңге;</w:t>
            </w:r>
          </w:p>
        </w:tc>
      </w:tr>
      <w:tr>
        <w:trPr>
          <w:trHeight w:val="30" w:hRule="atLeast"/>
        </w:trPr>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ауданына</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1196715 мың теңге;</w:t>
            </w:r>
          </w:p>
        </w:tc>
      </w:tr>
      <w:tr>
        <w:trPr>
          <w:trHeight w:val="30" w:hRule="atLeast"/>
        </w:trPr>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ауданына</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1312772 мың теңге;</w:t>
            </w:r>
          </w:p>
        </w:tc>
      </w:tr>
      <w:tr>
        <w:trPr>
          <w:trHeight w:val="30" w:hRule="atLeast"/>
        </w:trPr>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ауданына</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1326174 мың теңге;</w:t>
            </w:r>
          </w:p>
        </w:tc>
      </w:tr>
      <w:tr>
        <w:trPr>
          <w:trHeight w:val="30" w:hRule="atLeast"/>
        </w:trPr>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ауданына</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2172104 мың теңге;</w:t>
            </w:r>
          </w:p>
        </w:tc>
      </w:tr>
      <w:tr>
        <w:trPr>
          <w:trHeight w:val="30" w:hRule="atLeast"/>
        </w:trPr>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ауданына</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1322057 мың теңге;</w:t>
            </w:r>
          </w:p>
        </w:tc>
      </w:tr>
      <w:tr>
        <w:trPr>
          <w:trHeight w:val="30" w:hRule="atLeast"/>
        </w:trPr>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ауданына</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1682203 мың теңге;</w:t>
            </w:r>
          </w:p>
        </w:tc>
      </w:tr>
      <w:tr>
        <w:trPr>
          <w:trHeight w:val="30" w:hRule="atLeast"/>
        </w:trPr>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Катонқарағай ауданына</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2052004 мың теңге;</w:t>
            </w:r>
          </w:p>
        </w:tc>
      </w:tr>
      <w:tr>
        <w:trPr>
          <w:trHeight w:val="30" w:hRule="atLeast"/>
        </w:trPr>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Күршiм ауданына</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2330622 мың теңге;</w:t>
            </w:r>
          </w:p>
        </w:tc>
      </w:tr>
      <w:tr>
        <w:trPr>
          <w:trHeight w:val="330" w:hRule="atLeast"/>
        </w:trPr>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Көкпектi ауданына</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2144804 мың теңге;</w:t>
            </w:r>
          </w:p>
        </w:tc>
      </w:tr>
      <w:tr>
        <w:trPr>
          <w:trHeight w:val="330" w:hRule="atLeast"/>
        </w:trPr>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қаласына</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408919 мың теңге;</w:t>
            </w:r>
          </w:p>
        </w:tc>
      </w:tr>
      <w:tr>
        <w:trPr>
          <w:trHeight w:val="330" w:hRule="atLeast"/>
        </w:trPr>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қаласына</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856459 мың теңге,</w:t>
            </w:r>
          </w:p>
        </w:tc>
      </w:tr>
      <w:tr>
        <w:trPr>
          <w:trHeight w:val="330" w:hRule="atLeast"/>
        </w:trPr>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қаласына</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45016 мың теңге;</w:t>
            </w:r>
          </w:p>
        </w:tc>
      </w:tr>
      <w:tr>
        <w:trPr>
          <w:trHeight w:val="330" w:hRule="atLeast"/>
        </w:trPr>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ауданына</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3030989 мың теңге;</w:t>
            </w:r>
          </w:p>
        </w:tc>
      </w:tr>
      <w:tr>
        <w:trPr>
          <w:trHeight w:val="330" w:hRule="atLeast"/>
        </w:trPr>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ауданына</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1691218 мың теңге;</w:t>
            </w:r>
          </w:p>
        </w:tc>
      </w:tr>
      <w:tr>
        <w:trPr>
          <w:trHeight w:val="30" w:hRule="atLeast"/>
        </w:trPr>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ауданына</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3171478 мың теңге;</w:t>
            </w:r>
          </w:p>
        </w:tc>
      </w:tr>
      <w:tr>
        <w:trPr>
          <w:trHeight w:val="30" w:hRule="atLeast"/>
        </w:trPr>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ауданына</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710306 мың теңге.</w:t>
            </w:r>
          </w:p>
        </w:tc>
      </w:tr>
    </w:tbl>
    <w:bookmarkStart w:name="z7" w:id="2"/>
    <w:p>
      <w:pPr>
        <w:spacing w:after="0"/>
        <w:ind w:left="0"/>
        <w:jc w:val="both"/>
      </w:pPr>
      <w:r>
        <w:rPr>
          <w:rFonts w:ascii="Times New Roman"/>
          <w:b w:val="false"/>
          <w:i w:val="false"/>
          <w:color w:val="000000"/>
          <w:sz w:val="28"/>
        </w:rPr>
        <w:t>
      6. Қазақстан Республикасы Еңбек кодексінің </w:t>
      </w:r>
      <w:r>
        <w:rPr>
          <w:rFonts w:ascii="Times New Roman"/>
          <w:b w:val="false"/>
          <w:i w:val="false"/>
          <w:color w:val="000000"/>
          <w:sz w:val="28"/>
        </w:rPr>
        <w:t>238-бабы</w:t>
      </w:r>
      <w:r>
        <w:rPr>
          <w:rFonts w:ascii="Times New Roman"/>
          <w:b w:val="false"/>
          <w:i w:val="false"/>
          <w:color w:val="000000"/>
          <w:sz w:val="28"/>
        </w:rPr>
        <w:t xml:space="preserve"> 2, 3-тармақтарына сәйкес ауылдық (селолық) жерлерде жұмыс істейтін денсаулық сақтау, әлеуметтік қамсыздандыру, білім беру, мәдениет және спорт салалары қызметкерлеріне бюджет қаражаты есебінен лауазымдық жалақылары және қызметтің осы түрлерімен қалалық жағдайларда шұғылданатын азаматтық қызметшілердің жалақыларымен және ставкаларымен салыстырғанда еңбекақылары жиырма бес пайызға көбейтіліп белгіленсін.</w:t>
      </w:r>
      <w:r>
        <w:br/>
      </w:r>
      <w:r>
        <w:rPr>
          <w:rFonts w:ascii="Times New Roman"/>
          <w:b w:val="false"/>
          <w:i w:val="false"/>
          <w:color w:val="000000"/>
          <w:sz w:val="28"/>
        </w:rPr>
        <w:t>
      Ауылдық (селолық) жерлерде жұмыс істейтін денсаулық сақтау, әлеуметтік қамсыздандыру, білім беру, мәдениет және спорт мамандары лауазымдарының </w:t>
      </w:r>
      <w:r>
        <w:rPr>
          <w:rFonts w:ascii="Times New Roman"/>
          <w:b w:val="false"/>
          <w:i w:val="false"/>
          <w:color w:val="000000"/>
          <w:sz w:val="28"/>
        </w:rPr>
        <w:t>тізбесін</w:t>
      </w:r>
      <w:r>
        <w:rPr>
          <w:rFonts w:ascii="Times New Roman"/>
          <w:b w:val="false"/>
          <w:i w:val="false"/>
          <w:color w:val="000000"/>
          <w:sz w:val="28"/>
        </w:rPr>
        <w:t xml:space="preserve"> жергілікті өкілетті органның келісімі бойынша жергілікті атқарушы орган анықтайды.</w:t>
      </w:r>
      <w:r>
        <w:br/>
      </w:r>
      <w:r>
        <w:rPr>
          <w:rFonts w:ascii="Times New Roman"/>
          <w:b w:val="false"/>
          <w:i w:val="false"/>
          <w:color w:val="000000"/>
          <w:sz w:val="28"/>
        </w:rPr>
        <w:t>
</w:t>
      </w:r>
      <w:r>
        <w:rPr>
          <w:rFonts w:ascii="Times New Roman"/>
          <w:b w:val="false"/>
          <w:i w:val="false"/>
          <w:color w:val="000000"/>
          <w:sz w:val="28"/>
        </w:rPr>
        <w:t>
      7. 2011 жылдың 31 желтоқсанына облыстың жергілікті атқарушы органдарының 5700034 мың теңге қарыз лимиті белгіленсін.</w:t>
      </w:r>
      <w:r>
        <w:br/>
      </w:r>
      <w:r>
        <w:rPr>
          <w:rFonts w:ascii="Times New Roman"/>
          <w:b w:val="false"/>
          <w:i w:val="false"/>
          <w:color w:val="000000"/>
          <w:sz w:val="28"/>
        </w:rPr>
        <w:t>
</w:t>
      </w:r>
      <w:r>
        <w:rPr>
          <w:rFonts w:ascii="Times New Roman"/>
          <w:b w:val="false"/>
          <w:i w:val="false"/>
          <w:color w:val="000000"/>
          <w:sz w:val="28"/>
        </w:rPr>
        <w:t>
      8. Облыстың жергілікті атқарушы органының 2011 жылға арналған резерві 315870 мың теңге сомасында бекітілсін.</w:t>
      </w:r>
      <w:r>
        <w:br/>
      </w: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ШҚО мәслихатының 2011.09.27  </w:t>
      </w:r>
      <w:r>
        <w:rPr>
          <w:rFonts w:ascii="Times New Roman"/>
          <w:b w:val="false"/>
          <w:i w:val="false"/>
          <w:color w:val="000000"/>
          <w:sz w:val="28"/>
        </w:rPr>
        <w:t xml:space="preserve">№ 32/379-IV </w:t>
      </w:r>
      <w:r>
        <w:rPr>
          <w:rFonts w:ascii="Times New Roman"/>
          <w:b w:val="false"/>
          <w:i w:val="false"/>
          <w:color w:val="ff0000"/>
          <w:sz w:val="28"/>
        </w:rPr>
        <w:t>(2011.01.01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9. </w:t>
      </w:r>
      <w:r>
        <w:rPr>
          <w:rFonts w:ascii="Times New Roman"/>
          <w:b w:val="false"/>
          <w:i w:val="false"/>
          <w:color w:val="000000"/>
          <w:sz w:val="28"/>
        </w:rPr>
        <w:t>4 қосымшаға</w:t>
      </w:r>
      <w:r>
        <w:rPr>
          <w:rFonts w:ascii="Times New Roman"/>
          <w:b w:val="false"/>
          <w:i w:val="false"/>
          <w:color w:val="000000"/>
          <w:sz w:val="28"/>
        </w:rPr>
        <w:t xml:space="preserve"> сәйкес 2011 жылға арналған облыстық бюджетті атқару барысында секвестрлеуге жатпайтын облыстық бюджеттік бағдарламалар тізбесі бекітілсін.</w:t>
      </w:r>
      <w:r>
        <w:br/>
      </w:r>
      <w:r>
        <w:rPr>
          <w:rFonts w:ascii="Times New Roman"/>
          <w:b w:val="false"/>
          <w:i w:val="false"/>
          <w:color w:val="000000"/>
          <w:sz w:val="28"/>
        </w:rPr>
        <w:t>
</w:t>
      </w:r>
      <w:r>
        <w:rPr>
          <w:rFonts w:ascii="Times New Roman"/>
          <w:b w:val="false"/>
          <w:i w:val="false"/>
          <w:color w:val="000000"/>
          <w:sz w:val="28"/>
        </w:rPr>
        <w:t>
      10. </w:t>
      </w:r>
      <w:r>
        <w:rPr>
          <w:rFonts w:ascii="Times New Roman"/>
          <w:b w:val="false"/>
          <w:i w:val="false"/>
          <w:color w:val="000000"/>
          <w:sz w:val="28"/>
        </w:rPr>
        <w:t>5 қосымшаға</w:t>
      </w:r>
      <w:r>
        <w:rPr>
          <w:rFonts w:ascii="Times New Roman"/>
          <w:b w:val="false"/>
          <w:i w:val="false"/>
          <w:color w:val="000000"/>
          <w:sz w:val="28"/>
        </w:rPr>
        <w:t xml:space="preserve"> сәйкес 2010 жылға арналған жергілікті бюджеттердің атқарылу барысында секвестрлеуге жатпайтын жергілікті бюджеттік бағдарламалар белгіленсін.</w:t>
      </w:r>
      <w:r>
        <w:br/>
      </w:r>
      <w:r>
        <w:rPr>
          <w:rFonts w:ascii="Times New Roman"/>
          <w:b w:val="false"/>
          <w:i w:val="false"/>
          <w:color w:val="000000"/>
          <w:sz w:val="28"/>
        </w:rPr>
        <w:t>
</w:t>
      </w:r>
      <w:r>
        <w:rPr>
          <w:rFonts w:ascii="Times New Roman"/>
          <w:b w:val="false"/>
          <w:i w:val="false"/>
          <w:color w:val="000000"/>
          <w:sz w:val="28"/>
        </w:rPr>
        <w:t>
      11. </w:t>
      </w:r>
      <w:r>
        <w:rPr>
          <w:rFonts w:ascii="Times New Roman"/>
          <w:b w:val="false"/>
          <w:i w:val="false"/>
          <w:color w:val="000000"/>
          <w:sz w:val="28"/>
        </w:rPr>
        <w:t>6 қосымшаға</w:t>
      </w:r>
      <w:r>
        <w:rPr>
          <w:rFonts w:ascii="Times New Roman"/>
          <w:b w:val="false"/>
          <w:i w:val="false"/>
          <w:color w:val="000000"/>
          <w:sz w:val="28"/>
        </w:rPr>
        <w:t xml:space="preserve"> сәйкес 2011 жылға арналған облыстық бюджетте аудандар (облыстық маңызы бар қалалар) бюджеттеріне облыстық бюджеттен мұқтаж азаматтардың жекелеген санаттарына әлеуметтік көмек көрсетуге 1181099,0 мың теңге сомасында трансферттер көзделсін.</w:t>
      </w:r>
      <w:r>
        <w:br/>
      </w: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ШҚО мәслихатының  2011.09.27 </w:t>
      </w:r>
      <w:r>
        <w:rPr>
          <w:rFonts w:ascii="Times New Roman"/>
          <w:b w:val="false"/>
          <w:i w:val="false"/>
          <w:color w:val="000000"/>
          <w:sz w:val="28"/>
        </w:rPr>
        <w:t>№ 32/379-IV</w:t>
      </w:r>
      <w:r>
        <w:rPr>
          <w:rFonts w:ascii="Times New Roman"/>
          <w:b w:val="false"/>
          <w:i w:val="false"/>
          <w:color w:val="ff0000"/>
          <w:sz w:val="28"/>
        </w:rPr>
        <w:t> </w:t>
      </w:r>
      <w:r>
        <w:rPr>
          <w:rFonts w:ascii="Times New Roman"/>
          <w:b w:val="false"/>
          <w:i w:val="false"/>
          <w:color w:val="ff0000"/>
          <w:sz w:val="28"/>
        </w:rPr>
        <w:t xml:space="preserve">(2011.01.01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шешімімен.</w:t>
      </w:r>
      <w:r>
        <w:br/>
      </w:r>
      <w:r>
        <w:rPr>
          <w:rFonts w:ascii="Times New Roman"/>
          <w:b w:val="false"/>
          <w:i w:val="false"/>
          <w:color w:val="000000"/>
          <w:sz w:val="28"/>
        </w:rPr>
        <w:t>
</w:t>
      </w:r>
      <w:r>
        <w:rPr>
          <w:rFonts w:ascii="Times New Roman"/>
          <w:b w:val="false"/>
          <w:i w:val="false"/>
          <w:color w:val="000000"/>
          <w:sz w:val="28"/>
        </w:rPr>
        <w:t>
      12. </w:t>
      </w:r>
      <w:r>
        <w:rPr>
          <w:rFonts w:ascii="Times New Roman"/>
          <w:b w:val="false"/>
          <w:i w:val="false"/>
          <w:color w:val="000000"/>
          <w:sz w:val="28"/>
        </w:rPr>
        <w:t>7 қосымшаға</w:t>
      </w:r>
      <w:r>
        <w:rPr>
          <w:rFonts w:ascii="Times New Roman"/>
          <w:b w:val="false"/>
          <w:i w:val="false"/>
          <w:color w:val="000000"/>
          <w:sz w:val="28"/>
        </w:rPr>
        <w:t xml:space="preserve"> сәйкес 2011 жылға арналған облыстық бюджетте аудандар (облыстық маңызы бар қалалар) бюджеттеріне облыстық бюджеттен 4692718,7 мың теңге сомасында трансферттер көзделсін.</w:t>
      </w:r>
      <w:r>
        <w:br/>
      </w: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ШҚО мәслихатының  2011.11.03 </w:t>
      </w:r>
      <w:r>
        <w:rPr>
          <w:rFonts w:ascii="Times New Roman"/>
          <w:b w:val="false"/>
          <w:i w:val="false"/>
          <w:color w:val="000000"/>
          <w:sz w:val="28"/>
        </w:rPr>
        <w:t>№ 33/394-IV</w:t>
      </w:r>
      <w:r>
        <w:rPr>
          <w:rFonts w:ascii="Times New Roman"/>
          <w:b w:val="false"/>
          <w:i w:val="false"/>
          <w:color w:val="ff0000"/>
          <w:sz w:val="28"/>
        </w:rPr>
        <w:t> </w:t>
      </w:r>
      <w:r>
        <w:rPr>
          <w:rFonts w:ascii="Times New Roman"/>
          <w:b w:val="false"/>
          <w:i w:val="false"/>
          <w:color w:val="ff0000"/>
          <w:sz w:val="28"/>
        </w:rPr>
        <w:t xml:space="preserve">(2011.01.01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шешімімен.</w:t>
      </w:r>
      <w:r>
        <w:br/>
      </w:r>
      <w:r>
        <w:rPr>
          <w:rFonts w:ascii="Times New Roman"/>
          <w:b w:val="false"/>
          <w:i w:val="false"/>
          <w:color w:val="000000"/>
          <w:sz w:val="28"/>
        </w:rPr>
        <w:t>
</w:t>
      </w:r>
      <w:r>
        <w:rPr>
          <w:rFonts w:ascii="Times New Roman"/>
          <w:b w:val="false"/>
          <w:i w:val="false"/>
          <w:color w:val="000000"/>
          <w:sz w:val="28"/>
        </w:rPr>
        <w:t>
      13. 2011 жылға арналған облыстық бюджет шығыстарында аймақтық жобаларды </w:t>
      </w:r>
      <w:r>
        <w:rPr>
          <w:rFonts w:ascii="Times New Roman"/>
          <w:b w:val="false"/>
          <w:i w:val="false"/>
          <w:color w:val="000000"/>
          <w:sz w:val="28"/>
        </w:rPr>
        <w:t>(Жол картасы)</w:t>
      </w:r>
      <w:r>
        <w:rPr>
          <w:rFonts w:ascii="Times New Roman"/>
          <w:b w:val="false"/>
          <w:i w:val="false"/>
          <w:color w:val="000000"/>
          <w:sz w:val="28"/>
        </w:rPr>
        <w:t xml:space="preserve"> жүзеге асыруға мынадай шараларды қаржыландыруға қаржы көзделгені ескерілсін:</w:t>
      </w:r>
      <w:r>
        <w:br/>
      </w:r>
      <w:r>
        <w:rPr>
          <w:rFonts w:ascii="Times New Roman"/>
          <w:b w:val="false"/>
          <w:i w:val="false"/>
          <w:color w:val="000000"/>
          <w:sz w:val="28"/>
        </w:rPr>
        <w:t>
      848650 мың теңге – білім беру объектілерін күрделі және ағымдағы жөндеуге;</w:t>
      </w:r>
      <w:r>
        <w:br/>
      </w:r>
      <w:r>
        <w:rPr>
          <w:rFonts w:ascii="Times New Roman"/>
          <w:b w:val="false"/>
          <w:i w:val="false"/>
          <w:color w:val="000000"/>
          <w:sz w:val="28"/>
        </w:rPr>
        <w:t>
      710946 мың теңге – денсаулық сақтау объектілерін күрделі және ағымдағы жөндеуге;</w:t>
      </w:r>
      <w:r>
        <w:br/>
      </w:r>
      <w:r>
        <w:rPr>
          <w:rFonts w:ascii="Times New Roman"/>
          <w:b w:val="false"/>
          <w:i w:val="false"/>
          <w:color w:val="000000"/>
          <w:sz w:val="28"/>
        </w:rPr>
        <w:t>
      128603 мың теңге – әлеуметтік қамсыздандыру объектілерін күрделі және ағымдағы жөндеуге;</w:t>
      </w:r>
      <w:r>
        <w:br/>
      </w:r>
      <w:r>
        <w:rPr>
          <w:rFonts w:ascii="Times New Roman"/>
          <w:b w:val="false"/>
          <w:i w:val="false"/>
          <w:color w:val="000000"/>
          <w:sz w:val="28"/>
        </w:rPr>
        <w:t>
      253906 мың теңге – мәдениет объектілерін күрделі және ағымдағы жөндеуге;</w:t>
      </w:r>
      <w:r>
        <w:br/>
      </w:r>
      <w:r>
        <w:rPr>
          <w:rFonts w:ascii="Times New Roman"/>
          <w:b w:val="false"/>
          <w:i w:val="false"/>
          <w:color w:val="000000"/>
          <w:sz w:val="28"/>
        </w:rPr>
        <w:t>
      63246 мың теңге – спорт объектілерін күрделі және ағымдағы жөндеуге;</w:t>
      </w:r>
      <w:r>
        <w:br/>
      </w:r>
      <w:r>
        <w:rPr>
          <w:rFonts w:ascii="Times New Roman"/>
          <w:b w:val="false"/>
          <w:i w:val="false"/>
          <w:color w:val="000000"/>
          <w:sz w:val="28"/>
        </w:rPr>
        <w:t>
      543629 мың теңге – инженерлік-коммуникациялық инфрақұрылымды жөндеуге және елді мекендерді абаттандыруға;</w:t>
      </w:r>
      <w:r>
        <w:br/>
      </w:r>
      <w:r>
        <w:rPr>
          <w:rFonts w:ascii="Times New Roman"/>
          <w:b w:val="false"/>
          <w:i w:val="false"/>
          <w:color w:val="000000"/>
          <w:sz w:val="28"/>
        </w:rPr>
        <w:t>
      375512 мың теңге – облыстық және аудандық маңызы бар автомобиль жолдарын, елді мекендердің көшелерін жөндеуге.</w:t>
      </w:r>
      <w:r>
        <w:br/>
      </w:r>
      <w:r>
        <w:rPr>
          <w:rFonts w:ascii="Times New Roman"/>
          <w:b w:val="false"/>
          <w:i w:val="false"/>
          <w:color w:val="000000"/>
          <w:sz w:val="28"/>
        </w:rPr>
        <w:t>
</w:t>
      </w:r>
      <w:r>
        <w:rPr>
          <w:rFonts w:ascii="Times New Roman"/>
          <w:b w:val="false"/>
          <w:i w:val="false"/>
          <w:color w:val="ff0000"/>
          <w:sz w:val="28"/>
        </w:rPr>
        <w:t xml:space="preserve">      Ескерту. 13-тармаққа өзгерістер енгізілді - ШҚО мәслихатының 2011.03.11 </w:t>
      </w:r>
      <w:r>
        <w:rPr>
          <w:rFonts w:ascii="Times New Roman"/>
          <w:b w:val="false"/>
          <w:i w:val="false"/>
          <w:color w:val="000000"/>
          <w:sz w:val="28"/>
        </w:rPr>
        <w:t>№ 27/336-IV</w:t>
      </w:r>
      <w:r>
        <w:rPr>
          <w:rFonts w:ascii="Times New Roman"/>
          <w:b w:val="false"/>
          <w:i w:val="false"/>
          <w:color w:val="ff0000"/>
          <w:sz w:val="28"/>
        </w:rPr>
        <w:t xml:space="preserve"> (2011.01.01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2011.09.27 </w:t>
      </w:r>
      <w:r>
        <w:rPr>
          <w:rFonts w:ascii="Times New Roman"/>
          <w:b w:val="false"/>
          <w:i w:val="false"/>
          <w:color w:val="000000"/>
          <w:sz w:val="28"/>
        </w:rPr>
        <w:t>№ 32/379-IV</w:t>
      </w:r>
      <w:r>
        <w:rPr>
          <w:rFonts w:ascii="Times New Roman"/>
          <w:b w:val="false"/>
          <w:i w:val="false"/>
          <w:color w:val="ff0000"/>
          <w:sz w:val="28"/>
        </w:rPr>
        <w:t> </w:t>
      </w:r>
      <w:r>
        <w:rPr>
          <w:rFonts w:ascii="Times New Roman"/>
          <w:b w:val="false"/>
          <w:i w:val="false"/>
          <w:color w:val="ff0000"/>
          <w:sz w:val="28"/>
        </w:rPr>
        <w:t xml:space="preserve">(2011.01.01 бастап қолданысқа енгізіледі); 2011.11.03 </w:t>
      </w:r>
      <w:r>
        <w:rPr>
          <w:rFonts w:ascii="Times New Roman"/>
          <w:b w:val="false"/>
          <w:i w:val="false"/>
          <w:color w:val="000000"/>
          <w:sz w:val="28"/>
        </w:rPr>
        <w:t>№ 33/394-IV</w:t>
      </w:r>
      <w:r>
        <w:rPr>
          <w:rFonts w:ascii="Times New Roman"/>
          <w:b w:val="false"/>
          <w:i w:val="false"/>
          <w:color w:val="ff0000"/>
          <w:sz w:val="28"/>
        </w:rPr>
        <w:t xml:space="preserve"> (2011.01.01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14. 2011 жылға арналған облыстық бюджетте аудандар (облыстық маңызы бар қалалар) бюджеттеріне облыстық бюджеттен берілетін трансферттер есебінен аймақтық жобаларды </w:t>
      </w:r>
      <w:r>
        <w:rPr>
          <w:rFonts w:ascii="Times New Roman"/>
          <w:b w:val="false"/>
          <w:i w:val="false"/>
          <w:color w:val="000000"/>
          <w:sz w:val="28"/>
        </w:rPr>
        <w:t>(Жол картасы)</w:t>
      </w:r>
      <w:r>
        <w:rPr>
          <w:rFonts w:ascii="Times New Roman"/>
          <w:b w:val="false"/>
          <w:i w:val="false"/>
          <w:color w:val="000000"/>
          <w:sz w:val="28"/>
        </w:rPr>
        <w:t xml:space="preserve"> жүзеге асыруға мынадай шараларды қаржыландыруға қаржы көзделгені ескерілсін:</w:t>
      </w:r>
      <w:r>
        <w:br/>
      </w:r>
      <w:r>
        <w:rPr>
          <w:rFonts w:ascii="Times New Roman"/>
          <w:b w:val="false"/>
          <w:i w:val="false"/>
          <w:color w:val="000000"/>
          <w:sz w:val="28"/>
        </w:rPr>
        <w:t>
      630391 мың теңге – </w:t>
      </w:r>
      <w:r>
        <w:rPr>
          <w:rFonts w:ascii="Times New Roman"/>
          <w:b w:val="false"/>
          <w:i w:val="false"/>
          <w:color w:val="000000"/>
          <w:sz w:val="28"/>
        </w:rPr>
        <w:t>8 қосымшаға</w:t>
      </w:r>
      <w:r>
        <w:rPr>
          <w:rFonts w:ascii="Times New Roman"/>
          <w:b w:val="false"/>
          <w:i w:val="false"/>
          <w:color w:val="000000"/>
          <w:sz w:val="28"/>
        </w:rPr>
        <w:t xml:space="preserve"> сәйкес білім беру және мәдениет объектілерін күрделі және ағымдағы жөндеуге, соның ішінде:</w:t>
      </w:r>
      <w:r>
        <w:br/>
      </w:r>
      <w:r>
        <w:rPr>
          <w:rFonts w:ascii="Times New Roman"/>
          <w:b w:val="false"/>
          <w:i w:val="false"/>
          <w:color w:val="000000"/>
          <w:sz w:val="28"/>
        </w:rPr>
        <w:t>
      506955 мың теңге – білім беру объектілерін күрделі және ағымдағы жөндеуге;</w:t>
      </w:r>
      <w:r>
        <w:br/>
      </w:r>
      <w:r>
        <w:rPr>
          <w:rFonts w:ascii="Times New Roman"/>
          <w:b w:val="false"/>
          <w:i w:val="false"/>
          <w:color w:val="000000"/>
          <w:sz w:val="28"/>
        </w:rPr>
        <w:t>
      123436 мың теңге – мәдениет объектілерін күрделі және ағымдағы жөндеуге;</w:t>
      </w:r>
      <w:r>
        <w:br/>
      </w:r>
      <w:r>
        <w:rPr>
          <w:rFonts w:ascii="Times New Roman"/>
          <w:b w:val="false"/>
          <w:i w:val="false"/>
          <w:color w:val="000000"/>
          <w:sz w:val="28"/>
        </w:rPr>
        <w:t>
      543629 мың теңге – </w:t>
      </w:r>
      <w:r>
        <w:rPr>
          <w:rFonts w:ascii="Times New Roman"/>
          <w:b w:val="false"/>
          <w:i w:val="false"/>
          <w:color w:val="000000"/>
          <w:sz w:val="28"/>
        </w:rPr>
        <w:t>9 қосымшаға</w:t>
      </w:r>
      <w:r>
        <w:rPr>
          <w:rFonts w:ascii="Times New Roman"/>
          <w:b w:val="false"/>
          <w:i w:val="false"/>
          <w:color w:val="000000"/>
          <w:sz w:val="28"/>
        </w:rPr>
        <w:t xml:space="preserve"> сәйкес инженерлік-коммуникациялық инфрақұрылымды жөндеуге және елді мекендерді абаттандыруға;</w:t>
      </w:r>
      <w:r>
        <w:br/>
      </w:r>
      <w:r>
        <w:rPr>
          <w:rFonts w:ascii="Times New Roman"/>
          <w:b w:val="false"/>
          <w:i w:val="false"/>
          <w:color w:val="000000"/>
          <w:sz w:val="28"/>
        </w:rPr>
        <w:t>
      312513 мың теңге – </w:t>
      </w:r>
      <w:r>
        <w:rPr>
          <w:rFonts w:ascii="Times New Roman"/>
          <w:b w:val="false"/>
          <w:i w:val="false"/>
          <w:color w:val="000000"/>
          <w:sz w:val="28"/>
        </w:rPr>
        <w:t>10 қосымшаға</w:t>
      </w:r>
      <w:r>
        <w:rPr>
          <w:rFonts w:ascii="Times New Roman"/>
          <w:b w:val="false"/>
          <w:i w:val="false"/>
          <w:color w:val="000000"/>
          <w:sz w:val="28"/>
        </w:rPr>
        <w:t xml:space="preserve"> сәйкес аудандық маңызы бар автомобиль жолдарын және елді мекендердің көшелерін жөндеуге.</w:t>
      </w:r>
      <w:r>
        <w:br/>
      </w:r>
      <w:r>
        <w:rPr>
          <w:rFonts w:ascii="Times New Roman"/>
          <w:b w:val="false"/>
          <w:i w:val="false"/>
          <w:color w:val="000000"/>
          <w:sz w:val="28"/>
        </w:rPr>
        <w:t>
</w:t>
      </w:r>
      <w:r>
        <w:rPr>
          <w:rFonts w:ascii="Times New Roman"/>
          <w:b w:val="false"/>
          <w:i w:val="false"/>
          <w:color w:val="ff0000"/>
          <w:sz w:val="28"/>
        </w:rPr>
        <w:t xml:space="preserve">      Ескерту. 14-тармаққа өзгерістер енгізілді - ШҚО мәслихатының 2011.03.11 </w:t>
      </w:r>
      <w:r>
        <w:rPr>
          <w:rFonts w:ascii="Times New Roman"/>
          <w:b w:val="false"/>
          <w:i w:val="false"/>
          <w:color w:val="000000"/>
          <w:sz w:val="28"/>
        </w:rPr>
        <w:t>№ 27/336-IV</w:t>
      </w:r>
      <w:r>
        <w:rPr>
          <w:rFonts w:ascii="Times New Roman"/>
          <w:b w:val="false"/>
          <w:i w:val="false"/>
          <w:color w:val="ff0000"/>
          <w:sz w:val="28"/>
        </w:rPr>
        <w:t xml:space="preserve"> (2011.01.01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2011.09.27 </w:t>
      </w:r>
      <w:r>
        <w:rPr>
          <w:rFonts w:ascii="Times New Roman"/>
          <w:b w:val="false"/>
          <w:i w:val="false"/>
          <w:color w:val="000000"/>
          <w:sz w:val="28"/>
        </w:rPr>
        <w:t>№ 32/379-IV</w:t>
      </w:r>
      <w:r>
        <w:rPr>
          <w:rFonts w:ascii="Times New Roman"/>
          <w:b w:val="false"/>
          <w:i w:val="false"/>
          <w:color w:val="ff0000"/>
          <w:sz w:val="28"/>
        </w:rPr>
        <w:t> </w:t>
      </w:r>
      <w:r>
        <w:rPr>
          <w:rFonts w:ascii="Times New Roman"/>
          <w:b w:val="false"/>
          <w:i w:val="false"/>
          <w:color w:val="ff0000"/>
          <w:sz w:val="28"/>
        </w:rPr>
        <w:t xml:space="preserve">(2011.01.01 бастап қолданысқа енгізіледі); 2011.11.03 </w:t>
      </w:r>
      <w:r>
        <w:rPr>
          <w:rFonts w:ascii="Times New Roman"/>
          <w:b w:val="false"/>
          <w:i w:val="false"/>
          <w:color w:val="000000"/>
          <w:sz w:val="28"/>
        </w:rPr>
        <w:t>№ 33/394-IV</w:t>
      </w:r>
      <w:r>
        <w:rPr>
          <w:rFonts w:ascii="Times New Roman"/>
          <w:b w:val="false"/>
          <w:i w:val="false"/>
          <w:color w:val="ff0000"/>
          <w:sz w:val="28"/>
        </w:rPr>
        <w:t xml:space="preserve"> (2011.01.01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15. Облыстық бюджетте республикалық бюджеттен бөлінетін нысаналы ағымдағы трансферттердің мынадай мөлшерлері көзделсін:</w:t>
      </w:r>
      <w:r>
        <w:br/>
      </w:r>
      <w:r>
        <w:rPr>
          <w:rFonts w:ascii="Times New Roman"/>
          <w:b w:val="false"/>
          <w:i w:val="false"/>
          <w:color w:val="000000"/>
          <w:sz w:val="28"/>
        </w:rPr>
        <w:t>
      663399 мың теңге – эпизоотияға қарсы іс-шараларды жүргізуге;</w:t>
      </w:r>
      <w:r>
        <w:br/>
      </w:r>
      <w:r>
        <w:rPr>
          <w:rFonts w:ascii="Times New Roman"/>
          <w:b w:val="false"/>
          <w:i w:val="false"/>
          <w:color w:val="000000"/>
          <w:sz w:val="28"/>
        </w:rPr>
        <w:t>
      192653 мың теңге – тұқым шаруашылығын қолдауға;</w:t>
      </w:r>
      <w:r>
        <w:br/>
      </w:r>
      <w:r>
        <w:rPr>
          <w:rFonts w:ascii="Times New Roman"/>
          <w:b w:val="false"/>
          <w:i w:val="false"/>
          <w:color w:val="000000"/>
          <w:sz w:val="28"/>
        </w:rPr>
        <w:t>
      563197 мың теңге – асыл тұқымды мал шаруашылығын қолдауға;</w:t>
      </w:r>
      <w:r>
        <w:br/>
      </w:r>
      <w:r>
        <w:rPr>
          <w:rFonts w:ascii="Times New Roman"/>
          <w:b w:val="false"/>
          <w:i w:val="false"/>
          <w:color w:val="000000"/>
          <w:sz w:val="28"/>
        </w:rPr>
        <w:t>
      2894028 мың теңге – мал шаруашылығы өнімдерінің өнімділігін және сапасын арттыруды субсидиялауға;</w:t>
      </w:r>
      <w:r>
        <w:br/>
      </w:r>
      <w:r>
        <w:rPr>
          <w:rFonts w:ascii="Times New Roman"/>
          <w:b w:val="false"/>
          <w:i w:val="false"/>
          <w:color w:val="000000"/>
          <w:sz w:val="28"/>
        </w:rPr>
        <w:t>
      3093 мың теңге – тауарлы балық шаруашылығының өнімділігі мен сапасын арттыруды субсидиялауға;</w:t>
      </w:r>
      <w:r>
        <w:br/>
      </w:r>
      <w:r>
        <w:rPr>
          <w:rFonts w:ascii="Times New Roman"/>
          <w:b w:val="false"/>
          <w:i w:val="false"/>
          <w:color w:val="000000"/>
          <w:sz w:val="28"/>
        </w:rPr>
        <w:t>
      50137 мың теңге – ауыз сумен жабдықтаудың баламасыз көздері болып табылатын аса маңызды топтық және оқшау сумен жабдықтау жүйелерінен ауыз су беру жөніндегі қызметтердің құнын субсидиялауға;</w:t>
      </w:r>
      <w:r>
        <w:br/>
      </w:r>
      <w:r>
        <w:rPr>
          <w:rFonts w:ascii="Times New Roman"/>
          <w:b w:val="false"/>
          <w:i w:val="false"/>
          <w:color w:val="000000"/>
          <w:sz w:val="28"/>
        </w:rPr>
        <w:t>
      58894 мың теңге – мамандарды әлеуметтік қолдау шараларын іске асыру үшін;</w:t>
      </w:r>
      <w:r>
        <w:br/>
      </w:r>
      <w:r>
        <w:rPr>
          <w:rFonts w:ascii="Times New Roman"/>
          <w:b w:val="false"/>
          <w:i w:val="false"/>
          <w:color w:val="000000"/>
          <w:sz w:val="28"/>
        </w:rPr>
        <w:t>
      1719327 мың теңге – облыстық, аудандық маңызы бар автомобиль жолдарын, Астана және Алматы қалаларының көшелерін күрделі және орташа жөндеуге;</w:t>
      </w:r>
      <w:r>
        <w:br/>
      </w:r>
      <w:r>
        <w:rPr>
          <w:rFonts w:ascii="Times New Roman"/>
          <w:b w:val="false"/>
          <w:i w:val="false"/>
          <w:color w:val="000000"/>
          <w:sz w:val="28"/>
        </w:rPr>
        <w:t>
      1049348 мың теңге – мектепке дейінгі білім беру ұйымдарында мемлекеттік білім беру тапсырысын іске асыруға;</w:t>
      </w:r>
      <w:r>
        <w:br/>
      </w:r>
      <w:r>
        <w:rPr>
          <w:rFonts w:ascii="Times New Roman"/>
          <w:b w:val="false"/>
          <w:i w:val="false"/>
          <w:color w:val="000000"/>
          <w:sz w:val="28"/>
        </w:rPr>
        <w:t>
      666891 мың теңге – </w:t>
      </w:r>
      <w:r>
        <w:rPr>
          <w:rFonts w:ascii="Times New Roman"/>
          <w:b w:val="false"/>
          <w:i w:val="false"/>
          <w:color w:val="000000"/>
          <w:sz w:val="28"/>
        </w:rPr>
        <w:t>Қазақстан Республикасында білім беруді дамытудың 2011 – 2020 жылдарға арналған мемлекеттік бағдарламасын</w:t>
      </w:r>
      <w:r>
        <w:rPr>
          <w:rFonts w:ascii="Times New Roman"/>
          <w:b w:val="false"/>
          <w:i w:val="false"/>
          <w:color w:val="000000"/>
          <w:sz w:val="28"/>
        </w:rPr>
        <w:t xml:space="preserve"> іске асыруға, соның ішінде:</w:t>
      </w:r>
      <w:r>
        <w:br/>
      </w:r>
      <w:r>
        <w:rPr>
          <w:rFonts w:ascii="Times New Roman"/>
          <w:b w:val="false"/>
          <w:i w:val="false"/>
          <w:color w:val="000000"/>
          <w:sz w:val="28"/>
        </w:rPr>
        <w:t>
      203500 мың теңге – негізгі орта және жалпы орта бiлiм беретiн мемлекеттiк мекемелердегi физика, химия, биология кабинеттерiн оқу жабдығымен жарақтандыруға;</w:t>
      </w:r>
      <w:r>
        <w:br/>
      </w:r>
      <w:r>
        <w:rPr>
          <w:rFonts w:ascii="Times New Roman"/>
          <w:b w:val="false"/>
          <w:i w:val="false"/>
          <w:color w:val="000000"/>
          <w:sz w:val="28"/>
        </w:rPr>
        <w:t>
      197821 мың теңге – бастауыш, негізгі орта және жалпы орта білім беретін мемлекеттік мекемелерде лингафондық және мультимедиялық кабинеттер құруға;</w:t>
      </w:r>
      <w:r>
        <w:br/>
      </w:r>
      <w:r>
        <w:rPr>
          <w:rFonts w:ascii="Times New Roman"/>
          <w:b w:val="false"/>
          <w:i w:val="false"/>
          <w:color w:val="000000"/>
          <w:sz w:val="28"/>
        </w:rPr>
        <w:t>
      265570 мың теңге – үйде оқитын мүгедек балаларды құрал-жабдықпен, бағдарламалық жасақтамамен қамтамасыз етуге;</w:t>
      </w:r>
      <w:r>
        <w:br/>
      </w:r>
      <w:r>
        <w:rPr>
          <w:rFonts w:ascii="Times New Roman"/>
          <w:b w:val="false"/>
          <w:i w:val="false"/>
          <w:color w:val="000000"/>
          <w:sz w:val="28"/>
        </w:rPr>
        <w:t>
      4300936 мың теңге – тегін медициналық көмектің кепілдік берілген көлемін қамтамасыз етуге және кеңейтуге, оның ішінде:</w:t>
      </w:r>
      <w:r>
        <w:br/>
      </w:r>
      <w:r>
        <w:rPr>
          <w:rFonts w:ascii="Times New Roman"/>
          <w:b w:val="false"/>
          <w:i w:val="false"/>
          <w:color w:val="000000"/>
          <w:sz w:val="28"/>
        </w:rPr>
        <w:t>
      2110221 мың теңге – жергілікті бюджет арқылы қаржыландырылатын тегін медициналық көмектің кепілдік берілген көлемін қамтамасыз етуге және кеңейтуге;</w:t>
      </w:r>
      <w:r>
        <w:br/>
      </w:r>
      <w:r>
        <w:rPr>
          <w:rFonts w:ascii="Times New Roman"/>
          <w:b w:val="false"/>
          <w:i w:val="false"/>
          <w:color w:val="000000"/>
          <w:sz w:val="28"/>
        </w:rPr>
        <w:t>
      2190715 мың теңге – дәрілік заттарды, вакциналарды және басқа да иммундық-биологиялық препараттарды сатып алуға;</w:t>
      </w:r>
      <w:r>
        <w:br/>
      </w:r>
      <w:r>
        <w:rPr>
          <w:rFonts w:ascii="Times New Roman"/>
          <w:b w:val="false"/>
          <w:i w:val="false"/>
          <w:color w:val="000000"/>
          <w:sz w:val="28"/>
        </w:rPr>
        <w:t>
      1567760 мың теңге – жергiлiктi деңгейде медициналық денсаулық сақтау ұйымдарын материалдық-техникалық жарақтандыруға;</w:t>
      </w:r>
      <w:r>
        <w:br/>
      </w:r>
      <w:r>
        <w:rPr>
          <w:rFonts w:ascii="Times New Roman"/>
          <w:b w:val="false"/>
          <w:i w:val="false"/>
          <w:color w:val="000000"/>
          <w:sz w:val="28"/>
        </w:rPr>
        <w:t>
      2734 мың теңге – «Мак» операциясын жүргізуге;</w:t>
      </w:r>
      <w:r>
        <w:br/>
      </w:r>
      <w:r>
        <w:rPr>
          <w:rFonts w:ascii="Times New Roman"/>
          <w:b w:val="false"/>
          <w:i w:val="false"/>
          <w:color w:val="000000"/>
          <w:sz w:val="28"/>
        </w:rPr>
        <w:t>
      503588 мың теңге – арнайы әлеуметтік қызметтер көрсетуді іске асыруға, оның ішінде:</w:t>
      </w:r>
      <w:r>
        <w:br/>
      </w:r>
      <w:r>
        <w:rPr>
          <w:rFonts w:ascii="Times New Roman"/>
          <w:b w:val="false"/>
          <w:i w:val="false"/>
          <w:color w:val="000000"/>
          <w:sz w:val="28"/>
        </w:rPr>
        <w:t>
      367675 мың теңге – арнайы әлеуметтік қызметтер стандарттарын енгізуге;</w:t>
      </w:r>
      <w:r>
        <w:br/>
      </w:r>
      <w:r>
        <w:rPr>
          <w:rFonts w:ascii="Times New Roman"/>
          <w:b w:val="false"/>
          <w:i w:val="false"/>
          <w:color w:val="000000"/>
          <w:sz w:val="28"/>
        </w:rPr>
        <w:t>
      64884 мың теңге – үкіметтік емес секторда мемлекеттік әлеуметтік тапсырысты орналастыруға;</w:t>
      </w:r>
      <w:r>
        <w:br/>
      </w:r>
      <w:r>
        <w:rPr>
          <w:rFonts w:ascii="Times New Roman"/>
          <w:b w:val="false"/>
          <w:i w:val="false"/>
          <w:color w:val="000000"/>
          <w:sz w:val="28"/>
        </w:rPr>
        <w:t>
      71029 мың теңге – медициналық-әлеуметтік мекемелерде күндіз емделу бөлімшелері желісін дамытуға;</w:t>
      </w:r>
      <w:r>
        <w:br/>
      </w:r>
      <w:r>
        <w:rPr>
          <w:rFonts w:ascii="Times New Roman"/>
          <w:b w:val="false"/>
          <w:i w:val="false"/>
          <w:color w:val="000000"/>
          <w:sz w:val="28"/>
        </w:rPr>
        <w:t>
      336450 мың теңге – жетім баланы (жетім балаларды) және ата-анасының қамқорлығынсыз қалған баланы (балаларды) асырап бағу үшін қамқоршыларға (қорғаншыларға) ай сайын ақша қаражаттарын төлеуге;</w:t>
      </w:r>
      <w:r>
        <w:br/>
      </w:r>
      <w:r>
        <w:rPr>
          <w:rFonts w:ascii="Times New Roman"/>
          <w:b w:val="false"/>
          <w:i w:val="false"/>
          <w:color w:val="000000"/>
          <w:sz w:val="28"/>
        </w:rPr>
        <w:t>
      75000 мың теңге – техникалық және кәсіптік білім беру оқу орындарындағы оқу-өндірістік шеберханаларды, зертханаларды жаңарту мен қайта жабдықтауға;</w:t>
      </w:r>
      <w:r>
        <w:br/>
      </w:r>
      <w:r>
        <w:rPr>
          <w:rFonts w:ascii="Times New Roman"/>
          <w:b w:val="false"/>
          <w:i w:val="false"/>
          <w:color w:val="000000"/>
          <w:sz w:val="28"/>
        </w:rPr>
        <w:t>
      28000 мың теңге – педагог кадрлардың біліктілігін арттыру үшін оқу жабдығын сатып алуға;</w:t>
      </w:r>
      <w:r>
        <w:br/>
      </w:r>
      <w:r>
        <w:rPr>
          <w:rFonts w:ascii="Times New Roman"/>
          <w:b w:val="false"/>
          <w:i w:val="false"/>
          <w:color w:val="000000"/>
          <w:sz w:val="28"/>
        </w:rPr>
        <w:t>
      45546 мың теңге – көші-қон полициясының қосымша штат санын ұстауға, материалдық-техникалық жарақтандыруға;</w:t>
      </w:r>
      <w:r>
        <w:br/>
      </w:r>
      <w:r>
        <w:rPr>
          <w:rFonts w:ascii="Times New Roman"/>
          <w:b w:val="false"/>
          <w:i w:val="false"/>
          <w:color w:val="000000"/>
          <w:sz w:val="28"/>
        </w:rPr>
        <w:t>
      2527 мың теңге – оралмандарды уақытша орналастыру орталығын және оралмандарды бейімдеу мен біріктіру орталығын ұстауға және материалдық-техникалық жарақтандыруға;</w:t>
      </w:r>
      <w:r>
        <w:br/>
      </w:r>
      <w:r>
        <w:rPr>
          <w:rFonts w:ascii="Times New Roman"/>
          <w:b w:val="false"/>
          <w:i w:val="false"/>
          <w:color w:val="000000"/>
          <w:sz w:val="28"/>
        </w:rPr>
        <w:t>
      384261 мың теңге – ауыл шаруашылығы малдарын бірдейлендіруді ұйымдастыру мен жүргізуге;</w:t>
      </w:r>
      <w:r>
        <w:br/>
      </w:r>
      <w:r>
        <w:rPr>
          <w:rFonts w:ascii="Times New Roman"/>
          <w:b w:val="false"/>
          <w:i w:val="false"/>
          <w:color w:val="000000"/>
          <w:sz w:val="28"/>
        </w:rPr>
        <w:t>
      372279 мың теңге – мектеп мұғалімдеріне және мектепке дейінгі білім беру ұйымдары тәрбиешілеріне біліктілік санаты үшін қосымша ақының мөлшерін арттыруға;</w:t>
      </w:r>
      <w:r>
        <w:br/>
      </w:r>
      <w:r>
        <w:rPr>
          <w:rFonts w:ascii="Times New Roman"/>
          <w:b w:val="false"/>
          <w:i w:val="false"/>
          <w:color w:val="000000"/>
          <w:sz w:val="28"/>
        </w:rPr>
        <w:t>
      31784 мың теңге – өндірістік оқытуды ұйымдастыру үшін техникалық және кәсіптік білім беретін ұйымдардың өндірістік оқыту шеберлеріне қосымша төлеуді белгілеу үшін;</w:t>
      </w:r>
      <w:r>
        <w:br/>
      </w:r>
      <w:r>
        <w:rPr>
          <w:rFonts w:ascii="Times New Roman"/>
          <w:b w:val="false"/>
          <w:i w:val="false"/>
          <w:color w:val="000000"/>
          <w:sz w:val="28"/>
        </w:rPr>
        <w:t>
      3926 мың теңге – Қазақстан Республикасының денсаулық сақтау саласын дамытудың 2011 – 2015 жылдарға арналған «Саламатты Қазақстан» </w:t>
      </w:r>
      <w:r>
        <w:rPr>
          <w:rFonts w:ascii="Times New Roman"/>
          <w:b w:val="false"/>
          <w:i w:val="false"/>
          <w:color w:val="000000"/>
          <w:sz w:val="28"/>
        </w:rPr>
        <w:t>мемлекеттік бағдарламасын</w:t>
      </w:r>
      <w:r>
        <w:rPr>
          <w:rFonts w:ascii="Times New Roman"/>
          <w:b w:val="false"/>
          <w:i w:val="false"/>
          <w:color w:val="000000"/>
          <w:sz w:val="28"/>
        </w:rPr>
        <w:t xml:space="preserve"> іске асыру шеңберінде бас бостандығынан айыру орындарындағы және одан босатылған адамдардың арасында АИТВ-инфекциясының профилактикасы бойынша әлеуметтік жобаларды іске асыруға;</w:t>
      </w:r>
      <w:r>
        <w:br/>
      </w:r>
      <w:r>
        <w:rPr>
          <w:rFonts w:ascii="Times New Roman"/>
          <w:b w:val="false"/>
          <w:i w:val="false"/>
          <w:color w:val="000000"/>
          <w:sz w:val="28"/>
        </w:rPr>
        <w:t>
      338 мың теңге – спорттағы дарынды балаларға арналған мектеп-интернаттардың мұғалімдеріне біліктілік санаты үшін қосымша ақы мөлшерін ұлғайтуға;</w:t>
      </w:r>
      <w:r>
        <w:br/>
      </w:r>
      <w:r>
        <w:rPr>
          <w:rFonts w:ascii="Times New Roman"/>
          <w:b w:val="false"/>
          <w:i w:val="false"/>
          <w:color w:val="000000"/>
          <w:sz w:val="28"/>
        </w:rPr>
        <w:t>
      1642977 мың теңге – Семей ядролық полигонының жабылуының 20 жылдығына орайластырылған іс-шараларды өткізуге байланысты Семей қаласының инфрақұрылымын абаттандыруға және жөндеуге.</w:t>
      </w:r>
      <w:r>
        <w:br/>
      </w:r>
      <w:r>
        <w:rPr>
          <w:rFonts w:ascii="Times New Roman"/>
          <w:b w:val="false"/>
          <w:i w:val="false"/>
          <w:color w:val="000000"/>
          <w:sz w:val="28"/>
        </w:rPr>
        <w:t>
</w:t>
      </w:r>
      <w:r>
        <w:rPr>
          <w:rFonts w:ascii="Times New Roman"/>
          <w:b w:val="false"/>
          <w:i w:val="false"/>
          <w:color w:val="ff0000"/>
          <w:sz w:val="28"/>
        </w:rPr>
        <w:t xml:space="preserve">      Ескерту. 15-тармаққа өзгерістер енгізілді - ШҚО мәслихатының 2011.03.11 </w:t>
      </w:r>
      <w:r>
        <w:rPr>
          <w:rFonts w:ascii="Times New Roman"/>
          <w:b w:val="false"/>
          <w:i w:val="false"/>
          <w:color w:val="000000"/>
          <w:sz w:val="28"/>
        </w:rPr>
        <w:t>№ 27/336-IV</w:t>
      </w:r>
      <w:r>
        <w:rPr>
          <w:rFonts w:ascii="Times New Roman"/>
          <w:b w:val="false"/>
          <w:i w:val="false"/>
          <w:color w:val="ff0000"/>
          <w:sz w:val="28"/>
        </w:rPr>
        <w:t xml:space="preserve"> (2011.01.01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2011.06.08 </w:t>
      </w:r>
      <w:r>
        <w:rPr>
          <w:rFonts w:ascii="Times New Roman"/>
          <w:b w:val="false"/>
          <w:i w:val="false"/>
          <w:color w:val="000000"/>
          <w:sz w:val="28"/>
        </w:rPr>
        <w:t>№ 30/353-IV</w:t>
      </w:r>
      <w:r>
        <w:rPr>
          <w:rFonts w:ascii="Times New Roman"/>
          <w:b w:val="false"/>
          <w:i w:val="false"/>
          <w:color w:val="ff0000"/>
          <w:sz w:val="28"/>
        </w:rPr>
        <w:t xml:space="preserve"> (2011.01.01 бастап қолданысқа енгізіледі); 2011.09.27 </w:t>
      </w:r>
      <w:r>
        <w:rPr>
          <w:rFonts w:ascii="Times New Roman"/>
          <w:b w:val="false"/>
          <w:i w:val="false"/>
          <w:color w:val="000000"/>
          <w:sz w:val="28"/>
        </w:rPr>
        <w:t>№ 32/379-IV</w:t>
      </w:r>
      <w:r>
        <w:rPr>
          <w:rFonts w:ascii="Times New Roman"/>
          <w:b w:val="false"/>
          <w:i w:val="false"/>
          <w:color w:val="ff0000"/>
          <w:sz w:val="28"/>
        </w:rPr>
        <w:t> </w:t>
      </w:r>
      <w:r>
        <w:rPr>
          <w:rFonts w:ascii="Times New Roman"/>
          <w:b w:val="false"/>
          <w:i w:val="false"/>
          <w:color w:val="ff0000"/>
          <w:sz w:val="28"/>
        </w:rPr>
        <w:t xml:space="preserve">(2011.01.01 бастап қолданысқа енгізіледі); 2011.11.03 </w:t>
      </w:r>
      <w:r>
        <w:rPr>
          <w:rFonts w:ascii="Times New Roman"/>
          <w:b w:val="false"/>
          <w:i w:val="false"/>
          <w:color w:val="000000"/>
          <w:sz w:val="28"/>
        </w:rPr>
        <w:t>№ 33/394-IV</w:t>
      </w:r>
      <w:r>
        <w:rPr>
          <w:rFonts w:ascii="Times New Roman"/>
          <w:b w:val="false"/>
          <w:i w:val="false"/>
          <w:color w:val="ff0000"/>
          <w:sz w:val="28"/>
        </w:rPr>
        <w:t xml:space="preserve"> (2011.01.01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16. Облыстық бюджетте республикалық бюджеттен </w:t>
      </w:r>
      <w:r>
        <w:rPr>
          <w:rFonts w:ascii="Times New Roman"/>
          <w:b w:val="false"/>
          <w:i w:val="false"/>
          <w:color w:val="000000"/>
          <w:sz w:val="28"/>
        </w:rPr>
        <w:t>«Бизнестің жол картасы-2020» бағдарламасы</w:t>
      </w:r>
      <w:r>
        <w:rPr>
          <w:rFonts w:ascii="Times New Roman"/>
          <w:b w:val="false"/>
          <w:i w:val="false"/>
          <w:color w:val="000000"/>
          <w:sz w:val="28"/>
        </w:rPr>
        <w:t xml:space="preserve"> шеңберінде аймақтарда жеке кәсіпкерлікті қолдауға мынадай іс-шараларды қаржыландыру үшін мынадай облыстық бюджеттік бағдарламалар әкімшілері бойынша 972284 мың теңге сомасында ағымдағы нысаналы трансферттер көзделсін:</w:t>
      </w:r>
      <w:r>
        <w:br/>
      </w:r>
      <w:r>
        <w:rPr>
          <w:rFonts w:ascii="Times New Roman"/>
          <w:b w:val="false"/>
          <w:i w:val="false"/>
          <w:color w:val="000000"/>
          <w:sz w:val="28"/>
        </w:rPr>
        <w:t>
      жеке кәсіпкерлікті қолдауға – кәсіпкерлік және өнеркәсіп басқармасына 842024 мың теңге;</w:t>
      </w:r>
      <w:r>
        <w:br/>
      </w:r>
      <w:r>
        <w:rPr>
          <w:rFonts w:ascii="Times New Roman"/>
          <w:b w:val="false"/>
          <w:i w:val="false"/>
          <w:color w:val="000000"/>
          <w:sz w:val="28"/>
        </w:rPr>
        <w:t>
      жастар практикасын ұйымдастыруға – жұмыспен қамту және әлеуметтік бағдарламаларды үйлестіру басқармасына 130260 мың теңге.</w:t>
      </w:r>
      <w:r>
        <w:br/>
      </w: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ШҚО мәслихатының  2011.11.03 </w:t>
      </w:r>
      <w:r>
        <w:rPr>
          <w:rFonts w:ascii="Times New Roman"/>
          <w:b w:val="false"/>
          <w:i w:val="false"/>
          <w:color w:val="000000"/>
          <w:sz w:val="28"/>
        </w:rPr>
        <w:t>№ 33/394-IV</w:t>
      </w:r>
      <w:r>
        <w:rPr>
          <w:rFonts w:ascii="Times New Roman"/>
          <w:b w:val="false"/>
          <w:i w:val="false"/>
          <w:color w:val="ff0000"/>
          <w:sz w:val="28"/>
        </w:rPr>
        <w:t xml:space="preserve"> (2011.01.01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шешімімен.</w:t>
      </w:r>
      <w:r>
        <w:br/>
      </w:r>
      <w:r>
        <w:rPr>
          <w:rFonts w:ascii="Times New Roman"/>
          <w:b w:val="false"/>
          <w:i w:val="false"/>
          <w:color w:val="000000"/>
          <w:sz w:val="28"/>
        </w:rPr>
        <w:t>
</w:t>
      </w:r>
      <w:r>
        <w:rPr>
          <w:rFonts w:ascii="Times New Roman"/>
          <w:b w:val="false"/>
          <w:i w:val="false"/>
          <w:color w:val="000000"/>
          <w:sz w:val="28"/>
        </w:rPr>
        <w:t>
       16-1. Облыстық бюджетте </w:t>
      </w:r>
      <w:r>
        <w:rPr>
          <w:rFonts w:ascii="Times New Roman"/>
          <w:b w:val="false"/>
          <w:i w:val="false"/>
          <w:color w:val="000000"/>
          <w:sz w:val="28"/>
        </w:rPr>
        <w:t>Жұмыспен қамту 2020 бағдарламасы</w:t>
      </w:r>
      <w:r>
        <w:rPr>
          <w:rFonts w:ascii="Times New Roman"/>
          <w:b w:val="false"/>
          <w:i w:val="false"/>
          <w:color w:val="000000"/>
          <w:sz w:val="28"/>
        </w:rPr>
        <w:t xml:space="preserve"> шеңберінде іс-шараларды іске асыруға республикалық бюджеттен берілетін 3240997 мың теңге сомасында ағымдағы нысаналы трансферттер және нысаналы даму трансферттері мынадай іс-шараларды қаржыландыру үшін көзделсін:</w:t>
      </w:r>
      <w:r>
        <w:br/>
      </w:r>
      <w:r>
        <w:rPr>
          <w:rFonts w:ascii="Times New Roman"/>
          <w:b w:val="false"/>
          <w:i w:val="false"/>
          <w:color w:val="000000"/>
          <w:sz w:val="28"/>
        </w:rPr>
        <w:t>
      білім басқармасына кадрларды кәсіптік даярлауға, қайта даярлауға және біліктілігін арттыруға 1653446 мың теңге;</w:t>
      </w:r>
      <w:r>
        <w:br/>
      </w:r>
      <w:r>
        <w:rPr>
          <w:rFonts w:ascii="Times New Roman"/>
          <w:b w:val="false"/>
          <w:i w:val="false"/>
          <w:color w:val="000000"/>
          <w:sz w:val="28"/>
        </w:rPr>
        <w:t>
      жұмыспен қамтуды үйлестіру және әлеуметтік бағдарламалар басқармасына 387550 мың теңге, оның ішінде:</w:t>
      </w:r>
      <w:r>
        <w:br/>
      </w:r>
      <w:r>
        <w:rPr>
          <w:rFonts w:ascii="Times New Roman"/>
          <w:b w:val="false"/>
          <w:i w:val="false"/>
          <w:color w:val="000000"/>
          <w:sz w:val="28"/>
        </w:rPr>
        <w:t>
      жалақыны ішінара субсидиялауға – 203060 мың теңге;</w:t>
      </w:r>
      <w:r>
        <w:br/>
      </w:r>
      <w:r>
        <w:rPr>
          <w:rFonts w:ascii="Times New Roman"/>
          <w:b w:val="false"/>
          <w:i w:val="false"/>
          <w:color w:val="000000"/>
          <w:sz w:val="28"/>
        </w:rPr>
        <w:t>
      жұмыспен қамту орталықтарын құруға – 184490 мың теңге;</w:t>
      </w:r>
      <w:r>
        <w:br/>
      </w:r>
      <w:r>
        <w:rPr>
          <w:rFonts w:ascii="Times New Roman"/>
          <w:b w:val="false"/>
          <w:i w:val="false"/>
          <w:color w:val="000000"/>
          <w:sz w:val="28"/>
        </w:rPr>
        <w:t>
      кәсіпкерлік және өнеркәсіп басқармасына кәсіпкерлікке оқытуға – 76301 мың теңге;</w:t>
      </w:r>
      <w:r>
        <w:br/>
      </w:r>
      <w:r>
        <w:rPr>
          <w:rFonts w:ascii="Times New Roman"/>
          <w:b w:val="false"/>
          <w:i w:val="false"/>
          <w:color w:val="000000"/>
          <w:sz w:val="28"/>
        </w:rPr>
        <w:t>
      құрылыс басқармасына Жұмыспен қамту 2020 Бағдарламасы шеңберінде инженерлік-коммуникациялық инфрақұрылымды дамытуға 1123700 мың теңге, оның ішінде:</w:t>
      </w:r>
      <w:r>
        <w:br/>
      </w:r>
      <w:r>
        <w:rPr>
          <w:rFonts w:ascii="Times New Roman"/>
          <w:b w:val="false"/>
          <w:i w:val="false"/>
          <w:color w:val="000000"/>
          <w:sz w:val="28"/>
        </w:rPr>
        <w:t>
      ауылда кәсіпкерліктің дамуына ықпал ету шеңберінде – 120000 мың теңге;</w:t>
      </w:r>
      <w:r>
        <w:br/>
      </w:r>
      <w:r>
        <w:rPr>
          <w:rFonts w:ascii="Times New Roman"/>
          <w:b w:val="false"/>
          <w:i w:val="false"/>
          <w:color w:val="000000"/>
          <w:sz w:val="28"/>
        </w:rPr>
        <w:t>
      еңбек ресурстарының ұтқырлығын арттыру шеңберінде – 1003700 мың теңге.</w:t>
      </w:r>
      <w:r>
        <w:br/>
      </w:r>
      <w:r>
        <w:rPr>
          <w:rFonts w:ascii="Times New Roman"/>
          <w:b w:val="false"/>
          <w:i w:val="false"/>
          <w:color w:val="000000"/>
          <w:sz w:val="28"/>
        </w:rPr>
        <w:t>
</w:t>
      </w:r>
      <w:r>
        <w:rPr>
          <w:rFonts w:ascii="Times New Roman"/>
          <w:b w:val="false"/>
          <w:i w:val="false"/>
          <w:color w:val="ff0000"/>
          <w:sz w:val="28"/>
        </w:rPr>
        <w:t xml:space="preserve">      Ескерту. Шешім 16-1 тармақпен толықтырылды - ШҚО мәслихатының 2011.03.11 </w:t>
      </w:r>
      <w:r>
        <w:rPr>
          <w:rFonts w:ascii="Times New Roman"/>
          <w:b w:val="false"/>
          <w:i w:val="false"/>
          <w:color w:val="000000"/>
          <w:sz w:val="28"/>
        </w:rPr>
        <w:t>№ 27/336-IV</w:t>
      </w:r>
      <w:r>
        <w:rPr>
          <w:rFonts w:ascii="Times New Roman"/>
          <w:b w:val="false"/>
          <w:i w:val="false"/>
          <w:color w:val="ff0000"/>
          <w:sz w:val="28"/>
        </w:rPr>
        <w:t xml:space="preserve"> (2011.01.01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жаңа редакцияда - ШҚО мәслихатының 2011.11.03 </w:t>
      </w:r>
      <w:r>
        <w:rPr>
          <w:rFonts w:ascii="Times New Roman"/>
          <w:b w:val="false"/>
          <w:i w:val="false"/>
          <w:color w:val="000000"/>
          <w:sz w:val="28"/>
        </w:rPr>
        <w:t>№ 33/394-IV</w:t>
      </w:r>
      <w:r>
        <w:rPr>
          <w:rFonts w:ascii="Times New Roman"/>
          <w:b w:val="false"/>
          <w:i w:val="false"/>
          <w:color w:val="ff0000"/>
          <w:sz w:val="28"/>
        </w:rPr>
        <w:t xml:space="preserve"> (2011.01.01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17. Облыстық бюджетте:</w:t>
      </w:r>
      <w:r>
        <w:br/>
      </w:r>
      <w:r>
        <w:rPr>
          <w:rFonts w:ascii="Times New Roman"/>
          <w:b w:val="false"/>
          <w:i w:val="false"/>
          <w:color w:val="000000"/>
          <w:sz w:val="28"/>
        </w:rPr>
        <w:t>
      көлік құралдарын мемлекеттік техникалық қарауды жүргізу жөніндегі функцияларды беруге байланысты 5492 мың теңге сомасында;</w:t>
      </w:r>
      <w:r>
        <w:br/>
      </w:r>
      <w:r>
        <w:rPr>
          <w:rFonts w:ascii="Times New Roman"/>
          <w:b w:val="false"/>
          <w:i w:val="false"/>
          <w:color w:val="000000"/>
          <w:sz w:val="28"/>
        </w:rPr>
        <w:t>
      халыққа қызмет көрсету орталықтарының қызметін ұйымдастыру жөніндегі функцияларды беруге байланысты 603720 мың теңге сомасында;</w:t>
      </w:r>
      <w:r>
        <w:br/>
      </w:r>
      <w:r>
        <w:rPr>
          <w:rFonts w:ascii="Times New Roman"/>
          <w:b w:val="false"/>
          <w:i w:val="false"/>
          <w:color w:val="000000"/>
          <w:sz w:val="28"/>
        </w:rPr>
        <w:t>
      «Арлан» арнайы мақсаттағы бөлімшесін беруге байланысты 7072 мың теңге сомасында;</w:t>
      </w:r>
      <w:r>
        <w:br/>
      </w:r>
      <w:r>
        <w:rPr>
          <w:rFonts w:ascii="Times New Roman"/>
          <w:b w:val="false"/>
          <w:i w:val="false"/>
          <w:color w:val="000000"/>
          <w:sz w:val="28"/>
        </w:rPr>
        <w:t>
      мемлекеттік сәулет-құрылыс бақылау және лицензиялау мәселелері жөніндегі функциялар мен өкілеттіктерді беруге байланысты 9250 мың теңге сомасында республикалық бюджетке қаражат қайтару көзделгені ескерілсін.</w:t>
      </w:r>
      <w:r>
        <w:br/>
      </w: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ШҚО мәслихатының  2011.11.03 </w:t>
      </w:r>
      <w:r>
        <w:rPr>
          <w:rFonts w:ascii="Times New Roman"/>
          <w:b w:val="false"/>
          <w:i w:val="false"/>
          <w:color w:val="000000"/>
          <w:sz w:val="28"/>
        </w:rPr>
        <w:t>№ 33/394-IV</w:t>
      </w:r>
      <w:r>
        <w:rPr>
          <w:rFonts w:ascii="Times New Roman"/>
          <w:b w:val="false"/>
          <w:i w:val="false"/>
          <w:color w:val="ff0000"/>
          <w:sz w:val="28"/>
        </w:rPr>
        <w:t xml:space="preserve"> (2011.01.01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17-1. </w:t>
      </w:r>
      <w:r>
        <w:rPr>
          <w:rFonts w:ascii="Times New Roman"/>
          <w:b w:val="false"/>
          <w:i w:val="false"/>
          <w:color w:val="000000"/>
          <w:sz w:val="28"/>
        </w:rPr>
        <w:t>24 қосымшаға</w:t>
      </w:r>
      <w:r>
        <w:rPr>
          <w:rFonts w:ascii="Times New Roman"/>
          <w:b w:val="false"/>
          <w:i w:val="false"/>
          <w:color w:val="000000"/>
          <w:sz w:val="28"/>
        </w:rPr>
        <w:t xml:space="preserve"> сәйкес, облыстық бюджетте мемлекеттік білім беру мекемелерін облыстық коммуналдық меншікке беруге байланысты аудандар (облыстық маңызы бар қалалар) бюджеттерінен 173525 мың теңге сомасындағы трансферттердің түсімдері көзделсін.</w:t>
      </w:r>
      <w:r>
        <w:br/>
      </w:r>
      <w:r>
        <w:rPr>
          <w:rFonts w:ascii="Times New Roman"/>
          <w:b w:val="false"/>
          <w:i w:val="false"/>
          <w:color w:val="000000"/>
          <w:sz w:val="28"/>
        </w:rPr>
        <w:t>
</w:t>
      </w:r>
      <w:r>
        <w:rPr>
          <w:rFonts w:ascii="Times New Roman"/>
          <w:b w:val="false"/>
          <w:i w:val="false"/>
          <w:color w:val="ff0000"/>
          <w:sz w:val="28"/>
        </w:rPr>
        <w:t xml:space="preserve">      Ескерту. Шешім 17-1 тармақпен толықтырылды - ШҚО мәслихатының 2011.03.11 </w:t>
      </w:r>
      <w:r>
        <w:rPr>
          <w:rFonts w:ascii="Times New Roman"/>
          <w:b w:val="false"/>
          <w:i w:val="false"/>
          <w:color w:val="000000"/>
          <w:sz w:val="28"/>
        </w:rPr>
        <w:t>№ 27/336-IV</w:t>
      </w:r>
      <w:r>
        <w:rPr>
          <w:rFonts w:ascii="Times New Roman"/>
          <w:b w:val="false"/>
          <w:i w:val="false"/>
          <w:color w:val="ff0000"/>
          <w:sz w:val="28"/>
        </w:rPr>
        <w:t xml:space="preserve"> (2011.01.01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шешімімен.</w:t>
      </w:r>
      <w:r>
        <w:br/>
      </w:r>
      <w:r>
        <w:rPr>
          <w:rFonts w:ascii="Times New Roman"/>
          <w:b w:val="false"/>
          <w:i w:val="false"/>
          <w:color w:val="000000"/>
          <w:sz w:val="28"/>
        </w:rPr>
        <w:t>
</w:t>
      </w:r>
      <w:r>
        <w:rPr>
          <w:rFonts w:ascii="Times New Roman"/>
          <w:b w:val="false"/>
          <w:i w:val="false"/>
          <w:color w:val="000000"/>
          <w:sz w:val="28"/>
        </w:rPr>
        <w:t>
      17-2. «Өңірлерде сыртқы мемлекеттік қаржылық бақылау органдарын жетілдіру туралы» Қазақстан Республикасы Президентінің 2011 жылғы 2 мамырдағы № 67 </w:t>
      </w:r>
      <w:r>
        <w:rPr>
          <w:rFonts w:ascii="Times New Roman"/>
          <w:b w:val="false"/>
          <w:i w:val="false"/>
          <w:color w:val="000000"/>
          <w:sz w:val="28"/>
        </w:rPr>
        <w:t>Жарлығына</w:t>
      </w:r>
      <w:r>
        <w:rPr>
          <w:rFonts w:ascii="Times New Roman"/>
          <w:b w:val="false"/>
          <w:i w:val="false"/>
          <w:color w:val="000000"/>
          <w:sz w:val="28"/>
        </w:rPr>
        <w:t xml:space="preserve"> сәйкес облыстық бюджетте «Шығыс Қазақстан облысы бойынша тексеру комиссиясы» мемлекеттік мекемесін құруға қаражат көзделсін.</w:t>
      </w:r>
      <w:r>
        <w:br/>
      </w:r>
      <w:r>
        <w:rPr>
          <w:rFonts w:ascii="Times New Roman"/>
          <w:b w:val="false"/>
          <w:i w:val="false"/>
          <w:color w:val="000000"/>
          <w:sz w:val="28"/>
        </w:rPr>
        <w:t>
</w:t>
      </w:r>
      <w:r>
        <w:rPr>
          <w:rFonts w:ascii="Times New Roman"/>
          <w:b w:val="false"/>
          <w:i w:val="false"/>
          <w:color w:val="ff0000"/>
          <w:sz w:val="28"/>
        </w:rPr>
        <w:t xml:space="preserve">      Ескерту. Шешім 17-2 тармақпен толықтырылды - ШҚО мәслихатының 2011.06.08 </w:t>
      </w:r>
      <w:r>
        <w:rPr>
          <w:rFonts w:ascii="Times New Roman"/>
          <w:b w:val="false"/>
          <w:i w:val="false"/>
          <w:color w:val="000000"/>
          <w:sz w:val="28"/>
        </w:rPr>
        <w:t>№ 30/353-IV</w:t>
      </w:r>
      <w:r>
        <w:rPr>
          <w:rFonts w:ascii="Times New Roman"/>
          <w:b w:val="false"/>
          <w:i w:val="false"/>
          <w:color w:val="ff0000"/>
          <w:sz w:val="28"/>
        </w:rPr>
        <w:t xml:space="preserve"> (2011.01.01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18. Облыстық бюджетте республикалық бюджеттен берілген мынадай көлемдердегі нысаналы даму трансферттері көзделсін:</w:t>
      </w:r>
      <w:r>
        <w:br/>
      </w:r>
      <w:r>
        <w:rPr>
          <w:rFonts w:ascii="Times New Roman"/>
          <w:b w:val="false"/>
          <w:i w:val="false"/>
          <w:color w:val="000000"/>
          <w:sz w:val="28"/>
        </w:rPr>
        <w:t>
      4632571 мың теңге – білім беру объектілерін салуға және қайта жаңартуға;</w:t>
      </w:r>
      <w:r>
        <w:br/>
      </w:r>
      <w:r>
        <w:rPr>
          <w:rFonts w:ascii="Times New Roman"/>
          <w:b w:val="false"/>
          <w:i w:val="false"/>
          <w:color w:val="000000"/>
          <w:sz w:val="28"/>
        </w:rPr>
        <w:t>
      2442625 мың теңге – денсаулық сақтау объектілерін салуға және қайта жаңартуға;</w:t>
      </w:r>
      <w:r>
        <w:br/>
      </w:r>
      <w:r>
        <w:rPr>
          <w:rFonts w:ascii="Times New Roman"/>
          <w:b w:val="false"/>
          <w:i w:val="false"/>
          <w:color w:val="000000"/>
          <w:sz w:val="28"/>
        </w:rPr>
        <w:t>
      290712 мың теңге – әлеуметтік қамсыздандыру объектілерін салуға және қайта жаңартуға;</w:t>
      </w:r>
      <w:r>
        <w:br/>
      </w:r>
      <w:r>
        <w:rPr>
          <w:rFonts w:ascii="Times New Roman"/>
          <w:b w:val="false"/>
          <w:i w:val="false"/>
          <w:color w:val="000000"/>
          <w:sz w:val="28"/>
        </w:rPr>
        <w:t>
      2326309 мың теңге – инженерлік-коммуникациялық инфрақұрылымды дамытуға, жайластыруға және (немесе) сатып алуға, оның ішінде:</w:t>
      </w:r>
      <w:r>
        <w:br/>
      </w:r>
      <w:r>
        <w:rPr>
          <w:rFonts w:ascii="Times New Roman"/>
          <w:b w:val="false"/>
          <w:i w:val="false"/>
          <w:color w:val="000000"/>
          <w:sz w:val="28"/>
        </w:rPr>
        <w:t>
      1266309 мың теңге – </w:t>
      </w:r>
      <w:r>
        <w:rPr>
          <w:rFonts w:ascii="Times New Roman"/>
          <w:b w:val="false"/>
          <w:i w:val="false"/>
          <w:color w:val="000000"/>
          <w:sz w:val="28"/>
        </w:rPr>
        <w:t>«Нұрлы көш» бағдарламасын</w:t>
      </w:r>
      <w:r>
        <w:rPr>
          <w:rFonts w:ascii="Times New Roman"/>
          <w:b w:val="false"/>
          <w:i w:val="false"/>
          <w:color w:val="000000"/>
          <w:sz w:val="28"/>
        </w:rPr>
        <w:t xml:space="preserve"> іске асыру шеңберінде инженерлік-коммуникациялық инфрақұрылымды дамытуға, жайластыруға және (немесе) сатып алуға;</w:t>
      </w:r>
      <w:r>
        <w:br/>
      </w:r>
      <w:r>
        <w:rPr>
          <w:rFonts w:ascii="Times New Roman"/>
          <w:b w:val="false"/>
          <w:i w:val="false"/>
          <w:color w:val="000000"/>
          <w:sz w:val="28"/>
        </w:rPr>
        <w:t>
      3016178 мың теңге – сумен жабдықтау жүйесін дамытуға;</w:t>
      </w:r>
      <w:r>
        <w:br/>
      </w:r>
      <w:r>
        <w:rPr>
          <w:rFonts w:ascii="Times New Roman"/>
          <w:b w:val="false"/>
          <w:i w:val="false"/>
          <w:color w:val="000000"/>
          <w:sz w:val="28"/>
        </w:rPr>
        <w:t>
      1454837 мың теңге – мемлекеттік коммуналдық тұрғын үй қорынан тұрғын үй салуға және (немесе) сатып алуға, соның ішінде: 586000 мың теңге </w:t>
      </w:r>
      <w:r>
        <w:rPr>
          <w:rFonts w:ascii="Times New Roman"/>
          <w:b w:val="false"/>
          <w:i w:val="false"/>
          <w:color w:val="000000"/>
          <w:sz w:val="28"/>
        </w:rPr>
        <w:t>Қазақстан Республикасындағы тұрғын үй құрылысының 2011-2014 жылдарға арналған бағдарламасы</w:t>
      </w:r>
      <w:r>
        <w:rPr>
          <w:rFonts w:ascii="Times New Roman"/>
          <w:b w:val="false"/>
          <w:i w:val="false"/>
          <w:color w:val="000000"/>
          <w:sz w:val="28"/>
        </w:rPr>
        <w:t xml:space="preserve"> бойынша, 868837 мың теңге Жұмыспен қамту 2020 бағдарламасы бойынша;</w:t>
      </w:r>
      <w:r>
        <w:br/>
      </w:r>
      <w:r>
        <w:rPr>
          <w:rFonts w:ascii="Times New Roman"/>
          <w:b w:val="false"/>
          <w:i w:val="false"/>
          <w:color w:val="000000"/>
          <w:sz w:val="28"/>
        </w:rPr>
        <w:t>
      1283134 мың теңге – коммуналдық шаруашылықты дамытуға;</w:t>
      </w:r>
      <w:r>
        <w:br/>
      </w:r>
      <w:r>
        <w:rPr>
          <w:rFonts w:ascii="Times New Roman"/>
          <w:b w:val="false"/>
          <w:i w:val="false"/>
          <w:color w:val="000000"/>
          <w:sz w:val="28"/>
        </w:rPr>
        <w:t>
      7962059 мың теңге – жылу-энергетика жүйесін дамытуға;</w:t>
      </w:r>
      <w:r>
        <w:br/>
      </w:r>
      <w:r>
        <w:rPr>
          <w:rFonts w:ascii="Times New Roman"/>
          <w:b w:val="false"/>
          <w:i w:val="false"/>
          <w:color w:val="000000"/>
          <w:sz w:val="28"/>
        </w:rPr>
        <w:t>
      1785433 мың теңге – сумен жабдықтау жүйесін дамытуға;</w:t>
      </w:r>
      <w:r>
        <w:br/>
      </w:r>
      <w:r>
        <w:rPr>
          <w:rFonts w:ascii="Times New Roman"/>
          <w:b w:val="false"/>
          <w:i w:val="false"/>
          <w:color w:val="000000"/>
          <w:sz w:val="28"/>
        </w:rPr>
        <w:t>
      1091557 тысяч тенге – қоршаған орта объектілерін салуға және қайта жаңартуға;</w:t>
      </w:r>
      <w:r>
        <w:br/>
      </w:r>
      <w:r>
        <w:rPr>
          <w:rFonts w:ascii="Times New Roman"/>
          <w:b w:val="false"/>
          <w:i w:val="false"/>
          <w:color w:val="000000"/>
          <w:sz w:val="28"/>
        </w:rPr>
        <w:t>
      1247899 мың теңге – көлік инфрақұрылымын дамытуға;</w:t>
      </w:r>
      <w:r>
        <w:br/>
      </w:r>
      <w:r>
        <w:rPr>
          <w:rFonts w:ascii="Times New Roman"/>
          <w:b w:val="false"/>
          <w:i w:val="false"/>
          <w:color w:val="000000"/>
          <w:sz w:val="28"/>
        </w:rPr>
        <w:t>
      1383590 мың теңге – «Бизнестің жол картасы 2020» бағдарламасы шеңберінде индустриялдық инфрақұрылымды дамытуға;</w:t>
      </w:r>
      <w:r>
        <w:br/>
      </w:r>
      <w:r>
        <w:rPr>
          <w:rFonts w:ascii="Times New Roman"/>
          <w:b w:val="false"/>
          <w:i w:val="false"/>
          <w:color w:val="000000"/>
          <w:sz w:val="28"/>
        </w:rPr>
        <w:t>
      425000 мың теңге – Солнечный кентіндегі қазандық құрылысына;</w:t>
      </w:r>
      <w:r>
        <w:br/>
      </w:r>
      <w:r>
        <w:rPr>
          <w:rFonts w:ascii="Times New Roman"/>
          <w:b w:val="false"/>
          <w:i w:val="false"/>
          <w:color w:val="000000"/>
          <w:sz w:val="28"/>
        </w:rPr>
        <w:t>
      109051 мың теңге – халықты, объектілер мен аумақтарды дүлей табиғи зілзалалардан инженерлік қорғау жөніндегі жұмыстарды жүргізуге.</w:t>
      </w:r>
      <w:r>
        <w:br/>
      </w:r>
      <w:r>
        <w:rPr>
          <w:rFonts w:ascii="Times New Roman"/>
          <w:b w:val="false"/>
          <w:i w:val="false"/>
          <w:color w:val="000000"/>
          <w:sz w:val="28"/>
        </w:rPr>
        <w:t>
</w:t>
      </w:r>
      <w:r>
        <w:rPr>
          <w:rFonts w:ascii="Times New Roman"/>
          <w:b w:val="false"/>
          <w:i w:val="false"/>
          <w:color w:val="ff0000"/>
          <w:sz w:val="28"/>
        </w:rPr>
        <w:t xml:space="preserve">      Ескерту. 18-тармаққа өзгерістер енгізілді - ШҚО мәслихатының 2011.03.11 </w:t>
      </w:r>
      <w:r>
        <w:rPr>
          <w:rFonts w:ascii="Times New Roman"/>
          <w:b w:val="false"/>
          <w:i w:val="false"/>
          <w:color w:val="000000"/>
          <w:sz w:val="28"/>
        </w:rPr>
        <w:t>№ 27/336-IV</w:t>
      </w:r>
      <w:r>
        <w:rPr>
          <w:rFonts w:ascii="Times New Roman"/>
          <w:b w:val="false"/>
          <w:i w:val="false"/>
          <w:color w:val="ff0000"/>
          <w:sz w:val="28"/>
        </w:rPr>
        <w:t xml:space="preserve"> (2011.01.01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2011.11.03 </w:t>
      </w:r>
      <w:r>
        <w:rPr>
          <w:rFonts w:ascii="Times New Roman"/>
          <w:b w:val="false"/>
          <w:i w:val="false"/>
          <w:color w:val="000000"/>
          <w:sz w:val="28"/>
        </w:rPr>
        <w:t>№ 33/394-IV</w:t>
      </w:r>
      <w:r>
        <w:rPr>
          <w:rFonts w:ascii="Times New Roman"/>
          <w:b w:val="false"/>
          <w:i w:val="false"/>
          <w:color w:val="ff0000"/>
          <w:sz w:val="28"/>
        </w:rPr>
        <w:t xml:space="preserve"> (2011.01.01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19. 2010 жылға арналған облыстық бюджет түсімдері құрамында республикалық бюджеттен берілген кредиттер көзделгені ескерілсін:</w:t>
      </w:r>
      <w:r>
        <w:br/>
      </w:r>
      <w:r>
        <w:rPr>
          <w:rFonts w:ascii="Times New Roman"/>
          <w:b w:val="false"/>
          <w:i w:val="false"/>
          <w:color w:val="000000"/>
          <w:sz w:val="28"/>
        </w:rPr>
        <w:t>
      3106260 мың теңге - тұрғын үй салу және (немесе) сатып алуға, оның 487440 мың теңгесі – «Нұрлы көш» бағдарламасы бойынша, 868820 мың теңгесі – Жұмыспен қамту 2020 Бағдарламасы бойынша;</w:t>
      </w:r>
      <w:r>
        <w:br/>
      </w:r>
      <w:r>
        <w:rPr>
          <w:rFonts w:ascii="Times New Roman"/>
          <w:b w:val="false"/>
          <w:i w:val="false"/>
          <w:color w:val="000000"/>
          <w:sz w:val="28"/>
        </w:rPr>
        <w:t>
      348955 мың теңге – мамандарды әлеуметтік қолдау шараларын іске асыру үшін;</w:t>
      </w:r>
      <w:r>
        <w:br/>
      </w:r>
      <w:r>
        <w:rPr>
          <w:rFonts w:ascii="Times New Roman"/>
          <w:b w:val="false"/>
          <w:i w:val="false"/>
          <w:color w:val="000000"/>
          <w:sz w:val="28"/>
        </w:rPr>
        <w:t>
      1209003 мың теңге – </w:t>
      </w:r>
      <w:r>
        <w:rPr>
          <w:rFonts w:ascii="Times New Roman"/>
          <w:b w:val="false"/>
          <w:i w:val="false"/>
          <w:color w:val="000000"/>
          <w:sz w:val="28"/>
        </w:rPr>
        <w:t>Жұмыспен қамту 2020 бағдарламасы шеңберінде ауылда кәсіпкерліктің дамуына ықпал етуге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ff0000"/>
          <w:sz w:val="28"/>
        </w:rPr>
        <w:t xml:space="preserve">      Ескерту. 19-тармаққа өзгерістер енгізілді - ШҚО мәслихатының 2011.03.11 </w:t>
      </w:r>
      <w:r>
        <w:rPr>
          <w:rFonts w:ascii="Times New Roman"/>
          <w:b w:val="false"/>
          <w:i w:val="false"/>
          <w:color w:val="000000"/>
          <w:sz w:val="28"/>
        </w:rPr>
        <w:t>№ 27/336-IV</w:t>
      </w:r>
      <w:r>
        <w:rPr>
          <w:rFonts w:ascii="Times New Roman"/>
          <w:b w:val="false"/>
          <w:i w:val="false"/>
          <w:color w:val="ff0000"/>
          <w:sz w:val="28"/>
        </w:rPr>
        <w:t xml:space="preserve"> (2011.01.01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2011.11.03 </w:t>
      </w:r>
      <w:r>
        <w:rPr>
          <w:rFonts w:ascii="Times New Roman"/>
          <w:b w:val="false"/>
          <w:i w:val="false"/>
          <w:color w:val="000000"/>
          <w:sz w:val="28"/>
        </w:rPr>
        <w:t>№ 33/394-IV</w:t>
      </w:r>
      <w:r>
        <w:rPr>
          <w:rFonts w:ascii="Times New Roman"/>
          <w:b w:val="false"/>
          <w:i w:val="false"/>
          <w:color w:val="ff0000"/>
          <w:sz w:val="28"/>
        </w:rPr>
        <w:t xml:space="preserve"> (2011.01.01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20. Облыстық бюджетте аудандар (облыстық маңызы бар қалалар) бюджеттерінде республикалық бюджеттен берілген қаражат есебінен мынадай көлемдердегі нысаналы ағымдағы трансферттер көзделгені ескерілсін:</w:t>
      </w:r>
      <w:r>
        <w:br/>
      </w:r>
      <w:r>
        <w:rPr>
          <w:rFonts w:ascii="Times New Roman"/>
          <w:b w:val="false"/>
          <w:i w:val="false"/>
          <w:color w:val="000000"/>
          <w:sz w:val="28"/>
        </w:rPr>
        <w:t>
      655402 мың теңге – </w:t>
      </w:r>
      <w:r>
        <w:rPr>
          <w:rFonts w:ascii="Times New Roman"/>
          <w:b w:val="false"/>
          <w:i w:val="false"/>
          <w:color w:val="000000"/>
          <w:sz w:val="28"/>
        </w:rPr>
        <w:t>11 қосымшаға</w:t>
      </w:r>
      <w:r>
        <w:rPr>
          <w:rFonts w:ascii="Times New Roman"/>
          <w:b w:val="false"/>
          <w:i w:val="false"/>
          <w:color w:val="000000"/>
          <w:sz w:val="28"/>
        </w:rPr>
        <w:t xml:space="preserve"> сәйкес эпизоотияға қарсы іс-шараларды жүргізуге;</w:t>
      </w:r>
      <w:r>
        <w:br/>
      </w:r>
      <w:r>
        <w:rPr>
          <w:rFonts w:ascii="Times New Roman"/>
          <w:b w:val="false"/>
          <w:i w:val="false"/>
          <w:color w:val="000000"/>
          <w:sz w:val="28"/>
        </w:rPr>
        <w:t>
      58894 мың теңге – </w:t>
      </w:r>
      <w:r>
        <w:rPr>
          <w:rFonts w:ascii="Times New Roman"/>
          <w:b w:val="false"/>
          <w:i w:val="false"/>
          <w:color w:val="000000"/>
          <w:sz w:val="28"/>
        </w:rPr>
        <w:t>12 қосымшаға</w:t>
      </w:r>
      <w:r>
        <w:rPr>
          <w:rFonts w:ascii="Times New Roman"/>
          <w:b w:val="false"/>
          <w:i w:val="false"/>
          <w:color w:val="000000"/>
          <w:sz w:val="28"/>
        </w:rPr>
        <w:t xml:space="preserve"> сәйкес мамандарды әлеуметтік қолдау шараларын іске асыру үшін;</w:t>
      </w:r>
      <w:r>
        <w:br/>
      </w:r>
      <w:r>
        <w:rPr>
          <w:rFonts w:ascii="Times New Roman"/>
          <w:b w:val="false"/>
          <w:i w:val="false"/>
          <w:color w:val="000000"/>
          <w:sz w:val="28"/>
        </w:rPr>
        <w:t>
      1049348 мың теңге – </w:t>
      </w:r>
      <w:r>
        <w:rPr>
          <w:rFonts w:ascii="Times New Roman"/>
          <w:b w:val="false"/>
          <w:i w:val="false"/>
          <w:color w:val="000000"/>
          <w:sz w:val="28"/>
        </w:rPr>
        <w:t>13 қосымшаға</w:t>
      </w:r>
      <w:r>
        <w:rPr>
          <w:rFonts w:ascii="Times New Roman"/>
          <w:b w:val="false"/>
          <w:i w:val="false"/>
          <w:color w:val="000000"/>
          <w:sz w:val="28"/>
        </w:rPr>
        <w:t xml:space="preserve"> сәйкес мектепке дейінгі білім беру ұйымдарында мемлекеттік білім беру тапсырысын іске асыруға;</w:t>
      </w:r>
      <w:r>
        <w:br/>
      </w:r>
      <w:r>
        <w:rPr>
          <w:rFonts w:ascii="Times New Roman"/>
          <w:b w:val="false"/>
          <w:i w:val="false"/>
          <w:color w:val="000000"/>
          <w:sz w:val="28"/>
        </w:rPr>
        <w:t>
      632594,5 мың теңге – </w:t>
      </w:r>
      <w:r>
        <w:rPr>
          <w:rFonts w:ascii="Times New Roman"/>
          <w:b w:val="false"/>
          <w:i w:val="false"/>
          <w:color w:val="000000"/>
          <w:sz w:val="28"/>
        </w:rPr>
        <w:t>14 қосымшаға</w:t>
      </w:r>
      <w:r>
        <w:rPr>
          <w:rFonts w:ascii="Times New Roman"/>
          <w:b w:val="false"/>
          <w:i w:val="false"/>
          <w:color w:val="000000"/>
          <w:sz w:val="28"/>
        </w:rPr>
        <w:t xml:space="preserve"> сәйкес Қазақстан Республикасында білім беруді дамытудың 2011 – 2020 жылдарға арналған мемлекеттік бағдарламасын іске асыруға, оның ішінде:</w:t>
      </w:r>
      <w:r>
        <w:br/>
      </w:r>
      <w:r>
        <w:rPr>
          <w:rFonts w:ascii="Times New Roman"/>
          <w:b w:val="false"/>
          <w:i w:val="false"/>
          <w:color w:val="000000"/>
          <w:sz w:val="28"/>
        </w:rPr>
        <w:t>
      203500 мың теңге – негізгі орта және жалпы орта білім беру мемлекеттік мекемелеріндегі физика, химия, биология кабинеттерін оқу жабдығымен жарақтандыруға;</w:t>
      </w:r>
      <w:r>
        <w:br/>
      </w:r>
      <w:r>
        <w:rPr>
          <w:rFonts w:ascii="Times New Roman"/>
          <w:b w:val="false"/>
          <w:i w:val="false"/>
          <w:color w:val="000000"/>
          <w:sz w:val="28"/>
        </w:rPr>
        <w:t>
      181781,5 мың теңге – бастауыш, негізгі орта және жалпы орта білім беретін мемлекеттік мекемелерде лингафондық және мультимедиялық кабинеттер құруға;</w:t>
      </w:r>
      <w:r>
        <w:br/>
      </w:r>
      <w:r>
        <w:rPr>
          <w:rFonts w:ascii="Times New Roman"/>
          <w:b w:val="false"/>
          <w:i w:val="false"/>
          <w:color w:val="000000"/>
          <w:sz w:val="28"/>
        </w:rPr>
        <w:t>
      247313 мың теңге – үйде оқитын мүгедек балаларды жабдықтармен, бағдарламалық қамтыммен қамтамасыз етуге;</w:t>
      </w:r>
      <w:r>
        <w:br/>
      </w:r>
      <w:r>
        <w:rPr>
          <w:rFonts w:ascii="Times New Roman"/>
          <w:b w:val="false"/>
          <w:i w:val="false"/>
          <w:color w:val="000000"/>
          <w:sz w:val="28"/>
        </w:rPr>
        <w:t>
      152325 мың теңге – </w:t>
      </w:r>
      <w:r>
        <w:rPr>
          <w:rFonts w:ascii="Times New Roman"/>
          <w:b w:val="false"/>
          <w:i w:val="false"/>
          <w:color w:val="000000"/>
          <w:sz w:val="28"/>
        </w:rPr>
        <w:t>15 қосымшаға</w:t>
      </w:r>
      <w:r>
        <w:rPr>
          <w:rFonts w:ascii="Times New Roman"/>
          <w:b w:val="false"/>
          <w:i w:val="false"/>
          <w:color w:val="000000"/>
          <w:sz w:val="28"/>
        </w:rPr>
        <w:t xml:space="preserve"> сәйкес арнайы әлеуметтік қызметтерді көрсетуді іске асыруға, соның ішінде:</w:t>
      </w:r>
      <w:r>
        <w:br/>
      </w:r>
      <w:r>
        <w:rPr>
          <w:rFonts w:ascii="Times New Roman"/>
          <w:b w:val="false"/>
          <w:i w:val="false"/>
          <w:color w:val="000000"/>
          <w:sz w:val="28"/>
        </w:rPr>
        <w:t>
      110036 мың теңге – арнайы әлеуметтік қызметтер стандарттарын енгізуге;</w:t>
      </w:r>
      <w:r>
        <w:br/>
      </w:r>
      <w:r>
        <w:rPr>
          <w:rFonts w:ascii="Times New Roman"/>
          <w:b w:val="false"/>
          <w:i w:val="false"/>
          <w:color w:val="000000"/>
          <w:sz w:val="28"/>
        </w:rPr>
        <w:t>
      42289 мың теңге – медициналық-әлеуметтік мекемелерде күндіз емдеу бөлімшелері желісін дамытуға;</w:t>
      </w:r>
      <w:r>
        <w:br/>
      </w:r>
      <w:r>
        <w:rPr>
          <w:rFonts w:ascii="Times New Roman"/>
          <w:b w:val="false"/>
          <w:i w:val="false"/>
          <w:color w:val="000000"/>
          <w:sz w:val="28"/>
        </w:rPr>
        <w:t>
      336450 мың теңге – </w:t>
      </w:r>
      <w:r>
        <w:rPr>
          <w:rFonts w:ascii="Times New Roman"/>
          <w:b w:val="false"/>
          <w:i w:val="false"/>
          <w:color w:val="000000"/>
          <w:sz w:val="28"/>
        </w:rPr>
        <w:t>16 қосымшаға</w:t>
      </w:r>
      <w:r>
        <w:rPr>
          <w:rFonts w:ascii="Times New Roman"/>
          <w:b w:val="false"/>
          <w:i w:val="false"/>
          <w:color w:val="000000"/>
          <w:sz w:val="28"/>
        </w:rPr>
        <w:t xml:space="preserve"> сәйкес жетім баланы (жетім балаларды) және ата-анасының қамқорлығынсыз қалған баланы (балаларды) асырап бағу үшін қамқоршыларға (қорғаншыларға) ай сайын ақша қаражаттарын төлеуге;</w:t>
      </w:r>
      <w:r>
        <w:br/>
      </w:r>
      <w:r>
        <w:rPr>
          <w:rFonts w:ascii="Times New Roman"/>
          <w:b w:val="false"/>
          <w:i w:val="false"/>
          <w:color w:val="000000"/>
          <w:sz w:val="28"/>
        </w:rPr>
        <w:t>
      339344 мың теңге – </w:t>
      </w:r>
      <w:r>
        <w:rPr>
          <w:rFonts w:ascii="Times New Roman"/>
          <w:b w:val="false"/>
          <w:i w:val="false"/>
          <w:color w:val="000000"/>
          <w:sz w:val="28"/>
        </w:rPr>
        <w:t>14-1 қосымшаға</w:t>
      </w:r>
      <w:r>
        <w:rPr>
          <w:rFonts w:ascii="Times New Roman"/>
          <w:b w:val="false"/>
          <w:i w:val="false"/>
          <w:color w:val="000000"/>
          <w:sz w:val="28"/>
        </w:rPr>
        <w:t xml:space="preserve"> сәйкес мектеп мұғалімдеріне және мектепке дейінгі білім беру ұйымдары тәрбиешілеріне біліктілік санаты үшін қосымша ақының мөлшерін арттыруға;</w:t>
      </w:r>
      <w:r>
        <w:br/>
      </w:r>
      <w:r>
        <w:rPr>
          <w:rFonts w:ascii="Times New Roman"/>
          <w:b w:val="false"/>
          <w:i w:val="false"/>
          <w:color w:val="000000"/>
          <w:sz w:val="28"/>
        </w:rPr>
        <w:t>
      54267 мың теңге – Катонқарағай ауданының бюджетіне «Согорное-Печи-Белое 27-54 км» автожолын орташа жөндеуге;</w:t>
      </w:r>
      <w:r>
        <w:br/>
      </w:r>
      <w:r>
        <w:rPr>
          <w:rFonts w:ascii="Times New Roman"/>
          <w:b w:val="false"/>
          <w:i w:val="false"/>
          <w:color w:val="000000"/>
          <w:sz w:val="28"/>
        </w:rPr>
        <w:t>
      1642977 мың теңге – Семей қаласының бюджетіне Семей ядролық полигонының жабылуының 20 жылдығына орайластырылған іс-шараларды өткізуге байланысты Семей қаласының инфрақұрылымын абаттандыруға және жөндеуге.</w:t>
      </w:r>
      <w:r>
        <w:br/>
      </w:r>
      <w:r>
        <w:rPr>
          <w:rFonts w:ascii="Times New Roman"/>
          <w:b w:val="false"/>
          <w:i w:val="false"/>
          <w:color w:val="000000"/>
          <w:sz w:val="28"/>
        </w:rPr>
        <w:t>
</w:t>
      </w:r>
      <w:r>
        <w:rPr>
          <w:rFonts w:ascii="Times New Roman"/>
          <w:b w:val="false"/>
          <w:i w:val="false"/>
          <w:color w:val="ff0000"/>
          <w:sz w:val="28"/>
        </w:rPr>
        <w:t xml:space="preserve">      Ескерту. 20-тармаққа өзгерістер енгізілді - ШҚО мәслихатының 2011.03.11 </w:t>
      </w:r>
      <w:r>
        <w:rPr>
          <w:rFonts w:ascii="Times New Roman"/>
          <w:b w:val="false"/>
          <w:i w:val="false"/>
          <w:color w:val="000000"/>
          <w:sz w:val="28"/>
        </w:rPr>
        <w:t>№ 27/336-IV</w:t>
      </w:r>
      <w:r>
        <w:rPr>
          <w:rFonts w:ascii="Times New Roman"/>
          <w:b w:val="false"/>
          <w:i w:val="false"/>
          <w:color w:val="ff0000"/>
          <w:sz w:val="28"/>
        </w:rPr>
        <w:t xml:space="preserve"> (2011.01.01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2011.06.08 </w:t>
      </w:r>
      <w:r>
        <w:rPr>
          <w:rFonts w:ascii="Times New Roman"/>
          <w:b w:val="false"/>
          <w:i w:val="false"/>
          <w:color w:val="000000"/>
          <w:sz w:val="28"/>
        </w:rPr>
        <w:t>№ 30/353-IV</w:t>
      </w:r>
      <w:r>
        <w:rPr>
          <w:rFonts w:ascii="Times New Roman"/>
          <w:b w:val="false"/>
          <w:i w:val="false"/>
          <w:color w:val="ff0000"/>
          <w:sz w:val="28"/>
        </w:rPr>
        <w:t xml:space="preserve"> (2011.01.01 бастап қолданысқа енгізіледі); 2011.11.03 </w:t>
      </w:r>
      <w:r>
        <w:rPr>
          <w:rFonts w:ascii="Times New Roman"/>
          <w:b w:val="false"/>
          <w:i w:val="false"/>
          <w:color w:val="000000"/>
          <w:sz w:val="28"/>
        </w:rPr>
        <w:t>№ 33/394-IV</w:t>
      </w:r>
      <w:r>
        <w:rPr>
          <w:rFonts w:ascii="Times New Roman"/>
          <w:b w:val="false"/>
          <w:i w:val="false"/>
          <w:color w:val="ff0000"/>
          <w:sz w:val="28"/>
        </w:rPr>
        <w:t xml:space="preserve"> (2011.01.01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21. </w:t>
      </w:r>
      <w:r>
        <w:rPr>
          <w:rFonts w:ascii="Times New Roman"/>
          <w:b w:val="false"/>
          <w:i w:val="false"/>
          <w:color w:val="000000"/>
          <w:sz w:val="28"/>
        </w:rPr>
        <w:t>17 қосымшаға</w:t>
      </w:r>
      <w:r>
        <w:rPr>
          <w:rFonts w:ascii="Times New Roman"/>
          <w:b w:val="false"/>
          <w:i w:val="false"/>
          <w:color w:val="000000"/>
          <w:sz w:val="28"/>
        </w:rPr>
        <w:t xml:space="preserve"> сәйкес облыстық бюджетте республикалық бюджеттен аудан (облыстық маңызы бар қалалар) бюджеттеріне </w:t>
      </w:r>
      <w:r>
        <w:rPr>
          <w:rFonts w:ascii="Times New Roman"/>
          <w:b w:val="false"/>
          <w:i w:val="false"/>
          <w:color w:val="000000"/>
          <w:sz w:val="28"/>
        </w:rPr>
        <w:t>«Бизнестің жол картасы 2020» бағдарламасы</w:t>
      </w:r>
      <w:r>
        <w:rPr>
          <w:rFonts w:ascii="Times New Roman"/>
          <w:b w:val="false"/>
          <w:i w:val="false"/>
          <w:color w:val="000000"/>
          <w:sz w:val="28"/>
        </w:rPr>
        <w:t xml:space="preserve"> шеңберінде өңірлерде жеке кәсіпкерлікті қолдауға жастар практикасын ұйымдастыруға 130260 мың теңге сомасында ағымдағы нысаналы трансферттерді қарастыру.</w:t>
      </w:r>
      <w:r>
        <w:br/>
      </w:r>
      <w:r>
        <w:rPr>
          <w:rFonts w:ascii="Times New Roman"/>
          <w:b w:val="false"/>
          <w:i w:val="false"/>
          <w:color w:val="000000"/>
          <w:sz w:val="28"/>
        </w:rPr>
        <w:t>
</w:t>
      </w:r>
      <w:r>
        <w:rPr>
          <w:rFonts w:ascii="Times New Roman"/>
          <w:b w:val="false"/>
          <w:i w:val="false"/>
          <w:color w:val="000000"/>
          <w:sz w:val="28"/>
        </w:rPr>
        <w:t>
      21-1. Облыстық бюджетте:</w:t>
      </w:r>
      <w:r>
        <w:br/>
      </w:r>
      <w:r>
        <w:rPr>
          <w:rFonts w:ascii="Times New Roman"/>
          <w:b w:val="false"/>
          <w:i w:val="false"/>
          <w:color w:val="000000"/>
          <w:sz w:val="28"/>
        </w:rPr>
        <w:t>
      </w:t>
      </w:r>
      <w:r>
        <w:rPr>
          <w:rFonts w:ascii="Times New Roman"/>
          <w:b w:val="false"/>
          <w:i w:val="false"/>
          <w:color w:val="000000"/>
          <w:sz w:val="28"/>
        </w:rPr>
        <w:t>17-1 қосымшаға</w:t>
      </w:r>
      <w:r>
        <w:rPr>
          <w:rFonts w:ascii="Times New Roman"/>
          <w:b w:val="false"/>
          <w:i w:val="false"/>
          <w:color w:val="000000"/>
          <w:sz w:val="28"/>
        </w:rPr>
        <w:t xml:space="preserve"> сәйкес, аудандар (облыстық маңызы бар қалалар) бюджеттеріне жалақыны ішінара субсидиялауға, жұмыспен қамту орталықтарын құруға 387550 мың теңге сомасында республикалық бюджеттен берілетін ағымдағы нысаналы трансферттер, оның ішінде:</w:t>
      </w:r>
      <w:r>
        <w:br/>
      </w:r>
      <w:r>
        <w:rPr>
          <w:rFonts w:ascii="Times New Roman"/>
          <w:b w:val="false"/>
          <w:i w:val="false"/>
          <w:color w:val="000000"/>
          <w:sz w:val="28"/>
        </w:rPr>
        <w:t>
      203060 мың теңге – жалақыны ішінара субсидиялауға;</w:t>
      </w:r>
      <w:r>
        <w:br/>
      </w:r>
      <w:r>
        <w:rPr>
          <w:rFonts w:ascii="Times New Roman"/>
          <w:b w:val="false"/>
          <w:i w:val="false"/>
          <w:color w:val="000000"/>
          <w:sz w:val="28"/>
        </w:rPr>
        <w:t>
      184490 мың теңге – жұмыспен қамту орталықтарын құруға;</w:t>
      </w:r>
      <w:r>
        <w:br/>
      </w:r>
      <w:r>
        <w:rPr>
          <w:rFonts w:ascii="Times New Roman"/>
          <w:b w:val="false"/>
          <w:i w:val="false"/>
          <w:color w:val="000000"/>
          <w:sz w:val="28"/>
        </w:rPr>
        <w:t>
      </w:t>
      </w:r>
      <w:r>
        <w:rPr>
          <w:rFonts w:ascii="Times New Roman"/>
          <w:b w:val="false"/>
          <w:i w:val="false"/>
          <w:color w:val="000000"/>
          <w:sz w:val="28"/>
        </w:rPr>
        <w:t>17-2 қосымшаға</w:t>
      </w:r>
      <w:r>
        <w:rPr>
          <w:rFonts w:ascii="Times New Roman"/>
          <w:b w:val="false"/>
          <w:i w:val="false"/>
          <w:color w:val="000000"/>
          <w:sz w:val="28"/>
        </w:rPr>
        <w:t xml:space="preserve"> сәйкес, Жұмыспен қамту 2020 бағдарламасы шеңберінде инженерлік-коммуникациялық инфрақұрылымды дамытуға аудандар (облыстық маңызы бар қалалар) бюджеттеріне 1123700 мың теңге көлемінде республикалық бюджеттен берілетін нысаналы даму трансферттері, оның ішінде:</w:t>
      </w:r>
      <w:r>
        <w:br/>
      </w:r>
      <w:r>
        <w:rPr>
          <w:rFonts w:ascii="Times New Roman"/>
          <w:b w:val="false"/>
          <w:i w:val="false"/>
          <w:color w:val="000000"/>
          <w:sz w:val="28"/>
        </w:rPr>
        <w:t>
      120000 мың теңге – ауылда кәсіпкерліктің дамуына ықпал ету шеңберінде;</w:t>
      </w:r>
      <w:r>
        <w:br/>
      </w:r>
      <w:r>
        <w:rPr>
          <w:rFonts w:ascii="Times New Roman"/>
          <w:b w:val="false"/>
          <w:i w:val="false"/>
          <w:color w:val="000000"/>
          <w:sz w:val="28"/>
        </w:rPr>
        <w:t>
      1003700 мың теңге – еңбек ресурстарының ұтқырлығын арттыру шеңберінде көзделгені ескерілсін.</w:t>
      </w:r>
      <w:r>
        <w:br/>
      </w:r>
      <w:r>
        <w:rPr>
          <w:rFonts w:ascii="Times New Roman"/>
          <w:b w:val="false"/>
          <w:i w:val="false"/>
          <w:color w:val="000000"/>
          <w:sz w:val="28"/>
        </w:rPr>
        <w:t>
</w:t>
      </w:r>
      <w:r>
        <w:rPr>
          <w:rFonts w:ascii="Times New Roman"/>
          <w:b w:val="false"/>
          <w:i w:val="false"/>
          <w:color w:val="ff0000"/>
          <w:sz w:val="28"/>
        </w:rPr>
        <w:t xml:space="preserve">      Ескерту. Шешім 21-1 тармақпен толықтырылды - ШҚО мәслихатының 2011.03.11 </w:t>
      </w:r>
      <w:r>
        <w:rPr>
          <w:rFonts w:ascii="Times New Roman"/>
          <w:b w:val="false"/>
          <w:i w:val="false"/>
          <w:color w:val="000000"/>
          <w:sz w:val="28"/>
        </w:rPr>
        <w:t>№ 27/336-IV</w:t>
      </w:r>
      <w:r>
        <w:rPr>
          <w:rFonts w:ascii="Times New Roman"/>
          <w:b w:val="false"/>
          <w:i w:val="false"/>
          <w:color w:val="ff0000"/>
          <w:sz w:val="28"/>
        </w:rPr>
        <w:t xml:space="preserve"> (2011.01.01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жаңа редакцияда - ШҚО мәслихатының 2011.11.03 </w:t>
      </w:r>
      <w:r>
        <w:rPr>
          <w:rFonts w:ascii="Times New Roman"/>
          <w:b w:val="false"/>
          <w:i w:val="false"/>
          <w:color w:val="000000"/>
          <w:sz w:val="28"/>
        </w:rPr>
        <w:t>№ 33/394-IV</w:t>
      </w:r>
      <w:r>
        <w:rPr>
          <w:rFonts w:ascii="Times New Roman"/>
          <w:b w:val="false"/>
          <w:i w:val="false"/>
          <w:color w:val="ff0000"/>
          <w:sz w:val="28"/>
        </w:rPr>
        <w:t xml:space="preserve"> (2011.01.01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22. Облыстық бюджетте республикалық бюджеттен аудан (облыстық маңызы бар қалалар) бюджеттеріне нысаналы даму трансферттерді келесі мөлшерлерде қарастыру:</w:t>
      </w:r>
      <w:r>
        <w:br/>
      </w:r>
      <w:r>
        <w:rPr>
          <w:rFonts w:ascii="Times New Roman"/>
          <w:b w:val="false"/>
          <w:i w:val="false"/>
          <w:color w:val="000000"/>
          <w:sz w:val="28"/>
        </w:rPr>
        <w:t>
      521389 мың теңге – Өскемен қаласының бюджетіне білім беру объектілерін салуға және қайта жаңартуға, соның ішінде инвестициялық жобалар: Өскемен қаласындағы 280 орындық балабақша салуға 82155 мың теңге сомасында, Өскемен қаласында 600 орындық орта мектеп салуға 439234 мың теңге сомасында;</w:t>
      </w:r>
      <w:r>
        <w:br/>
      </w:r>
      <w:r>
        <w:rPr>
          <w:rFonts w:ascii="Times New Roman"/>
          <w:b w:val="false"/>
          <w:i w:val="false"/>
          <w:color w:val="000000"/>
          <w:sz w:val="28"/>
        </w:rPr>
        <w:t>
      2326309 мың теңге – </w:t>
      </w:r>
      <w:r>
        <w:rPr>
          <w:rFonts w:ascii="Times New Roman"/>
          <w:b w:val="false"/>
          <w:i w:val="false"/>
          <w:color w:val="000000"/>
          <w:sz w:val="28"/>
        </w:rPr>
        <w:t>18 қосымшаға</w:t>
      </w:r>
      <w:r>
        <w:rPr>
          <w:rFonts w:ascii="Times New Roman"/>
          <w:b w:val="false"/>
          <w:i w:val="false"/>
          <w:color w:val="000000"/>
          <w:sz w:val="28"/>
        </w:rPr>
        <w:t xml:space="preserve"> сәйкес инженерлік-коммуникациялық инфрақұрылымды дамытуға, жайластыруға және (немесе) сатып алуға, оның ішінде;</w:t>
      </w:r>
      <w:r>
        <w:br/>
      </w:r>
      <w:r>
        <w:rPr>
          <w:rFonts w:ascii="Times New Roman"/>
          <w:b w:val="false"/>
          <w:i w:val="false"/>
          <w:color w:val="000000"/>
          <w:sz w:val="28"/>
        </w:rPr>
        <w:t>
      1266309 мың теңге – «Нұрлы көш» бағдарламасы шеңберінде;</w:t>
      </w:r>
      <w:r>
        <w:br/>
      </w:r>
      <w:r>
        <w:rPr>
          <w:rFonts w:ascii="Times New Roman"/>
          <w:b w:val="false"/>
          <w:i w:val="false"/>
          <w:color w:val="000000"/>
          <w:sz w:val="28"/>
        </w:rPr>
        <w:t>
      1454837 мың теңге – </w:t>
      </w:r>
      <w:r>
        <w:rPr>
          <w:rFonts w:ascii="Times New Roman"/>
          <w:b w:val="false"/>
          <w:i w:val="false"/>
          <w:color w:val="000000"/>
          <w:sz w:val="28"/>
        </w:rPr>
        <w:t>19 қосымшаға</w:t>
      </w:r>
      <w:r>
        <w:rPr>
          <w:rFonts w:ascii="Times New Roman"/>
          <w:b w:val="false"/>
          <w:i w:val="false"/>
          <w:color w:val="000000"/>
          <w:sz w:val="28"/>
        </w:rPr>
        <w:t xml:space="preserve"> сәйкес мемлекеттік коммуналдық тұрғын үй қорынан тұрғын үй салуға және (немесе) сатып алуға, соның ішінде: 586000 мың теңге Қазақстан Республикасындағы тұрғын үй құрылысының 2011-2014 жылдарға арналған бағдарламасы бойынша, 868837 мың теңге Жұмыспен қамту 2020 бағдарламасы бойынша;</w:t>
      </w:r>
      <w:r>
        <w:br/>
      </w:r>
      <w:r>
        <w:rPr>
          <w:rFonts w:ascii="Times New Roman"/>
          <w:b w:val="false"/>
          <w:i w:val="false"/>
          <w:color w:val="000000"/>
          <w:sz w:val="28"/>
        </w:rPr>
        <w:t>
      7962059 мың теңге – Семей қаласының бюджетіне Семей қаласының жылу энергетика жүйесін дамытуға, оның ішінде қазіргі жылумен қамту жүйесін жетілдіру және қайта жаңғырту инвестициялық жобасына;</w:t>
      </w:r>
      <w:r>
        <w:br/>
      </w:r>
      <w:r>
        <w:rPr>
          <w:rFonts w:ascii="Times New Roman"/>
          <w:b w:val="false"/>
          <w:i w:val="false"/>
          <w:color w:val="000000"/>
          <w:sz w:val="28"/>
        </w:rPr>
        <w:t>
      963262 мың теңге – </w:t>
      </w:r>
      <w:r>
        <w:rPr>
          <w:rFonts w:ascii="Times New Roman"/>
          <w:b w:val="false"/>
          <w:i w:val="false"/>
          <w:color w:val="000000"/>
          <w:sz w:val="28"/>
        </w:rPr>
        <w:t>20 қосымшаға</w:t>
      </w:r>
      <w:r>
        <w:rPr>
          <w:rFonts w:ascii="Times New Roman"/>
          <w:b w:val="false"/>
          <w:i w:val="false"/>
          <w:color w:val="000000"/>
          <w:sz w:val="28"/>
        </w:rPr>
        <w:t xml:space="preserve"> сәйкес коммуналдық шаруашылықты дамытуға;</w:t>
      </w:r>
      <w:r>
        <w:br/>
      </w:r>
      <w:r>
        <w:rPr>
          <w:rFonts w:ascii="Times New Roman"/>
          <w:b w:val="false"/>
          <w:i w:val="false"/>
          <w:color w:val="000000"/>
          <w:sz w:val="28"/>
        </w:rPr>
        <w:t>
      4801611 мың теңге - </w:t>
      </w:r>
      <w:r>
        <w:rPr>
          <w:rFonts w:ascii="Times New Roman"/>
          <w:b w:val="false"/>
          <w:i w:val="false"/>
          <w:color w:val="000000"/>
          <w:sz w:val="28"/>
        </w:rPr>
        <w:t>21 қосымшаға</w:t>
      </w:r>
      <w:r>
        <w:rPr>
          <w:rFonts w:ascii="Times New Roman"/>
          <w:b w:val="false"/>
          <w:i w:val="false"/>
          <w:color w:val="000000"/>
          <w:sz w:val="28"/>
        </w:rPr>
        <w:t xml:space="preserve"> сәйкес сумен жабдықтау жүйесін дамытуға;</w:t>
      </w:r>
      <w:r>
        <w:br/>
      </w:r>
      <w:r>
        <w:rPr>
          <w:rFonts w:ascii="Times New Roman"/>
          <w:b w:val="false"/>
          <w:i w:val="false"/>
          <w:color w:val="000000"/>
          <w:sz w:val="28"/>
        </w:rPr>
        <w:t>
      425000 мың теңге – Жарма ауданының бюджетіне Солнечный кентіндегі қазандық құрылысына.</w:t>
      </w:r>
      <w:r>
        <w:br/>
      </w:r>
      <w:r>
        <w:rPr>
          <w:rFonts w:ascii="Times New Roman"/>
          <w:b w:val="false"/>
          <w:i w:val="false"/>
          <w:color w:val="000000"/>
          <w:sz w:val="28"/>
        </w:rPr>
        <w:t>
</w:t>
      </w:r>
      <w:r>
        <w:rPr>
          <w:rFonts w:ascii="Times New Roman"/>
          <w:b w:val="false"/>
          <w:i w:val="false"/>
          <w:color w:val="ff0000"/>
          <w:sz w:val="28"/>
        </w:rPr>
        <w:t xml:space="preserve">      Ескерту. 22-тармаққа өзгерістер енгізілді - ШҚО мәслихатының 2011.03.11 </w:t>
      </w:r>
      <w:r>
        <w:rPr>
          <w:rFonts w:ascii="Times New Roman"/>
          <w:b w:val="false"/>
          <w:i w:val="false"/>
          <w:color w:val="000000"/>
          <w:sz w:val="28"/>
        </w:rPr>
        <w:t>№ 27/336-IV</w:t>
      </w:r>
      <w:r>
        <w:rPr>
          <w:rFonts w:ascii="Times New Roman"/>
          <w:b w:val="false"/>
          <w:i w:val="false"/>
          <w:color w:val="ff0000"/>
          <w:sz w:val="28"/>
        </w:rPr>
        <w:t xml:space="preserve"> (2011.01.01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2011.11.03 </w:t>
      </w:r>
      <w:r>
        <w:rPr>
          <w:rFonts w:ascii="Times New Roman"/>
          <w:b w:val="false"/>
          <w:i w:val="false"/>
          <w:color w:val="000000"/>
          <w:sz w:val="28"/>
        </w:rPr>
        <w:t>№ 33/394-IV</w:t>
      </w:r>
      <w:r>
        <w:rPr>
          <w:rFonts w:ascii="Times New Roman"/>
          <w:b w:val="false"/>
          <w:i w:val="false"/>
          <w:color w:val="ff0000"/>
          <w:sz w:val="28"/>
        </w:rPr>
        <w:t xml:space="preserve"> (2011.01.01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23. Облыстық бюджетте аудандар (облыстық маңызы бар қалалар) бюджеттеріне республикалық бюджеттен берілетін бюджеттік кредиттер көзделгені ескерілсін:</w:t>
      </w:r>
      <w:r>
        <w:br/>
      </w:r>
      <w:r>
        <w:rPr>
          <w:rFonts w:ascii="Times New Roman"/>
          <w:b w:val="false"/>
          <w:i w:val="false"/>
          <w:color w:val="000000"/>
          <w:sz w:val="28"/>
        </w:rPr>
        <w:t>
      3106260 мың теңге – </w:t>
      </w:r>
      <w:r>
        <w:rPr>
          <w:rFonts w:ascii="Times New Roman"/>
          <w:b w:val="false"/>
          <w:i w:val="false"/>
          <w:color w:val="000000"/>
          <w:sz w:val="28"/>
        </w:rPr>
        <w:t>22 қосымшаға</w:t>
      </w:r>
      <w:r>
        <w:rPr>
          <w:rFonts w:ascii="Times New Roman"/>
          <w:b w:val="false"/>
          <w:i w:val="false"/>
          <w:color w:val="000000"/>
          <w:sz w:val="28"/>
        </w:rPr>
        <w:t xml:space="preserve"> сәйкес тұрғын үй салу және (немесе) сатып алуға, оның 487440 мың теңгесі – «Нұрлы көш» бағдарламасы бойынша, 868820 мың теңгесі </w:t>
      </w:r>
      <w:r>
        <w:rPr>
          <w:rFonts w:ascii="Times New Roman"/>
          <w:b/>
          <w:i w:val="false"/>
          <w:color w:val="000000"/>
          <w:sz w:val="28"/>
        </w:rPr>
        <w:t xml:space="preserve">– </w:t>
      </w:r>
      <w:r>
        <w:rPr>
          <w:rFonts w:ascii="Times New Roman"/>
          <w:b w:val="false"/>
          <w:i w:val="false"/>
          <w:color w:val="000000"/>
          <w:sz w:val="28"/>
        </w:rPr>
        <w:t>Жұмыспен қамту 2020 Бағдарламасы бойынша;</w:t>
      </w:r>
      <w:r>
        <w:br/>
      </w:r>
      <w:r>
        <w:rPr>
          <w:rFonts w:ascii="Times New Roman"/>
          <w:b w:val="false"/>
          <w:i w:val="false"/>
          <w:color w:val="000000"/>
          <w:sz w:val="28"/>
        </w:rPr>
        <w:t>
      348955 мың теңге – </w:t>
      </w:r>
      <w:r>
        <w:rPr>
          <w:rFonts w:ascii="Times New Roman"/>
          <w:b w:val="false"/>
          <w:i w:val="false"/>
          <w:color w:val="000000"/>
          <w:sz w:val="28"/>
        </w:rPr>
        <w:t>23 қосымшаға</w:t>
      </w:r>
      <w:r>
        <w:rPr>
          <w:rFonts w:ascii="Times New Roman"/>
          <w:b w:val="false"/>
          <w:i w:val="false"/>
          <w:color w:val="000000"/>
          <w:sz w:val="28"/>
        </w:rPr>
        <w:t xml:space="preserve"> сәйкес мамандарды әлеуметтік қолдау шараларын іске асыру үшін.</w:t>
      </w:r>
      <w:r>
        <w:br/>
      </w:r>
      <w:r>
        <w:rPr>
          <w:rFonts w:ascii="Times New Roman"/>
          <w:b w:val="false"/>
          <w:i w:val="false"/>
          <w:color w:val="000000"/>
          <w:sz w:val="28"/>
        </w:rPr>
        <w:t>
</w:t>
      </w:r>
      <w:r>
        <w:rPr>
          <w:rFonts w:ascii="Times New Roman"/>
          <w:b w:val="false"/>
          <w:i w:val="false"/>
          <w:color w:val="ff0000"/>
          <w:sz w:val="28"/>
        </w:rPr>
        <w:t xml:space="preserve">      Ескерту. 23-тармаққа өзгерістер енгізілді - ШҚО мәслихатының 2011.03.11 </w:t>
      </w:r>
      <w:r>
        <w:rPr>
          <w:rFonts w:ascii="Times New Roman"/>
          <w:b w:val="false"/>
          <w:i w:val="false"/>
          <w:color w:val="000000"/>
          <w:sz w:val="28"/>
        </w:rPr>
        <w:t>№ 27/336-IV</w:t>
      </w:r>
      <w:r>
        <w:rPr>
          <w:rFonts w:ascii="Times New Roman"/>
          <w:b w:val="false"/>
          <w:i w:val="false"/>
          <w:color w:val="ff0000"/>
          <w:sz w:val="28"/>
        </w:rPr>
        <w:t xml:space="preserve"> (2011.01.01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2011.11.03 </w:t>
      </w:r>
      <w:r>
        <w:rPr>
          <w:rFonts w:ascii="Times New Roman"/>
          <w:b w:val="false"/>
          <w:i w:val="false"/>
          <w:color w:val="000000"/>
          <w:sz w:val="28"/>
        </w:rPr>
        <w:t>№ 33/394-IV</w:t>
      </w:r>
      <w:r>
        <w:rPr>
          <w:rFonts w:ascii="Times New Roman"/>
          <w:b w:val="false"/>
          <w:i w:val="false"/>
          <w:color w:val="ff0000"/>
          <w:sz w:val="28"/>
        </w:rPr>
        <w:t xml:space="preserve"> (2011.01.01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24. Осы шешім 2011 жылғы 1 қаңтардан бастап қолданысқа енгізіледі.</w:t>
      </w:r>
      <w:r>
        <w:br/>
      </w:r>
      <w:r>
        <w:rPr>
          <w:rFonts w:ascii="Times New Roman"/>
          <w:b w:val="false"/>
          <w:i w:val="false"/>
          <w:color w:val="000000"/>
          <w:sz w:val="28"/>
        </w:rPr>
        <w:t>
 </w:t>
      </w:r>
    </w:p>
    <w:bookmarkEnd w:id="2"/>
    <w:p>
      <w:pPr>
        <w:spacing w:after="0"/>
        <w:ind w:left="0"/>
        <w:jc w:val="both"/>
      </w:pPr>
      <w:r>
        <w:rPr>
          <w:rFonts w:ascii="Times New Roman"/>
          <w:b w:val="false"/>
          <w:i/>
          <w:color w:val="000000"/>
          <w:sz w:val="28"/>
        </w:rPr>
        <w:t>      Сессия төрағасы                         Г. Климов</w:t>
      </w:r>
      <w:r>
        <w:br/>
      </w:r>
      <w:r>
        <w:rPr>
          <w:rFonts w:ascii="Times New Roman"/>
          <w:b w:val="false"/>
          <w:i w:val="false"/>
          <w:color w:val="000000"/>
          <w:sz w:val="28"/>
        </w:rPr>
        <w:t>
 </w:t>
      </w:r>
    </w:p>
    <w:p>
      <w:pPr>
        <w:spacing w:after="0"/>
        <w:ind w:left="0"/>
        <w:jc w:val="both"/>
      </w:pPr>
      <w:r>
        <w:rPr>
          <w:rFonts w:ascii="Times New Roman"/>
          <w:b w:val="false"/>
          <w:i/>
          <w:color w:val="000000"/>
          <w:sz w:val="28"/>
        </w:rPr>
        <w:t>      Шығыс Қазақстан облыстық</w:t>
      </w:r>
      <w:r>
        <w:br/>
      </w:r>
      <w:r>
        <w:rPr>
          <w:rFonts w:ascii="Times New Roman"/>
          <w:b w:val="false"/>
          <w:i w:val="false"/>
          <w:color w:val="000000"/>
          <w:sz w:val="28"/>
        </w:rPr>
        <w:t>
</w:t>
      </w:r>
      <w:r>
        <w:rPr>
          <w:rFonts w:ascii="Times New Roman"/>
          <w:b w:val="false"/>
          <w:i/>
          <w:color w:val="000000"/>
          <w:sz w:val="28"/>
        </w:rPr>
        <w:t>      мәслихатының хатшысы                    В. Ахаев</w:t>
      </w:r>
    </w:p>
    <w:bookmarkStart w:name="z26" w:id="3"/>
    <w:p>
      <w:pPr>
        <w:spacing w:after="0"/>
        <w:ind w:left="0"/>
        <w:jc w:val="both"/>
      </w:pPr>
      <w:r>
        <w:rPr>
          <w:rFonts w:ascii="Times New Roman"/>
          <w:b w:val="false"/>
          <w:i w:val="false"/>
          <w:color w:val="000000"/>
          <w:sz w:val="28"/>
        </w:rPr>
        <w:t>
Шығыс Қазақстан облыстық мәслихатының</w:t>
      </w:r>
      <w:r>
        <w:br/>
      </w:r>
      <w:r>
        <w:rPr>
          <w:rFonts w:ascii="Times New Roman"/>
          <w:b w:val="false"/>
          <w:i w:val="false"/>
          <w:color w:val="000000"/>
          <w:sz w:val="28"/>
        </w:rPr>
        <w:t>
2010 жылғы 24 желтоқсандағы</w:t>
      </w:r>
      <w:r>
        <w:br/>
      </w:r>
      <w:r>
        <w:rPr>
          <w:rFonts w:ascii="Times New Roman"/>
          <w:b w:val="false"/>
          <w:i w:val="false"/>
          <w:color w:val="000000"/>
          <w:sz w:val="28"/>
        </w:rPr>
        <w:t>
№ 26/310-IV шешіміне</w:t>
      </w:r>
      <w:r>
        <w:br/>
      </w:r>
      <w:r>
        <w:rPr>
          <w:rFonts w:ascii="Times New Roman"/>
          <w:b w:val="false"/>
          <w:i w:val="false"/>
          <w:color w:val="000000"/>
          <w:sz w:val="28"/>
        </w:rPr>
        <w:t>
1 қосымша</w:t>
      </w:r>
    </w:p>
    <w:bookmarkEnd w:id="3"/>
    <w:p>
      <w:pPr>
        <w:spacing w:after="0"/>
        <w:ind w:left="0"/>
        <w:jc w:val="left"/>
      </w:pPr>
      <w:r>
        <w:rPr>
          <w:rFonts w:ascii="Times New Roman"/>
          <w:b/>
          <w:i w:val="false"/>
          <w:color w:val="000000"/>
        </w:rPr>
        <w:t xml:space="preserve"> 2011 жылға арналған облыстық бюджет</w:t>
      </w:r>
    </w:p>
    <w:p>
      <w:pPr>
        <w:spacing w:after="0"/>
        <w:ind w:left="0"/>
        <w:jc w:val="both"/>
      </w:pPr>
      <w:r>
        <w:rPr>
          <w:rFonts w:ascii="Times New Roman"/>
          <w:b w:val="false"/>
          <w:i w:val="false"/>
          <w:color w:val="ff0000"/>
          <w:sz w:val="28"/>
        </w:rPr>
        <w:t xml:space="preserve">      Ескерту. 1-қосымша жаңа редакцияда - ШҚО мәслихатының 2011.11.03 </w:t>
      </w:r>
      <w:r>
        <w:rPr>
          <w:rFonts w:ascii="Times New Roman"/>
          <w:b w:val="false"/>
          <w:i w:val="false"/>
          <w:color w:val="ff0000"/>
          <w:sz w:val="28"/>
        </w:rPr>
        <w:t>№ 33/394-IV</w:t>
      </w:r>
      <w:r>
        <w:rPr>
          <w:rFonts w:ascii="Times New Roman"/>
          <w:b w:val="false"/>
          <w:i w:val="false"/>
          <w:color w:val="ff0000"/>
          <w:sz w:val="28"/>
        </w:rPr>
        <w:t> (2011.01.01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4"/>
        <w:gridCol w:w="815"/>
        <w:gridCol w:w="855"/>
        <w:gridCol w:w="8796"/>
        <w:gridCol w:w="2420"/>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4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5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 атауы</w:t>
            </w:r>
          </w:p>
        </w:tc>
        <w:tc>
          <w:tcPr>
            <w:tcW w:w="0" w:type="auto"/>
            <w:vMerge/>
            <w:tcBorders>
              <w:top w:val="nil"/>
              <w:left w:val="single" w:color="cfcfcf" w:sz="5"/>
              <w:bottom w:val="single" w:color="cfcfcf" w:sz="5"/>
              <w:right w:val="single" w:color="cfcfcf" w:sz="5"/>
            </w:tcBorders>
          </w:tcPr>
          <w:p/>
        </w:tc>
      </w:tr>
      <w:tr>
        <w:trPr>
          <w:trHeight w:val="27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КIРICТЕР</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148638332,8</w:t>
            </w:r>
          </w:p>
        </w:tc>
      </w:tr>
      <w:tr>
        <w:trPr>
          <w:trHeight w:val="19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14470893,0</w:t>
            </w:r>
          </w:p>
        </w:tc>
      </w:tr>
      <w:tr>
        <w:trPr>
          <w:trHeight w:val="19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6614060,0</w:t>
            </w:r>
          </w:p>
        </w:tc>
      </w:tr>
      <w:tr>
        <w:trPr>
          <w:trHeight w:val="24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6614060,0</w:t>
            </w:r>
          </w:p>
        </w:tc>
      </w:tr>
      <w:tr>
        <w:trPr>
          <w:trHeight w:val="19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5130311,0</w:t>
            </w:r>
          </w:p>
        </w:tc>
      </w:tr>
      <w:tr>
        <w:trPr>
          <w:trHeight w:val="19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5130311,0</w:t>
            </w:r>
          </w:p>
        </w:tc>
      </w:tr>
      <w:tr>
        <w:trPr>
          <w:trHeight w:val="39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Тауарларға, жұмыстарға және қызметтерге салынатын ішкі салықтар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2726522,0</w:t>
            </w:r>
          </w:p>
        </w:tc>
      </w:tr>
      <w:tr>
        <w:trPr>
          <w:trHeight w:val="42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2726522,0</w:t>
            </w:r>
          </w:p>
        </w:tc>
      </w:tr>
      <w:tr>
        <w:trPr>
          <w:trHeight w:val="19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Салықтық емес түсімдер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1322921,3</w:t>
            </w:r>
          </w:p>
        </w:tc>
      </w:tr>
      <w:tr>
        <w:trPr>
          <w:trHeight w:val="24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155873,4</w:t>
            </w:r>
          </w:p>
        </w:tc>
      </w:tr>
      <w:tr>
        <w:trPr>
          <w:trHeight w:val="24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акциялардың мемлекеттік пакеттеріне дивидендтер</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13178,0</w:t>
            </w:r>
          </w:p>
        </w:tc>
      </w:tr>
      <w:tr>
        <w:trPr>
          <w:trHeight w:val="55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98681,0</w:t>
            </w:r>
          </w:p>
        </w:tc>
      </w:tr>
      <w:tr>
        <w:trPr>
          <w:trHeight w:val="52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берілген кредиттер бойынша сыйақылар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44014,4</w:t>
            </w:r>
          </w:p>
        </w:tc>
      </w:tr>
      <w:tr>
        <w:trPr>
          <w:trHeight w:val="52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w:t>
            </w:r>
          </w:p>
        </w:tc>
      </w:tr>
      <w:tr>
        <w:trPr>
          <w:trHeight w:val="52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w:t>
            </w:r>
          </w:p>
        </w:tc>
      </w:tr>
      <w:tr>
        <w:trPr>
          <w:trHeight w:val="165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1125925,9</w:t>
            </w:r>
          </w:p>
        </w:tc>
      </w:tr>
      <w:tr>
        <w:trPr>
          <w:trHeight w:val="141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1125925,9</w:t>
            </w:r>
          </w:p>
        </w:tc>
      </w:tr>
      <w:tr>
        <w:trPr>
          <w:trHeight w:val="34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26122,0</w:t>
            </w:r>
          </w:p>
        </w:tc>
      </w:tr>
      <w:tr>
        <w:trPr>
          <w:trHeight w:val="24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26122,0</w:t>
            </w:r>
          </w:p>
        </w:tc>
      </w:tr>
      <w:tr>
        <w:trPr>
          <w:trHeight w:val="22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132844518,5</w:t>
            </w:r>
          </w:p>
        </w:tc>
      </w:tr>
      <w:tr>
        <w:trPr>
          <w:trHeight w:val="52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 тұрған мемлекеттiк басқару органдарынан түсетін трансферттер</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321146,5</w:t>
            </w:r>
          </w:p>
        </w:tc>
      </w:tr>
      <w:tr>
        <w:trPr>
          <w:trHeight w:val="22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бюджеттерден трансферттер</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321146,5</w:t>
            </w:r>
          </w:p>
        </w:tc>
      </w:tr>
      <w:tr>
        <w:trPr>
          <w:trHeight w:val="39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132523372,0</w:t>
            </w:r>
          </w:p>
        </w:tc>
      </w:tr>
      <w:tr>
        <w:trPr>
          <w:trHeight w:val="21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түсетiн трансферттер</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132523372,0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6"/>
        <w:gridCol w:w="781"/>
        <w:gridCol w:w="866"/>
        <w:gridCol w:w="760"/>
        <w:gridCol w:w="7998"/>
        <w:gridCol w:w="2569"/>
      </w:tblGrid>
      <w:tr>
        <w:trPr>
          <w:trHeight w:val="39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5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42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функционалдық топ</w:t>
            </w:r>
          </w:p>
        </w:tc>
        <w:tc>
          <w:tcPr>
            <w:tcW w:w="0" w:type="auto"/>
            <w:vMerge/>
            <w:tcBorders>
              <w:top w:val="nil"/>
              <w:left w:val="single" w:color="cfcfcf" w:sz="5"/>
              <w:bottom w:val="single" w:color="cfcfcf" w:sz="5"/>
              <w:right w:val="single" w:color="cfcfcf" w:sz="5"/>
            </w:tcBorders>
          </w:tcPr>
          <w:p/>
        </w:tc>
      </w:tr>
      <w:tr>
        <w:trPr>
          <w:trHeight w:val="48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45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6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 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149444121,4</w:t>
            </w:r>
          </w:p>
        </w:tc>
      </w:tr>
      <w:tr>
        <w:trPr>
          <w:trHeight w:val="16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1734838,9</w:t>
            </w:r>
          </w:p>
        </w:tc>
      </w:tr>
      <w:tr>
        <w:trPr>
          <w:trHeight w:val="70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1494459,6</w:t>
            </w:r>
          </w:p>
        </w:tc>
      </w:tr>
      <w:tr>
        <w:trPr>
          <w:trHeight w:val="22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мәслихатының аппараты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45549,0</w:t>
            </w:r>
          </w:p>
        </w:tc>
      </w:tr>
      <w:tr>
        <w:trPr>
          <w:trHeight w:val="39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мәслихатының қызметін қамтамасыз ету жөніндегі қызметтер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43404,0</w:t>
            </w:r>
          </w:p>
        </w:tc>
      </w:tr>
      <w:tr>
        <w:trPr>
          <w:trHeight w:val="18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2145,0</w:t>
            </w:r>
          </w:p>
        </w:tc>
      </w:tr>
      <w:tr>
        <w:trPr>
          <w:trHeight w:val="12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әкiмінің аппараты</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1393659,6</w:t>
            </w:r>
          </w:p>
        </w:tc>
      </w:tr>
      <w:tr>
        <w:trPr>
          <w:trHeight w:val="49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қызметін қамтамасыз ету жөніндегі қызметтер</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982599,0</w:t>
            </w:r>
          </w:p>
        </w:tc>
      </w:tr>
      <w:tr>
        <w:trPr>
          <w:trHeight w:val="21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80000,0</w:t>
            </w:r>
          </w:p>
        </w:tc>
      </w:tr>
      <w:tr>
        <w:trPr>
          <w:trHeight w:val="99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және заңды тұлғаларға "жалғыз терезе" қағидаты бойынша мемлекеттік қызметтер көрсететін халыққа қызмет көрсету орталықтарының қызметін ұйымдастыру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167048,0</w:t>
            </w:r>
          </w:p>
        </w:tc>
      </w:tr>
      <w:tr>
        <w:trPr>
          <w:trHeight w:val="43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164012,6</w:t>
            </w:r>
          </w:p>
        </w:tc>
      </w:tr>
      <w:tr>
        <w:trPr>
          <w:trHeight w:val="19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тексеру комиссиясы</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55251,0</w:t>
            </w:r>
          </w:p>
        </w:tc>
      </w:tr>
      <w:tr>
        <w:trPr>
          <w:trHeight w:val="42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тексеру комиссиясының қызметін қамтамасыз ету жөніндегі қызметтер</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36890,0</w:t>
            </w:r>
          </w:p>
        </w:tc>
      </w:tr>
      <w:tr>
        <w:trPr>
          <w:trHeight w:val="42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18361,0</w:t>
            </w:r>
          </w:p>
        </w:tc>
      </w:tr>
      <w:tr>
        <w:trPr>
          <w:trHeight w:val="30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қызмет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108934,0</w:t>
            </w:r>
          </w:p>
        </w:tc>
      </w:tr>
      <w:tr>
        <w:trPr>
          <w:trHeight w:val="15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108934,0</w:t>
            </w:r>
          </w:p>
        </w:tc>
      </w:tr>
      <w:tr>
        <w:trPr>
          <w:trHeight w:val="81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 атқару және коммуналдық меншікті басқару саласындағы мемлекеттік саясатты іске асыру жөніндегі қызметтер</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100544,0</w:t>
            </w:r>
          </w:p>
        </w:tc>
      </w:tr>
      <w:tr>
        <w:trPr>
          <w:trHeight w:val="40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меншікті жекешелендіруді ұйымдастыру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1630,0</w:t>
            </w:r>
          </w:p>
        </w:tc>
      </w:tr>
      <w:tr>
        <w:trPr>
          <w:trHeight w:val="39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6760,0</w:t>
            </w:r>
          </w:p>
        </w:tc>
      </w:tr>
      <w:tr>
        <w:trPr>
          <w:trHeight w:val="7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131445,3</w:t>
            </w:r>
          </w:p>
        </w:tc>
      </w:tr>
      <w:tr>
        <w:trPr>
          <w:trHeight w:val="43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131445,3</w:t>
            </w:r>
          </w:p>
        </w:tc>
      </w:tr>
      <w:tr>
        <w:trPr>
          <w:trHeight w:val="12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облысты басқару саласындағы мемлекеттік саясатты іске асыру жөніндегі қызметтер</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111058,5</w:t>
            </w:r>
          </w:p>
        </w:tc>
      </w:tr>
      <w:tr>
        <w:trPr>
          <w:trHeight w:val="34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20386,8</w:t>
            </w:r>
          </w:p>
        </w:tc>
      </w:tr>
      <w:tr>
        <w:trPr>
          <w:trHeight w:val="13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466657,0</w:t>
            </w:r>
          </w:p>
        </w:tc>
      </w:tr>
      <w:tr>
        <w:trPr>
          <w:trHeight w:val="3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63343,8</w:t>
            </w:r>
          </w:p>
        </w:tc>
      </w:tr>
      <w:tr>
        <w:trPr>
          <w:trHeight w:val="106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 қорғаныс, авариялар мен дүлей апаттардың алдын алуды және жоюды ұйымдастыру басқармасы</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63343,8</w:t>
            </w:r>
          </w:p>
        </w:tc>
      </w:tr>
      <w:tr>
        <w:trPr>
          <w:trHeight w:val="46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бiрдей әскери мiндеттi атқару шеңберiндегi iс-шаралар</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32614,0</w:t>
            </w:r>
          </w:p>
        </w:tc>
      </w:tr>
      <w:tr>
        <w:trPr>
          <w:trHeight w:val="54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қорғанысты дайындау және облыстық ауқымдағы аумақтық қорғаныс</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30729,8</w:t>
            </w:r>
          </w:p>
        </w:tc>
      </w:tr>
      <w:tr>
        <w:trPr>
          <w:trHeight w:val="57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Төтенше жағдайлар жөніндегі жұмысты ұйымдастыру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403313,2</w:t>
            </w:r>
          </w:p>
        </w:tc>
      </w:tr>
      <w:tr>
        <w:trPr>
          <w:trHeight w:val="106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 қорғаныс, авариялар мен дүлей апаттардың алдын алуды және жоюды ұйымдастыру басқармасы</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294262,2</w:t>
            </w:r>
          </w:p>
        </w:tc>
      </w:tr>
      <w:tr>
        <w:trPr>
          <w:trHeight w:val="139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жұмылдыру дайындығы, азаматтық қорғаныс, авариялар мен дүлей апаттардың алдын алуды және жоюды ұйымдастыру саласындағы мемлекеттік саясатты іске асыру жөніндегі қызметтер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40609,0</w:t>
            </w:r>
          </w:p>
        </w:tc>
      </w:tr>
      <w:tr>
        <w:trPr>
          <w:trHeight w:val="52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азаматтық қорғаныс іс-шаралары</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58788,2</w:t>
            </w:r>
          </w:p>
        </w:tc>
      </w:tr>
      <w:tr>
        <w:trPr>
          <w:trHeight w:val="58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жұмылдыру дайындығы және жұмылдыру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17014,0</w:t>
            </w:r>
          </w:p>
        </w:tc>
      </w:tr>
      <w:tr>
        <w:trPr>
          <w:trHeight w:val="51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төтенше жағдайлардың алдын алу және оларды жою</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37670,0</w:t>
            </w:r>
          </w:p>
        </w:tc>
      </w:tr>
      <w:tr>
        <w:trPr>
          <w:trHeight w:val="25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5767,0</w:t>
            </w:r>
          </w:p>
        </w:tc>
      </w:tr>
      <w:tr>
        <w:trPr>
          <w:trHeight w:val="69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түсетін ағымдағы нысаналы трансферттер</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134414,0</w:t>
            </w:r>
          </w:p>
        </w:tc>
      </w:tr>
      <w:tr>
        <w:trPr>
          <w:trHeight w:val="30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109051,0</w:t>
            </w:r>
          </w:p>
        </w:tc>
      </w:tr>
      <w:tr>
        <w:trPr>
          <w:trHeight w:val="69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объектілерді және аумақтарды табиғи және дүлей зілзалалардан инженерлік қорғау жөнінде жұмыстар жүргізу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109051,0</w:t>
            </w:r>
          </w:p>
        </w:tc>
      </w:tr>
      <w:tr>
        <w:trPr>
          <w:trHeight w:val="60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8318978,5</w:t>
            </w:r>
          </w:p>
        </w:tc>
      </w:tr>
      <w:tr>
        <w:trPr>
          <w:trHeight w:val="28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Құқық қорғау қызметі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7893978,5</w:t>
            </w:r>
          </w:p>
        </w:tc>
      </w:tr>
      <w:tr>
        <w:trPr>
          <w:trHeight w:val="66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iшкi icтер органы</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7635789,5</w:t>
            </w:r>
          </w:p>
        </w:tc>
      </w:tr>
      <w:tr>
        <w:trPr>
          <w:trHeight w:val="112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аумағында қоғамдық тәртіпті қорғау және қауіпсіздікті қамтамасыз ету саласындағы мемлекеттік саясатты іске асыру жөніндегі қызметтер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6608095,2</w:t>
            </w:r>
          </w:p>
        </w:tc>
      </w:tr>
      <w:tr>
        <w:trPr>
          <w:trHeight w:val="69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тәртіпті қорғауға қатысатын азаматтарды көтермелеу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5350,0</w:t>
            </w:r>
          </w:p>
        </w:tc>
      </w:tr>
      <w:tr>
        <w:trPr>
          <w:trHeight w:val="42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846830,6</w:t>
            </w:r>
          </w:p>
        </w:tc>
      </w:tr>
      <w:tr>
        <w:trPr>
          <w:trHeight w:val="58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тұратын жері және құжаттары жоқ адамдарды орналастыру қызметтері</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48609,0</w:t>
            </w:r>
          </w:p>
        </w:tc>
      </w:tr>
      <w:tr>
        <w:trPr>
          <w:trHeight w:val="43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тәртіппен тұтқындалған адамдарды ұстауды ұйымдастыру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55591,0</w:t>
            </w:r>
          </w:p>
        </w:tc>
      </w:tr>
      <w:tr>
        <w:trPr>
          <w:trHeight w:val="39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жануарларын ұстауды ұйымдастыру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19639,0</w:t>
            </w:r>
          </w:p>
        </w:tc>
      </w:tr>
      <w:tr>
        <w:trPr>
          <w:trHeight w:val="40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 операциясын өткізу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2734,0</w:t>
            </w:r>
          </w:p>
        </w:tc>
      </w:tr>
      <w:tr>
        <w:trPr>
          <w:trHeight w:val="90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Көші-қон полициясының қосымша штат санын ұстау, материалдық-техникалық жарақтандыру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46173,7</w:t>
            </w:r>
          </w:p>
        </w:tc>
      </w:tr>
      <w:tr>
        <w:trPr>
          <w:trHeight w:val="12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Оралмандарды уақытша орналастыру орталығын және Оралмандарды бейімдеу мен біріктіру орталығын ұстау және материалдық-техникалық жарақтандыру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2767,0</w:t>
            </w:r>
          </w:p>
        </w:tc>
      </w:tr>
      <w:tr>
        <w:trPr>
          <w:trHeight w:val="18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258189,0</w:t>
            </w:r>
          </w:p>
        </w:tc>
      </w:tr>
      <w:tr>
        <w:trPr>
          <w:trHeight w:val="40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істер органдарының объектілерін дамыту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258189,0</w:t>
            </w:r>
          </w:p>
        </w:tc>
      </w:tr>
      <w:tr>
        <w:trPr>
          <w:trHeight w:val="21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және қауіпсіздік саласындағы басқа да қызметтер</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425000,0</w:t>
            </w:r>
          </w:p>
        </w:tc>
      </w:tr>
      <w:tr>
        <w:trPr>
          <w:trHeight w:val="21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425000,0</w:t>
            </w:r>
          </w:p>
        </w:tc>
      </w:tr>
      <w:tr>
        <w:trPr>
          <w:trHeight w:val="144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054</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аудан бюджеттеріне (облыстық маңызы бар қалаларға) Солнечный кентінде қазандық салуға республикалық бюджеттен берілетін нысаналы даму трансферттері</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425000,0</w:t>
            </w:r>
          </w:p>
        </w:tc>
      </w:tr>
      <w:tr>
        <w:trPr>
          <w:trHeight w:val="10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Бiлiм беру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23016646,6</w:t>
            </w:r>
          </w:p>
        </w:tc>
      </w:tr>
      <w:tr>
        <w:trPr>
          <w:trHeight w:val="25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1388692,0</w:t>
            </w:r>
          </w:p>
        </w:tc>
      </w:tr>
      <w:tr>
        <w:trPr>
          <w:trHeight w:val="7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1388692,0</w:t>
            </w:r>
          </w:p>
        </w:tc>
      </w:tr>
      <w:tr>
        <w:trPr>
          <w:trHeight w:val="25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тапсырыстарын іске асыруға аудандардың (облыстық маңызы бар қалалардың) бюджеттеріне берілетін ағымдағы нысаналы трансферттер</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1049348,0</w:t>
            </w:r>
          </w:p>
        </w:tc>
      </w:tr>
      <w:tr>
        <w:trPr>
          <w:trHeight w:val="25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аудандық бюджеттерге (облыстық маңызы бар қалаларға) мектеп мұғалімдеріне және мектепке дейінгі ұйымдардың тәрбиешілеріне біліктілік санаты үшін қосымша ақының көлемін ұлғайтуға берілетін ағымдағы нысаналы трансферттер</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339344,0</w:t>
            </w:r>
          </w:p>
        </w:tc>
      </w:tr>
      <w:tr>
        <w:trPr>
          <w:trHeight w:val="37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Бастауыш, негізгі орта және жалпы орта білім беру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5121752,3</w:t>
            </w:r>
          </w:p>
        </w:tc>
      </w:tr>
      <w:tr>
        <w:trPr>
          <w:trHeight w:val="34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шынықтыру және спорт басқармасы</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2139538,0</w:t>
            </w:r>
          </w:p>
        </w:tc>
      </w:tr>
      <w:tr>
        <w:trPr>
          <w:trHeight w:val="42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 мен жасөспірімдерге спорт бойынша қосымша білім беру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2075202,0</w:t>
            </w:r>
          </w:p>
        </w:tc>
      </w:tr>
      <w:tr>
        <w:trPr>
          <w:trHeight w:val="52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білім беру ұйымдарында спорттағы дарынды балаларға жалпы білім беру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64336,0</w:t>
            </w:r>
          </w:p>
        </w:tc>
      </w:tr>
      <w:tr>
        <w:trPr>
          <w:trHeight w:val="9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2982214,3</w:t>
            </w:r>
          </w:p>
        </w:tc>
      </w:tr>
      <w:tr>
        <w:trPr>
          <w:trHeight w:val="54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білім беретін оқу бағдарламалары бойынша жалпы білім беру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1323772,3</w:t>
            </w:r>
          </w:p>
        </w:tc>
      </w:tr>
      <w:tr>
        <w:trPr>
          <w:trHeight w:val="54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білім беру ұйымдарында дарынды балаларға жалпы білім беру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1273160,5</w:t>
            </w:r>
          </w:p>
        </w:tc>
      </w:tr>
      <w:tr>
        <w:trPr>
          <w:trHeight w:val="54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негізгі орта және жалпы орта білім беретін мемлекеттік мекемелердегі физика, химия, биология кабинеттерін оқу жабдығымен жарақтандыруға берілетін ағымдағы нысаналы трансферттер</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203500,0</w:t>
            </w:r>
          </w:p>
        </w:tc>
      </w:tr>
      <w:tr>
        <w:trPr>
          <w:trHeight w:val="54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бастауыш, негізгі орта және жалпы орта білім беретін мемлекеттік мекемелерде лингафондық және мультимедиялық кабинеттер құруға берілетін ағымдағы нысаналы трансферттер</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181781,5</w:t>
            </w:r>
          </w:p>
        </w:tc>
      </w:tr>
      <w:tr>
        <w:trPr>
          <w:trHeight w:val="39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4639577,2</w:t>
            </w:r>
          </w:p>
        </w:tc>
      </w:tr>
      <w:tr>
        <w:trPr>
          <w:trHeight w:val="7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271712,0</w:t>
            </w:r>
          </w:p>
        </w:tc>
      </w:tr>
      <w:tr>
        <w:trPr>
          <w:trHeight w:val="55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мекемелерінде мамандар даярлау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271712,0</w:t>
            </w:r>
          </w:p>
        </w:tc>
      </w:tr>
      <w:tr>
        <w:trPr>
          <w:trHeight w:val="7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білім басқармасы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4367865,2</w:t>
            </w:r>
          </w:p>
        </w:tc>
      </w:tr>
      <w:tr>
        <w:trPr>
          <w:trHeight w:val="46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ұйымдарында мамандар даярлау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4261081,2</w:t>
            </w:r>
          </w:p>
        </w:tc>
      </w:tr>
      <w:tr>
        <w:trPr>
          <w:trHeight w:val="16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беретін оқу орындарында оқу-өндірістік шеберханаларды, зертханаларды жаңарту және қайта жабдықтау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75000,0</w:t>
            </w:r>
          </w:p>
        </w:tc>
      </w:tr>
      <w:tr>
        <w:trPr>
          <w:trHeight w:val="102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оқытуды ұйымдастыру үшін техникалық және кәсіптік білім беретін ұйымдардың өндірістік оқыту шеберлеріне қосымша ақыны белгілеу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31784,0</w:t>
            </w:r>
          </w:p>
        </w:tc>
      </w:tr>
      <w:tr>
        <w:trPr>
          <w:trHeight w:val="45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қайта даярлау және біліктіліктерін арттыру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1852408,0</w:t>
            </w:r>
          </w:p>
        </w:tc>
      </w:tr>
      <w:tr>
        <w:trPr>
          <w:trHeight w:val="6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52115,0</w:t>
            </w:r>
          </w:p>
        </w:tc>
      </w:tr>
      <w:tr>
        <w:trPr>
          <w:trHeight w:val="3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52115,0</w:t>
            </w:r>
          </w:p>
        </w:tc>
      </w:tr>
      <w:tr>
        <w:trPr>
          <w:trHeight w:val="10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5084,0</w:t>
            </w:r>
          </w:p>
        </w:tc>
      </w:tr>
      <w:tr>
        <w:trPr>
          <w:trHeight w:val="34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5084,0</w:t>
            </w:r>
          </w:p>
        </w:tc>
      </w:tr>
      <w:tr>
        <w:trPr>
          <w:trHeight w:val="16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1795209,0</w:t>
            </w:r>
          </w:p>
        </w:tc>
      </w:tr>
      <w:tr>
        <w:trPr>
          <w:trHeight w:val="46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113763,0</w:t>
            </w:r>
          </w:p>
        </w:tc>
      </w:tr>
      <w:tr>
        <w:trPr>
          <w:trHeight w:val="64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Педагогикалық кадрлардың біліктілігін арттыру үшін оқу жабдығын сатып алу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28000,0</w:t>
            </w:r>
          </w:p>
        </w:tc>
      </w:tr>
      <w:tr>
        <w:trPr>
          <w:trHeight w:val="9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 2020 бағдарламасын іске асыру шеңберінде кадрлардың біліктілігін арттыру, даярлау және қайта даярлау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1653446,0</w:t>
            </w:r>
          </w:p>
        </w:tc>
      </w:tr>
      <w:tr>
        <w:trPr>
          <w:trHeight w:val="16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10014217,1</w:t>
            </w:r>
          </w:p>
        </w:tc>
      </w:tr>
      <w:tr>
        <w:trPr>
          <w:trHeight w:val="24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2092775,4</w:t>
            </w:r>
          </w:p>
        </w:tc>
      </w:tr>
      <w:tr>
        <w:trPr>
          <w:trHeight w:val="9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74397,0</w:t>
            </w:r>
            <w:r>
              <w:br/>
            </w:r>
            <w:r>
              <w:rPr>
                <w:rFonts w:ascii="Times New Roman"/>
                <w:b w:val="false"/>
                <w:i w:val="false"/>
                <w:color w:val="000000"/>
                <w:sz w:val="20"/>
              </w:rPr>
              <w:t>
 </w:t>
            </w:r>
          </w:p>
        </w:tc>
      </w:tr>
      <w:tr>
        <w:trPr>
          <w:trHeight w:val="34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берудің мемлекеттік облыстық мекемелерінде білім беру жүйесін ақпараттандыру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143303,0</w:t>
            </w:r>
          </w:p>
        </w:tc>
      </w:tr>
      <w:tr>
        <w:trPr>
          <w:trHeight w:val="12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берудің мемлекеттік облыстық мекемелер үшін оқулықтар мен оқу-әдiстемелiк кешендерді сатып алу және жеткізу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32579,0</w:t>
            </w:r>
          </w:p>
        </w:tc>
      </w:tr>
      <w:tr>
        <w:trPr>
          <w:trHeight w:val="96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96678,0</w:t>
            </w:r>
          </w:p>
        </w:tc>
      </w:tr>
      <w:tr>
        <w:trPr>
          <w:trHeight w:val="81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жеткіншектердің психикалық денсаулығын зерттеу және халыққа психологиялық- медициналық-педагогикалық консультациялық көмек көрсету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77665,0</w:t>
            </w:r>
          </w:p>
        </w:tc>
      </w:tr>
      <w:tr>
        <w:trPr>
          <w:trHeight w:val="97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Дамуында проблемалары бар балалар мен жеткіншектерді оңалту және әлеуметтік бейімдеу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79809,0</w:t>
            </w:r>
          </w:p>
        </w:tc>
      </w:tr>
      <w:tr>
        <w:trPr>
          <w:trHeight w:val="57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5625,0</w:t>
            </w:r>
          </w:p>
        </w:tc>
      </w:tr>
      <w:tr>
        <w:trPr>
          <w:trHeight w:val="238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төлемдеріне аудандардың (облыстық маңызы бар қалалардың) бюджеттеріне республикалық бюджеттен берілетін ағымдағы нысаналы трансферттер</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336450,0</w:t>
            </w:r>
          </w:p>
        </w:tc>
      </w:tr>
      <w:tr>
        <w:trPr>
          <w:trHeight w:val="174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етуге аудандардың (облыстық маңызы бар қалалардың) бюджеттеріне республикалық бюджеттен берілетін ағымдағы нысаналы трансферттер</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247313,0</w:t>
            </w:r>
          </w:p>
        </w:tc>
      </w:tr>
      <w:tr>
        <w:trPr>
          <w:trHeight w:val="70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998956,4</w:t>
            </w:r>
          </w:p>
        </w:tc>
      </w:tr>
      <w:tr>
        <w:trPr>
          <w:trHeight w:val="36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7921441,7</w:t>
            </w:r>
          </w:p>
        </w:tc>
      </w:tr>
      <w:tr>
        <w:trPr>
          <w:trHeight w:val="156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объектілерін салуға және реконструкциялауға республикалық бюджеттен аудандар (облыстық маңызы бар қалалар) бюджеттеріне берілетін нысаналы даму трансферттер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521389,0</w:t>
            </w:r>
          </w:p>
        </w:tc>
      </w:tr>
      <w:tr>
        <w:trPr>
          <w:trHeight w:val="70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7400052,7</w:t>
            </w:r>
          </w:p>
        </w:tc>
      </w:tr>
      <w:tr>
        <w:trPr>
          <w:trHeight w:val="18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31079644,8</w:t>
            </w:r>
          </w:p>
        </w:tc>
      </w:tr>
      <w:tr>
        <w:trPr>
          <w:trHeight w:val="22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 бейінді ауруханалар</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267786,0</w:t>
            </w:r>
          </w:p>
        </w:tc>
      </w:tr>
      <w:tr>
        <w:trPr>
          <w:trHeight w:val="30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267786,0</w:t>
            </w:r>
          </w:p>
        </w:tc>
      </w:tr>
      <w:tr>
        <w:trPr>
          <w:trHeight w:val="198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орталық уәкілетті орган сатып алатын медициналық қызметтерді қоспағанда, бастапқы медициналық-санитарлық көмек және денсаулық сақтау ұйымдары мамандарын жіберу бойынша стационарлық медициналық көмек көрсету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267786,0</w:t>
            </w:r>
          </w:p>
        </w:tc>
      </w:tr>
      <w:tr>
        <w:trPr>
          <w:trHeight w:val="43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денсаулығын қорғау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1133467,0</w:t>
            </w:r>
          </w:p>
        </w:tc>
      </w:tr>
      <w:tr>
        <w:trPr>
          <w:trHeight w:val="40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1133467,0</w:t>
            </w:r>
          </w:p>
        </w:tc>
      </w:tr>
      <w:tr>
        <w:trPr>
          <w:trHeight w:val="6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денсаулық сақтау ұйымдары үшін қанды, оның құрамдарын және дәрілерді өндіру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622061,0</w:t>
            </w:r>
          </w:p>
        </w:tc>
      </w:tr>
      <w:tr>
        <w:trPr>
          <w:trHeight w:val="34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мен баланы қорғау жөніндегі қызметтер</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341048,0</w:t>
            </w:r>
          </w:p>
        </w:tc>
      </w:tr>
      <w:tr>
        <w:trPr>
          <w:trHeight w:val="16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 насихаттау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165402,0</w:t>
            </w:r>
          </w:p>
        </w:tc>
      </w:tr>
      <w:tr>
        <w:trPr>
          <w:trHeight w:val="16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2011-2015 жылдарға арналған «Саламатты Қазақстан» Мемлекеттік бағдарлама аясында бостандықтан айыру орындарында отырған және босап шыққан тұлғалар арасында АҚТҚ - инфекциясының алдын-алуға әлеуметтік жобаларды іске асыру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3926,0</w:t>
            </w:r>
          </w:p>
        </w:tc>
      </w:tr>
      <w:tr>
        <w:trPr>
          <w:trHeight w:val="60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Шолғыншы эпидемиологиялық қадағалау жүргізу үшін тест-жүйелер сатып алу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1030,0</w:t>
            </w:r>
          </w:p>
        </w:tc>
      </w:tr>
      <w:tr>
        <w:trPr>
          <w:trHeight w:val="36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медициналық көмек</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7539842,4</w:t>
            </w:r>
          </w:p>
        </w:tc>
      </w:tr>
      <w:tr>
        <w:trPr>
          <w:trHeight w:val="18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7539842,4</w:t>
            </w:r>
          </w:p>
        </w:tc>
      </w:tr>
      <w:tr>
        <w:trPr>
          <w:trHeight w:val="142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Туберкулезден, жұқпалы аурулардан, психикасының бұзылуынан және жүйкесі бұзылуынан, соның ішінде жүйкеге әсер ететін заттарды қолдануға байланысты зардап шегетін адамдарға медициналық көмек көрсету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5031446,0</w:t>
            </w:r>
          </w:p>
        </w:tc>
      </w:tr>
      <w:tr>
        <w:trPr>
          <w:trHeight w:val="42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 ауруларын туберкулез ауруларына қарсы препараттарымен қамтамасыз ету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105924,0</w:t>
            </w:r>
          </w:p>
        </w:tc>
      </w:tr>
      <w:tr>
        <w:trPr>
          <w:trHeight w:val="46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Диабет ауруларын диабетке қарсы препараттарымен қамтамасыз ету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798128,0</w:t>
            </w:r>
          </w:p>
        </w:tc>
      </w:tr>
      <w:tr>
        <w:trPr>
          <w:trHeight w:val="49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Онкологиялық ауруларды химия препараттарымен қамтамасыз ету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138253,4</w:t>
            </w:r>
          </w:p>
        </w:tc>
      </w:tr>
      <w:tr>
        <w:trPr>
          <w:trHeight w:val="135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Бүйрек функциясының созылмалы жеткіліксіздігі, миастениямен ауыратын науқастарды, сондай-ақ бүйрегі транспланттаудан кейінгі науқастарды дәрілік заттармен қамтамасыз ету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175069,0</w:t>
            </w:r>
          </w:p>
        </w:tc>
      </w:tr>
      <w:tr>
        <w:trPr>
          <w:trHeight w:val="87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Гемофилиямен ауыратын ересек адамдарды емдеу кезінде қанның ұюы факторларымен қамтамасыз ету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294850,0</w:t>
            </w:r>
          </w:p>
        </w:tc>
      </w:tr>
      <w:tr>
        <w:trPr>
          <w:trHeight w:val="34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иммунды алдын алу жүргізу үшін вакциналарды және басқа иммундық-биологиялық препараттарды орталықтандырылған сатып алу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996172,0</w:t>
            </w:r>
          </w:p>
        </w:tc>
      </w:tr>
      <w:tr>
        <w:trPr>
          <w:trHeight w:val="30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Емханалар</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12852832,0</w:t>
            </w:r>
          </w:p>
        </w:tc>
      </w:tr>
      <w:tr>
        <w:trPr>
          <w:trHeight w:val="36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12852832,0</w:t>
            </w:r>
          </w:p>
        </w:tc>
      </w:tr>
      <w:tr>
        <w:trPr>
          <w:trHeight w:val="34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қаражатынан көрсетілетін медициналық көмекті қоспағанда, халыққа амбулаториялық-емханалық көмек көрсету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11169665,0</w:t>
            </w:r>
          </w:p>
        </w:tc>
      </w:tr>
      <w:tr>
        <w:trPr>
          <w:trHeight w:val="114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амбулаториялық деңгейде дәрілік заттармен және мамандандырылған балалар және емдік тамақ өнімдерімен қамтамасыз ету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1683167,0</w:t>
            </w:r>
          </w:p>
        </w:tc>
      </w:tr>
      <w:tr>
        <w:trPr>
          <w:trHeight w:val="3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көмектiң басқа түрлерi</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2174245,0</w:t>
            </w:r>
          </w:p>
        </w:tc>
      </w:tr>
      <w:tr>
        <w:trPr>
          <w:trHeight w:val="3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2174245,0</w:t>
            </w:r>
          </w:p>
        </w:tc>
      </w:tr>
      <w:tr>
        <w:trPr>
          <w:trHeight w:val="66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медициналық көмек көрсету және санитарлық авиация</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2132704,0</w:t>
            </w:r>
          </w:p>
        </w:tc>
      </w:tr>
      <w:tr>
        <w:trPr>
          <w:trHeight w:val="54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арнайы медициналық жабдықтау базалары</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41541,0</w:t>
            </w:r>
          </w:p>
        </w:tc>
      </w:tr>
      <w:tr>
        <w:trPr>
          <w:trHeight w:val="30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7111472,4</w:t>
            </w:r>
          </w:p>
        </w:tc>
      </w:tr>
      <w:tr>
        <w:trPr>
          <w:trHeight w:val="39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денсаулық сақтау басқармасы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4333620,0</w:t>
            </w:r>
          </w:p>
        </w:tc>
      </w:tr>
      <w:tr>
        <w:trPr>
          <w:trHeight w:val="9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денсаулық сақтау саласындағы мемлекеттік саясатты іске асыру жөніндегі қызметтер</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102186,0</w:t>
            </w:r>
          </w:p>
        </w:tc>
      </w:tr>
      <w:tr>
        <w:trPr>
          <w:trHeight w:val="6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Республикасына ЖИТС алдын алу және оған қарсы күрес жөніндегі іс-шараларды іске асыру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251420,0</w:t>
            </w:r>
          </w:p>
        </w:tc>
      </w:tr>
      <w:tr>
        <w:trPr>
          <w:trHeight w:val="19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Патологоанатомиялық союды жүргізу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119472,0</w:t>
            </w:r>
          </w:p>
        </w:tc>
      </w:tr>
      <w:tr>
        <w:trPr>
          <w:trHeight w:val="70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 елді мекеннің шегінен тыс емделуге тегін және жеңілдетілген жол жүрумен қамтамасыз ету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22360,0</w:t>
            </w:r>
          </w:p>
        </w:tc>
      </w:tr>
      <w:tr>
        <w:trPr>
          <w:trHeight w:val="52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ақпараттық талдамалық қызметі</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64351,0</w:t>
            </w:r>
          </w:p>
        </w:tc>
      </w:tr>
      <w:tr>
        <w:trPr>
          <w:trHeight w:val="54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денсаулық сақтау органдарының күрделі шығыстары</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7883,0</w:t>
            </w:r>
          </w:p>
        </w:tc>
      </w:tr>
      <w:tr>
        <w:trPr>
          <w:trHeight w:val="16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сақтаудың медициналық ұйымдарының күрделі шығыстары</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3765948,0</w:t>
            </w:r>
          </w:p>
        </w:tc>
      </w:tr>
      <w:tr>
        <w:trPr>
          <w:trHeight w:val="15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2777852,4</w:t>
            </w:r>
          </w:p>
        </w:tc>
      </w:tr>
      <w:tr>
        <w:trPr>
          <w:trHeight w:val="42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объектілерін салу және реконструкциялау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2777852,4</w:t>
            </w:r>
          </w:p>
        </w:tc>
      </w:tr>
      <w:tr>
        <w:trPr>
          <w:trHeight w:val="3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Әлеуметтiк көмек және әлеуметтiк қамсыздандыру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6372269,1</w:t>
            </w:r>
          </w:p>
        </w:tc>
      </w:tr>
      <w:tr>
        <w:trPr>
          <w:trHeight w:val="3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Әлеуметтiк қамсыздандыру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4248001,4</w:t>
            </w:r>
          </w:p>
        </w:tc>
      </w:tr>
      <w:tr>
        <w:trPr>
          <w:trHeight w:val="60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2545640,4</w:t>
            </w:r>
          </w:p>
        </w:tc>
      </w:tr>
      <w:tr>
        <w:trPr>
          <w:trHeight w:val="12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үлгідегі медициналық-әлеуметтік мекемелерде (ұйымдарда) қарттар мен мүгедектерге арнаулы әлеуметтік қызметтер көрсету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1144057,0</w:t>
            </w:r>
          </w:p>
        </w:tc>
      </w:tr>
      <w:tr>
        <w:trPr>
          <w:trHeight w:val="154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Тірек-қозғалу аппаратының қызметі бұзылған балаларға арналған мемлекеттік медициналық-әлеуметтік мекемелерде (ұйымдарда) мүгедек балалар үшін арнаулы әлеуметтік қызметтер көрсету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196084,7</w:t>
            </w:r>
          </w:p>
        </w:tc>
      </w:tr>
      <w:tr>
        <w:trPr>
          <w:trHeight w:val="130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 әлеуметтік мекемелерде (ұйымдарда) психоневрологиялық аурулармен ауыратын мүгедектер үшін арнаулы әлеуметтік қызметтер көрсету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938001,7</w:t>
            </w:r>
          </w:p>
        </w:tc>
      </w:tr>
      <w:tr>
        <w:trPr>
          <w:trHeight w:val="84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Оңалту орталықтарында қарттарға, мүгедектерге, оның ішінде мүгедек балаларға арнаулы әлеуметтік қызметтер көрсету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90471,0</w:t>
            </w:r>
          </w:p>
        </w:tc>
      </w:tr>
      <w:tr>
        <w:trPr>
          <w:trHeight w:val="87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 әлеуметтік мекемелерде (ұйымдарда) жүйкесі бұзылған мүгедек балалар үшін арнаулы әлеуметтік қызметтер көрсету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177026,0</w:t>
            </w:r>
          </w:p>
        </w:tc>
      </w:tr>
      <w:tr>
        <w:trPr>
          <w:trHeight w:val="13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1082363,0</w:t>
            </w:r>
          </w:p>
        </w:tc>
      </w:tr>
      <w:tr>
        <w:trPr>
          <w:trHeight w:val="67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1043277,0</w:t>
            </w:r>
          </w:p>
        </w:tc>
      </w:tr>
      <w:tr>
        <w:trPr>
          <w:trHeight w:val="27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сауықтандыру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39086,0</w:t>
            </w:r>
          </w:p>
        </w:tc>
      </w:tr>
      <w:tr>
        <w:trPr>
          <w:trHeight w:val="3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619998,0</w:t>
            </w:r>
          </w:p>
        </w:tc>
      </w:tr>
      <w:tr>
        <w:trPr>
          <w:trHeight w:val="52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қамтамасыз ету объектілерін салу және реконструкциялау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619998,0</w:t>
            </w:r>
          </w:p>
        </w:tc>
      </w:tr>
      <w:tr>
        <w:trPr>
          <w:trHeight w:val="3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көмек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166639,5</w:t>
            </w:r>
          </w:p>
        </w:tc>
      </w:tr>
      <w:tr>
        <w:trPr>
          <w:trHeight w:val="43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166639,5</w:t>
            </w:r>
          </w:p>
        </w:tc>
      </w:tr>
      <w:tr>
        <w:trPr>
          <w:trHeight w:val="25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Мүгедектерге әлеуметтік қолдау көрсету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166639,5</w:t>
            </w:r>
          </w:p>
        </w:tc>
      </w:tr>
      <w:tr>
        <w:trPr>
          <w:trHeight w:val="67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1957628,2</w:t>
            </w:r>
          </w:p>
        </w:tc>
      </w:tr>
      <w:tr>
        <w:trPr>
          <w:trHeight w:val="57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1881327,2</w:t>
            </w:r>
          </w:p>
        </w:tc>
      </w:tr>
      <w:tr>
        <w:trPr>
          <w:trHeight w:val="142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облыстың жұмыспен қамтуды қамтамасыз ету үшін және әлеуметтік бағдарламаларды іске асыру саласындағы мемлекеттік саясатты іске асыру жөніндегі қызметтер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68817,5</w:t>
            </w:r>
          </w:p>
        </w:tc>
      </w:tr>
      <w:tr>
        <w:trPr>
          <w:trHeight w:val="18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26651,7</w:t>
            </w:r>
          </w:p>
        </w:tc>
      </w:tr>
      <w:tr>
        <w:trPr>
          <w:trHeight w:val="124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арнайы әлеуметтік қызметтер стандарттарын енгізуге берілетін ағымдағы нысаналы трансферттер</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110036,0</w:t>
            </w:r>
          </w:p>
        </w:tc>
      </w:tr>
      <w:tr>
        <w:trPr>
          <w:trHeight w:val="132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үкіметтік емес секторда мемлекеттік әлеуметтік тапсырысты орналастыру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64884,0</w:t>
            </w:r>
          </w:p>
        </w:tc>
      </w:tr>
      <w:tr>
        <w:trPr>
          <w:trHeight w:val="142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медициналық-әлеуметтік мекемелерде күндіз емделу бөлімшелері желісін дамытуға берілетін ағымдағы нысаналы трансферттер</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42289,0</w:t>
            </w:r>
          </w:p>
        </w:tc>
      </w:tr>
      <w:tr>
        <w:trPr>
          <w:trHeight w:val="142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бағдарламасының іс-шараларын іске асыруға республикалық бюджеттен аудандардың (облыстық маңызы бар қалалардың) бюджеттеріне берілетін ағымдағы нысаналы трансферттер</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387550,0</w:t>
            </w:r>
          </w:p>
        </w:tc>
      </w:tr>
      <w:tr>
        <w:trPr>
          <w:trHeight w:val="52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1181099,0</w:t>
            </w:r>
          </w:p>
        </w:tc>
      </w:tr>
      <w:tr>
        <w:trPr>
          <w:trHeight w:val="46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76301,0</w:t>
            </w:r>
          </w:p>
        </w:tc>
      </w:tr>
      <w:tr>
        <w:trPr>
          <w:trHeight w:val="78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бағдарламасына қатысушыларды кәсіпкерлікке оқыту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76301,0</w:t>
            </w:r>
          </w:p>
        </w:tc>
      </w:tr>
      <w:tr>
        <w:trPr>
          <w:trHeight w:val="40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15791840,3</w:t>
            </w:r>
          </w:p>
        </w:tc>
      </w:tr>
      <w:tr>
        <w:trPr>
          <w:trHeight w:val="37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5606429,0</w:t>
            </w:r>
          </w:p>
        </w:tc>
      </w:tr>
      <w:tr>
        <w:trPr>
          <w:trHeight w:val="37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5606429,0</w:t>
            </w:r>
          </w:p>
        </w:tc>
      </w:tr>
      <w:tr>
        <w:trPr>
          <w:trHeight w:val="156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мемлекеттік коммуналдық тұрғын үй қорының тұрғын үйлерін салуға және (немесе) сатып алуға республикалық бюджеттен берілетін нысаналы даму трансферттері</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1454837,0</w:t>
            </w:r>
          </w:p>
        </w:tc>
      </w:tr>
      <w:tr>
        <w:trPr>
          <w:trHeight w:val="162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мемлекеттік коммуналдық тұрғын үй қорының тұрғын үйлерін салуға және (немесе) сатып алуға облыстық бюджеттен берілетін нысаналы даму трансферттері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379206,0</w:t>
            </w:r>
          </w:p>
        </w:tc>
      </w:tr>
      <w:tr>
        <w:trPr>
          <w:trHeight w:val="16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дамытуға, жайластыруға және (немесе) сатып алуға республикалық бюджеттен берілетін нысаналы даму трансферттері</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2326309,0</w:t>
            </w:r>
          </w:p>
        </w:tc>
      </w:tr>
      <w:tr>
        <w:trPr>
          <w:trHeight w:val="156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инженерлік- коммуникациялық инфрақұрылымды дамытуға, жайластыруға және (немесе) сатып алуға облыстық бюджеттен берілетін нысаналы даму трансферттері</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322377,0</w:t>
            </w:r>
          </w:p>
        </w:tc>
      </w:tr>
      <w:tr>
        <w:trPr>
          <w:trHeight w:val="156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056</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шеңберінде аудандар (облыстық маңызы бар қалалар) бюджеттеріне инженерлік- коммуникациялық инфрақұрылымды дамытуға республикалық бюджеттен берілетін нысаналы даму трансферттері</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1123700,0</w:t>
            </w:r>
          </w:p>
        </w:tc>
      </w:tr>
      <w:tr>
        <w:trPr>
          <w:trHeight w:val="18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8542434,3</w:t>
            </w:r>
          </w:p>
        </w:tc>
      </w:tr>
      <w:tr>
        <w:trPr>
          <w:trHeight w:val="45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8542434,3</w:t>
            </w:r>
          </w:p>
        </w:tc>
      </w:tr>
      <w:tr>
        <w:trPr>
          <w:trHeight w:val="9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энергетика және коммуналдық шаруашылық саласындағы мемлекеттік саясатты іске асыру жөніндегі қызметтер</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62260,4</w:t>
            </w:r>
          </w:p>
        </w:tc>
      </w:tr>
      <w:tr>
        <w:trPr>
          <w:trHeight w:val="30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3220,0</w:t>
            </w:r>
          </w:p>
        </w:tc>
      </w:tr>
      <w:tr>
        <w:trPr>
          <w:trHeight w:val="106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сумен жабдықтау жүйесін дамытуға республикалық бюджеттен берілетін нысаналы даму трансферттер</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4801611,0</w:t>
            </w:r>
          </w:p>
        </w:tc>
      </w:tr>
      <w:tr>
        <w:trPr>
          <w:trHeight w:val="106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сумен жабдықтау жүйесін дамытуға облыстық бюджеттен берілетін нысаналы даму трансферттер</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674588,0</w:t>
            </w:r>
          </w:p>
        </w:tc>
      </w:tr>
      <w:tr>
        <w:trPr>
          <w:trHeight w:val="85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коммуналдық шаруашылықты дамытуға арналған нысаналы трансферттері</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963262,0</w:t>
            </w:r>
          </w:p>
        </w:tc>
      </w:tr>
      <w:tr>
        <w:trPr>
          <w:trHeight w:val="70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1495077,7</w:t>
            </w:r>
          </w:p>
        </w:tc>
      </w:tr>
      <w:tr>
        <w:trPr>
          <w:trHeight w:val="67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542415,2</w:t>
            </w:r>
          </w:p>
        </w:tc>
      </w:tr>
      <w:tr>
        <w:trPr>
          <w:trHeight w:val="34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1642977,0</w:t>
            </w:r>
          </w:p>
        </w:tc>
      </w:tr>
      <w:tr>
        <w:trPr>
          <w:trHeight w:val="27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басқармасы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1642977,0</w:t>
            </w:r>
          </w:p>
        </w:tc>
      </w:tr>
      <w:tr>
        <w:trPr>
          <w:trHeight w:val="67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Семей қаласының бюджетіне Семей ядролық полигонының жабылуының 20 жылдығына орайластырылған іс-шараларды өткізуге байланысты Семей қаласының инфрақұрылымын абаттандыруға және жөндеуге берілетін ағымдағы нысаналы трансферттер</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1642977,0</w:t>
            </w:r>
          </w:p>
        </w:tc>
      </w:tr>
      <w:tr>
        <w:trPr>
          <w:trHeight w:val="64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4676238,1</w:t>
            </w:r>
          </w:p>
        </w:tc>
      </w:tr>
      <w:tr>
        <w:trPr>
          <w:trHeight w:val="3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2251323,0</w:t>
            </w:r>
          </w:p>
        </w:tc>
      </w:tr>
      <w:tr>
        <w:trPr>
          <w:trHeight w:val="3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1900123,0</w:t>
            </w:r>
          </w:p>
        </w:tc>
      </w:tr>
      <w:tr>
        <w:trPr>
          <w:trHeight w:val="87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мәдениет саласындағы мемлекеттік саясатты іске асыру жөніндегі қызметтер</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36177,0</w:t>
            </w:r>
          </w:p>
        </w:tc>
      </w:tr>
      <w:tr>
        <w:trPr>
          <w:trHeight w:val="36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345421,0</w:t>
            </w:r>
          </w:p>
        </w:tc>
      </w:tr>
      <w:tr>
        <w:trPr>
          <w:trHeight w:val="54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мұралардың сақталуын және оған қол жетімді болуын қамтамасыз ету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719280,0</w:t>
            </w:r>
          </w:p>
        </w:tc>
      </w:tr>
      <w:tr>
        <w:trPr>
          <w:trHeight w:val="34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Театр және музыка өнерін қолдау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576676,0</w:t>
            </w:r>
          </w:p>
        </w:tc>
      </w:tr>
      <w:tr>
        <w:trPr>
          <w:trHeight w:val="18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5362,0</w:t>
            </w:r>
          </w:p>
        </w:tc>
      </w:tr>
      <w:tr>
        <w:trPr>
          <w:trHeight w:val="6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217207,0</w:t>
            </w:r>
          </w:p>
        </w:tc>
      </w:tr>
      <w:tr>
        <w:trPr>
          <w:trHeight w:val="15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басқармасы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351200,0</w:t>
            </w:r>
          </w:p>
        </w:tc>
      </w:tr>
      <w:tr>
        <w:trPr>
          <w:trHeight w:val="36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351200,0</w:t>
            </w:r>
          </w:p>
        </w:tc>
      </w:tr>
      <w:tr>
        <w:trPr>
          <w:trHeight w:val="3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Спорт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1099719,0</w:t>
            </w:r>
          </w:p>
        </w:tc>
      </w:tr>
      <w:tr>
        <w:trPr>
          <w:trHeight w:val="52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тәрбиесі және спорт басқармасы</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504215,0</w:t>
            </w:r>
          </w:p>
        </w:tc>
      </w:tr>
      <w:tr>
        <w:trPr>
          <w:trHeight w:val="75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туризм, дене шынықтыру және спорт саласындағы мемлекеттік саясатты іске асыру жөніндегі қызметтер</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32200,0</w:t>
            </w:r>
          </w:p>
        </w:tc>
      </w:tr>
      <w:tr>
        <w:trPr>
          <w:trHeight w:val="27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деңгейінде спорт жарыстарын өткізу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69730,0</w:t>
            </w:r>
          </w:p>
        </w:tc>
      </w:tr>
      <w:tr>
        <w:trPr>
          <w:trHeight w:val="108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облыстық құрама командаларының мүшелерiн дайындау және олардың республикалық және халықаралық спорт жарыстарына қатысуы</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309582,0</w:t>
            </w:r>
          </w:p>
        </w:tc>
      </w:tr>
      <w:tr>
        <w:trPr>
          <w:trHeight w:val="3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3395,0</w:t>
            </w:r>
          </w:p>
        </w:tc>
      </w:tr>
      <w:tr>
        <w:trPr>
          <w:trHeight w:val="3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53908,0</w:t>
            </w:r>
          </w:p>
        </w:tc>
      </w:tr>
      <w:tr>
        <w:trPr>
          <w:trHeight w:val="49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35400,0</w:t>
            </w:r>
          </w:p>
        </w:tc>
      </w:tr>
      <w:tr>
        <w:trPr>
          <w:trHeight w:val="36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басқармасы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595504,0</w:t>
            </w:r>
          </w:p>
        </w:tc>
      </w:tr>
      <w:tr>
        <w:trPr>
          <w:trHeight w:val="18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және туризм объектілерін дамыту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518498,0</w:t>
            </w:r>
          </w:p>
        </w:tc>
      </w:tr>
      <w:tr>
        <w:trPr>
          <w:trHeight w:val="94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спорт объектілерін дамытуға берілетін нысаналы даму трансферттері</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77006,0</w:t>
            </w:r>
          </w:p>
        </w:tc>
      </w:tr>
      <w:tr>
        <w:trPr>
          <w:trHeight w:val="3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1050343,5</w:t>
            </w:r>
          </w:p>
        </w:tc>
      </w:tr>
      <w:tr>
        <w:trPr>
          <w:trHeight w:val="42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мұрағаттар және құжаттама басқармасы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375320,5</w:t>
            </w:r>
          </w:p>
        </w:tc>
      </w:tr>
      <w:tr>
        <w:trPr>
          <w:trHeight w:val="102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мұрағат ісін басқару жөніндегі мемлекеттік саясатты іске асыру жөніндегі қызметтер</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27275,0</w:t>
            </w:r>
          </w:p>
        </w:tc>
      </w:tr>
      <w:tr>
        <w:trPr>
          <w:trHeight w:val="39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Мұрағат қорының сақталуын қамтамасыз ету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329659,5</w:t>
            </w:r>
          </w:p>
        </w:tc>
      </w:tr>
      <w:tr>
        <w:trPr>
          <w:trHeight w:val="39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18386,0</w:t>
            </w:r>
          </w:p>
        </w:tc>
      </w:tr>
      <w:tr>
        <w:trPr>
          <w:trHeight w:val="3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мәдениет басқармасы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260600,0</w:t>
            </w:r>
          </w:p>
        </w:tc>
      </w:tr>
      <w:tr>
        <w:trPr>
          <w:trHeight w:val="51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кітапханалардың жұмыс істеуін қамтамасыз ету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260600,0</w:t>
            </w:r>
          </w:p>
        </w:tc>
      </w:tr>
      <w:tr>
        <w:trPr>
          <w:trHeight w:val="37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ішкі саясат басқармасы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344405,0</w:t>
            </w:r>
          </w:p>
        </w:tc>
      </w:tr>
      <w:tr>
        <w:trPr>
          <w:trHeight w:val="70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 жүргізу жөніндегі қызметтер</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344405,0</w:t>
            </w:r>
          </w:p>
        </w:tc>
      </w:tr>
      <w:tr>
        <w:trPr>
          <w:trHeight w:val="36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тілдерді дамыту басқармасы</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70018,0</w:t>
            </w:r>
          </w:p>
        </w:tc>
      </w:tr>
      <w:tr>
        <w:trPr>
          <w:trHeight w:val="90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дамыту саласындағы мемлекеттік саясатты іске асыру жөніндегі қызметтер</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30868,0</w:t>
            </w:r>
          </w:p>
        </w:tc>
      </w:tr>
      <w:tr>
        <w:trPr>
          <w:trHeight w:val="57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тiлдi және Қазақстан халықтарының басқа да тiлдерін дамыту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38050,0</w:t>
            </w:r>
          </w:p>
        </w:tc>
      </w:tr>
      <w:tr>
        <w:trPr>
          <w:trHeight w:val="57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w:t>
            </w:r>
          </w:p>
        </w:tc>
      </w:tr>
      <w:tr>
        <w:trPr>
          <w:trHeight w:val="37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Туризм</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35628,5</w:t>
            </w:r>
          </w:p>
        </w:tc>
      </w:tr>
      <w:tr>
        <w:trPr>
          <w:trHeight w:val="6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тәрбиесі және спорт басқармасы</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35628,5</w:t>
            </w:r>
          </w:p>
        </w:tc>
      </w:tr>
      <w:tr>
        <w:trPr>
          <w:trHeight w:val="43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қызметті реттеу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35628,5</w:t>
            </w:r>
          </w:p>
        </w:tc>
      </w:tr>
      <w:tr>
        <w:trPr>
          <w:trHeight w:val="81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239224,1</w:t>
            </w:r>
          </w:p>
        </w:tc>
      </w:tr>
      <w:tr>
        <w:trPr>
          <w:trHeight w:val="25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ішкі саясат басқармасы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239224,1</w:t>
            </w:r>
          </w:p>
        </w:tc>
      </w:tr>
      <w:tr>
        <w:trPr>
          <w:trHeight w:val="57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ішкі саясатты іске асыру жөніндегі қызметтер</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152064,1</w:t>
            </w:r>
          </w:p>
        </w:tc>
      </w:tr>
      <w:tr>
        <w:trPr>
          <w:trHeight w:val="49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өңірлік бағдарламаларды іске асыру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37908,0</w:t>
            </w:r>
          </w:p>
        </w:tc>
      </w:tr>
      <w:tr>
        <w:trPr>
          <w:trHeight w:val="45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5642,0</w:t>
            </w:r>
          </w:p>
        </w:tc>
      </w:tr>
      <w:tr>
        <w:trPr>
          <w:trHeight w:val="70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43610,0</w:t>
            </w:r>
          </w:p>
        </w:tc>
      </w:tr>
      <w:tr>
        <w:trPr>
          <w:trHeight w:val="43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8134789,6</w:t>
            </w:r>
          </w:p>
        </w:tc>
      </w:tr>
      <w:tr>
        <w:trPr>
          <w:trHeight w:val="48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8134789,6</w:t>
            </w:r>
          </w:p>
        </w:tc>
      </w:tr>
      <w:tr>
        <w:trPr>
          <w:trHeight w:val="51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8134789,6</w:t>
            </w:r>
          </w:p>
        </w:tc>
      </w:tr>
      <w:tr>
        <w:trPr>
          <w:trHeight w:val="37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172730,6</w:t>
            </w:r>
          </w:p>
        </w:tc>
      </w:tr>
      <w:tr>
        <w:trPr>
          <w:trHeight w:val="73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дамытуға аудандар (облыстық маңызы бар қалалар) бюджеттеріне нысаналы даму трансферттері</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7962059,0</w:t>
            </w:r>
          </w:p>
        </w:tc>
      </w:tr>
      <w:tr>
        <w:trPr>
          <w:trHeight w:val="115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10023076,5</w:t>
            </w:r>
          </w:p>
        </w:tc>
      </w:tr>
      <w:tr>
        <w:trPr>
          <w:trHeight w:val="22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3287920,5</w:t>
            </w:r>
          </w:p>
        </w:tc>
      </w:tr>
      <w:tr>
        <w:trPr>
          <w:trHeight w:val="30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ауыл шаруашылығы басқармасы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3229026,5</w:t>
            </w:r>
          </w:p>
        </w:tc>
      </w:tr>
      <w:tr>
        <w:trPr>
          <w:trHeight w:val="90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85766,5</w:t>
            </w:r>
          </w:p>
        </w:tc>
      </w:tr>
      <w:tr>
        <w:trPr>
          <w:trHeight w:val="42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 шаруашылығын қолдау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243553,0</w:t>
            </w:r>
          </w:p>
        </w:tc>
      </w:tr>
      <w:tr>
        <w:trPr>
          <w:trHeight w:val="3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13246,0</w:t>
            </w:r>
          </w:p>
        </w:tc>
      </w:tr>
      <w:tr>
        <w:trPr>
          <w:trHeight w:val="75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мал шаруашылығын мемлекеттік қолдау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622468,0</w:t>
            </w:r>
          </w:p>
        </w:tc>
      </w:tr>
      <w:tr>
        <w:trPr>
          <w:trHeight w:val="90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Өндірілетін ауыл шаруашылығы дақылдарының шығымдылығы мен сапасын арттыруды мемлекеттік қолдау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191781,0</w:t>
            </w:r>
          </w:p>
        </w:tc>
      </w:tr>
      <w:tr>
        <w:trPr>
          <w:trHeight w:val="96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тауарларын өндірушілерге су жеткізу бойынша көрсетілетін қызметтердің құнын субсидиялау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36978,0</w:t>
            </w:r>
          </w:p>
        </w:tc>
      </w:tr>
      <w:tr>
        <w:trPr>
          <w:trHeight w:val="12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Көктемгі егіс және егін жинау жұмыстарын жүргізу үшін қажетті жанар-жағар май және басқа да тауар-материалдық құндылықтарының құнын арзандату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1581069,0</w:t>
            </w:r>
          </w:p>
        </w:tc>
      </w:tr>
      <w:tr>
        <w:trPr>
          <w:trHeight w:val="81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шаруашылық дақылдарының зиянды организмдеріне қарсы күрес жөніндегі іс- шаралар</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44554,0</w:t>
            </w:r>
          </w:p>
        </w:tc>
      </w:tr>
      <w:tr>
        <w:trPr>
          <w:trHeight w:val="228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бірдейлендіруді жүргізу үшін ветеринариялық мақсаттағы бұйымдар мен атрибуттарды, жануарға арналған ветеринариялық паспортты орталықтандырып сатып алу және оларды аудандардың (облыстық маңызы бар қалалардың) жергілікті атқарушы органдарына тасымалдау (жеткізу)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409611,0</w:t>
            </w:r>
          </w:p>
        </w:tc>
      </w:tr>
      <w:tr>
        <w:trPr>
          <w:trHeight w:val="40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58894,0</w:t>
            </w:r>
          </w:p>
        </w:tc>
      </w:tr>
      <w:tr>
        <w:trPr>
          <w:trHeight w:val="154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мамандарды әлеуметтік қолдау шараларын іске асыру үшін берілетін ағымдағы нысаналы трансферттер</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58894,0</w:t>
            </w:r>
          </w:p>
        </w:tc>
      </w:tr>
      <w:tr>
        <w:trPr>
          <w:trHeight w:val="15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 шаруашылығы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202967,0</w:t>
            </w:r>
          </w:p>
        </w:tc>
      </w:tr>
      <w:tr>
        <w:trPr>
          <w:trHeight w:val="48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152830,0</w:t>
            </w:r>
          </w:p>
        </w:tc>
      </w:tr>
      <w:tr>
        <w:trPr>
          <w:trHeight w:val="42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қорғау аймақтары мен су объектiлерi белдеулерiн белгiлеу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7272,0</w:t>
            </w:r>
          </w:p>
        </w:tc>
      </w:tr>
      <w:tr>
        <w:trPr>
          <w:trHeight w:val="57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су шаруашылығы құрылыстарының жұмыс істеуін қамтамасыз ету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124758,0</w:t>
            </w:r>
          </w:p>
        </w:tc>
      </w:tr>
      <w:tr>
        <w:trPr>
          <w:trHeight w:val="57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авариялы су шаруашылығы құрылыстары мен гидромелиорациялық жүйелердi қалпына келтiру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20800,0</w:t>
            </w:r>
          </w:p>
        </w:tc>
      </w:tr>
      <w:tr>
        <w:trPr>
          <w:trHeight w:val="25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50137,0</w:t>
            </w:r>
          </w:p>
        </w:tc>
      </w:tr>
      <w:tr>
        <w:trPr>
          <w:trHeight w:val="25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50137,0</w:t>
            </w:r>
          </w:p>
        </w:tc>
      </w:tr>
      <w:tr>
        <w:trPr>
          <w:trHeight w:val="3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шаруашылығы</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1004479,4</w:t>
            </w:r>
          </w:p>
        </w:tc>
      </w:tr>
      <w:tr>
        <w:trPr>
          <w:trHeight w:val="43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1004479,4</w:t>
            </w:r>
          </w:p>
        </w:tc>
      </w:tr>
      <w:tr>
        <w:trPr>
          <w:trHeight w:val="54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сақтау, қорғау, молайту және орман өсiру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993045,4</w:t>
            </w:r>
          </w:p>
        </w:tc>
      </w:tr>
      <w:tr>
        <w:trPr>
          <w:trHeight w:val="15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 дүниесін қорғау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11434,0</w:t>
            </w:r>
          </w:p>
        </w:tc>
      </w:tr>
      <w:tr>
        <w:trPr>
          <w:trHeight w:val="15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шаруашылығы</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3093,0</w:t>
            </w:r>
          </w:p>
        </w:tc>
      </w:tr>
      <w:tr>
        <w:trPr>
          <w:trHeight w:val="15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3093,0</w:t>
            </w:r>
          </w:p>
        </w:tc>
      </w:tr>
      <w:tr>
        <w:trPr>
          <w:trHeight w:val="15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Тауарлық балық өсіру өнімділігі мен сапасын арттыруды субсидиялау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3093,0</w:t>
            </w:r>
          </w:p>
        </w:tc>
      </w:tr>
      <w:tr>
        <w:trPr>
          <w:trHeight w:val="27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ортаны қорғау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1886070,6</w:t>
            </w:r>
          </w:p>
        </w:tc>
      </w:tr>
      <w:tr>
        <w:trPr>
          <w:trHeight w:val="40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198153,7</w:t>
            </w:r>
          </w:p>
        </w:tc>
      </w:tr>
      <w:tr>
        <w:trPr>
          <w:trHeight w:val="72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қоршаған ортаны қорғау саласындағы мемлекеттік саясатты іске асыру жөніндегі қызметтер</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72703,7</w:t>
            </w:r>
          </w:p>
        </w:tc>
      </w:tr>
      <w:tr>
        <w:trPr>
          <w:trHeight w:val="18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ортаны қорғау бойынша іс-шаралар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117137,0</w:t>
            </w:r>
          </w:p>
        </w:tc>
      </w:tr>
      <w:tr>
        <w:trPr>
          <w:trHeight w:val="24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8313,0</w:t>
            </w:r>
          </w:p>
        </w:tc>
      </w:tr>
      <w:tr>
        <w:trPr>
          <w:trHeight w:val="21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басқармасы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1687916,9</w:t>
            </w:r>
          </w:p>
        </w:tc>
      </w:tr>
      <w:tr>
        <w:trPr>
          <w:trHeight w:val="21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объектілерін дамыту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1687916,9</w:t>
            </w:r>
          </w:p>
        </w:tc>
      </w:tr>
      <w:tr>
        <w:trPr>
          <w:trHeight w:val="3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26912,0</w:t>
            </w:r>
          </w:p>
        </w:tc>
      </w:tr>
      <w:tr>
        <w:trPr>
          <w:trHeight w:val="27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жер қатынастары басқармасы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26912,0</w:t>
            </w:r>
          </w:p>
        </w:tc>
      </w:tr>
      <w:tr>
        <w:trPr>
          <w:trHeight w:val="70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аумағында жер қатынастарын реттеу саласындағы мемлекеттік саясатты іске асыру жөніндегі қызметтер</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25532,0</w:t>
            </w:r>
          </w:p>
        </w:tc>
      </w:tr>
      <w:tr>
        <w:trPr>
          <w:trHeight w:val="25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1380,0</w:t>
            </w:r>
          </w:p>
        </w:tc>
      </w:tr>
      <w:tr>
        <w:trPr>
          <w:trHeight w:val="57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3611634,0</w:t>
            </w:r>
          </w:p>
        </w:tc>
      </w:tr>
      <w:tr>
        <w:trPr>
          <w:trHeight w:val="22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ауыл шаруашылығы басқармасы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3611634,0</w:t>
            </w:r>
          </w:p>
        </w:tc>
      </w:tr>
      <w:tr>
        <w:trPr>
          <w:trHeight w:val="22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шаруашылығы өнімдерінің өнімділігін және сапасын арттыруды субсидиялау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2894153,0</w:t>
            </w:r>
          </w:p>
        </w:tc>
      </w:tr>
      <w:tr>
        <w:trPr>
          <w:trHeight w:val="57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Инновациялық тәжірибені тарату және енгізу жөніндегі іс-шараларды өткізу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54082,0</w:t>
            </w:r>
          </w:p>
        </w:tc>
      </w:tr>
      <w:tr>
        <w:trPr>
          <w:trHeight w:val="12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эпизоотияға қарсы іс-шаралар жүргізуге берілетін ағымдағы нысаналы трансферттер</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655402,0</w:t>
            </w:r>
          </w:p>
        </w:tc>
      </w:tr>
      <w:tr>
        <w:trPr>
          <w:trHeight w:val="57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 сақтау пунктына ветеринариялық препараттарды тасымалдау бойынша қызмет көрсету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7997,0</w:t>
            </w:r>
          </w:p>
        </w:tc>
      </w:tr>
      <w:tr>
        <w:trPr>
          <w:trHeight w:val="45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507996,3</w:t>
            </w:r>
          </w:p>
        </w:tc>
      </w:tr>
      <w:tr>
        <w:trPr>
          <w:trHeight w:val="12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507996,3</w:t>
            </w:r>
          </w:p>
        </w:tc>
      </w:tr>
      <w:tr>
        <w:trPr>
          <w:trHeight w:val="60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мемлекеттік сәулет-құрылыс бақылау басқармасы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34095,6</w:t>
            </w:r>
          </w:p>
        </w:tc>
      </w:tr>
      <w:tr>
        <w:trPr>
          <w:trHeight w:val="70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сәулет-құрылыс бақылау саласындағы мемлекеттік саясатты іске асыру жөніндегі қызметтер</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32410,4</w:t>
            </w:r>
          </w:p>
        </w:tc>
      </w:tr>
      <w:tr>
        <w:trPr>
          <w:trHeight w:val="3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1685,2</w:t>
            </w:r>
          </w:p>
        </w:tc>
      </w:tr>
      <w:tr>
        <w:trPr>
          <w:trHeight w:val="12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424882,7</w:t>
            </w:r>
          </w:p>
        </w:tc>
      </w:tr>
      <w:tr>
        <w:trPr>
          <w:trHeight w:val="81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51833,4 </w:t>
            </w:r>
          </w:p>
        </w:tc>
      </w:tr>
      <w:tr>
        <w:trPr>
          <w:trHeight w:val="34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39694,0</w:t>
            </w:r>
          </w:p>
        </w:tc>
      </w:tr>
      <w:tr>
        <w:trPr>
          <w:trHeight w:val="105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нәтижесінде зардап шеккен әлеуметтік сала объектілерін және азаматтардың тұрғын үйлерін қалпына келтіру жөніндегі іс-шаралар</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42712,0</w:t>
            </w:r>
          </w:p>
        </w:tc>
      </w:tr>
      <w:tr>
        <w:trPr>
          <w:trHeight w:val="39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290643,3</w:t>
            </w:r>
          </w:p>
        </w:tc>
      </w:tr>
      <w:tr>
        <w:trPr>
          <w:trHeight w:val="55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сәулет және қала құрылысы басқармасы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49018,0</w:t>
            </w:r>
          </w:p>
        </w:tc>
      </w:tr>
      <w:tr>
        <w:trPr>
          <w:trHeight w:val="70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29216,0</w:t>
            </w:r>
          </w:p>
        </w:tc>
      </w:tr>
      <w:tr>
        <w:trPr>
          <w:trHeight w:val="70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құрылысын дамытудың кешенді схемаларын және елді мекендердің бас жоспарларын әзірлеу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w:t>
            </w:r>
          </w:p>
        </w:tc>
      </w:tr>
      <w:tr>
        <w:trPr>
          <w:trHeight w:val="37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4802,0</w:t>
            </w:r>
          </w:p>
        </w:tc>
      </w:tr>
      <w:tr>
        <w:trPr>
          <w:trHeight w:val="30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5771572,4</w:t>
            </w:r>
          </w:p>
        </w:tc>
      </w:tr>
      <w:tr>
        <w:trPr>
          <w:trHeight w:val="37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Автомобиль көлігі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3195151,0</w:t>
            </w:r>
          </w:p>
        </w:tc>
      </w:tr>
      <w:tr>
        <w:trPr>
          <w:trHeight w:val="6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жолаушылар көлігі және автомобиль жолдары басқармасы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3195151,0</w:t>
            </w:r>
          </w:p>
        </w:tc>
      </w:tr>
      <w:tr>
        <w:trPr>
          <w:trHeight w:val="39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3140884,0</w:t>
            </w:r>
          </w:p>
        </w:tc>
      </w:tr>
      <w:tr>
        <w:trPr>
          <w:trHeight w:val="39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қалалар) бюджеттеріне аудандық маңызы бар автомобиль жолдарын (қала көшелерін) күрделі және орташа жөндеуден өткізуге берілетін ағымдағы нысаналы трансферттер</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54267,0</w:t>
            </w:r>
          </w:p>
        </w:tc>
      </w:tr>
      <w:tr>
        <w:trPr>
          <w:trHeight w:val="12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көлігі</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129428,0</w:t>
            </w:r>
          </w:p>
        </w:tc>
      </w:tr>
      <w:tr>
        <w:trPr>
          <w:trHeight w:val="37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жолаушылар көлігі және автомобиль жолдары басқармасы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129428,0</w:t>
            </w:r>
          </w:p>
        </w:tc>
      </w:tr>
      <w:tr>
        <w:trPr>
          <w:trHeight w:val="84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шешімі бойынша тұрақты ішкі әуе тасымалдарды субсидиялау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129428,0</w:t>
            </w:r>
          </w:p>
        </w:tc>
      </w:tr>
      <w:tr>
        <w:trPr>
          <w:trHeight w:val="70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және коммуникациялар саласындағы өзге де қызметтер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2446993,4</w:t>
            </w:r>
          </w:p>
        </w:tc>
      </w:tr>
      <w:tr>
        <w:trPr>
          <w:trHeight w:val="6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жолаушылар көлігі және автомобиль жолдары басқармасы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2446993,4</w:t>
            </w:r>
          </w:p>
        </w:tc>
      </w:tr>
      <w:tr>
        <w:trPr>
          <w:trHeight w:val="9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көлік және коммуникация саласындағы мемлекеттік саясатты іске асыру жөніндегі қызметтер</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40257,8</w:t>
            </w:r>
          </w:p>
        </w:tc>
      </w:tr>
      <w:tr>
        <w:trPr>
          <w:trHeight w:val="42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1252220,0</w:t>
            </w:r>
          </w:p>
        </w:tc>
      </w:tr>
      <w:tr>
        <w:trPr>
          <w:trHeight w:val="112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маңызы бар ауданаралық (қалааралық) қатынастар бойынша жолаушылар тасымалын дереу қаржыландыру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200434,0</w:t>
            </w:r>
          </w:p>
        </w:tc>
      </w:tr>
      <w:tr>
        <w:trPr>
          <w:trHeight w:val="69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39638,5</w:t>
            </w:r>
          </w:p>
        </w:tc>
      </w:tr>
      <w:tr>
        <w:trPr>
          <w:trHeight w:val="70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614443,1</w:t>
            </w:r>
          </w:p>
        </w:tc>
      </w:tr>
      <w:tr>
        <w:trPr>
          <w:trHeight w:val="69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300000,0</w:t>
            </w:r>
          </w:p>
        </w:tc>
      </w:tr>
      <w:tr>
        <w:trPr>
          <w:trHeight w:val="7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3466947,2</w:t>
            </w:r>
          </w:p>
        </w:tc>
      </w:tr>
      <w:tr>
        <w:trPr>
          <w:trHeight w:val="13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қызметті реттеу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72857,0</w:t>
            </w:r>
          </w:p>
        </w:tc>
      </w:tr>
      <w:tr>
        <w:trPr>
          <w:trHeight w:val="46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72857,0</w:t>
            </w:r>
          </w:p>
        </w:tc>
      </w:tr>
      <w:tr>
        <w:trPr>
          <w:trHeight w:val="99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67294,0</w:t>
            </w:r>
          </w:p>
        </w:tc>
      </w:tr>
      <w:tr>
        <w:trPr>
          <w:trHeight w:val="24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5563,0</w:t>
            </w:r>
          </w:p>
        </w:tc>
      </w:tr>
      <w:tr>
        <w:trPr>
          <w:trHeight w:val="7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3394090,2</w:t>
            </w:r>
          </w:p>
        </w:tc>
      </w:tr>
      <w:tr>
        <w:trPr>
          <w:trHeight w:val="6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130260,0</w:t>
            </w:r>
          </w:p>
        </w:tc>
      </w:tr>
      <w:tr>
        <w:trPr>
          <w:trHeight w:val="135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аудандардың (облыстық маңызы бар қалалар) бюджеттеріне «Бизнестің жол картасы - 2020» бағдарламасы шеңберінде жеке кәсіпкерлікті қолдауға берілетін ағымдағы нысаналы трансферттер</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130260,0</w:t>
            </w:r>
          </w:p>
        </w:tc>
      </w:tr>
      <w:tr>
        <w:trPr>
          <w:trHeight w:val="7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қаржы басқармасы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315870,0</w:t>
            </w:r>
          </w:p>
        </w:tc>
      </w:tr>
      <w:tr>
        <w:trPr>
          <w:trHeight w:val="28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жергілікті атқарушы органының резерві</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315870,0</w:t>
            </w:r>
          </w:p>
        </w:tc>
      </w:tr>
      <w:tr>
        <w:trPr>
          <w:trHeight w:val="45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экономика және бюджеттік жоспарлау басқармасы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170730,0</w:t>
            </w:r>
          </w:p>
        </w:tc>
      </w:tr>
      <w:tr>
        <w:trPr>
          <w:trHeight w:val="18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техника-экономикалық негіздемесін әзірлеу немесе түзету және оған сараптама жүргізу, концессиялық жобаларды консультациялық сүйемелдеу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170730,0</w:t>
            </w:r>
          </w:p>
        </w:tc>
      </w:tr>
      <w:tr>
        <w:trPr>
          <w:trHeight w:val="70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1296003,0</w:t>
            </w:r>
          </w:p>
        </w:tc>
      </w:tr>
      <w:tr>
        <w:trPr>
          <w:trHeight w:val="69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Индустриялық-инновациялық даму стратегиясын іске асыру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3413,0</w:t>
            </w:r>
          </w:p>
        </w:tc>
      </w:tr>
      <w:tr>
        <w:trPr>
          <w:trHeight w:val="114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кредиттер бойынша проценттік ставкаларды субсидиялау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1224772,0</w:t>
            </w:r>
          </w:p>
        </w:tc>
      </w:tr>
      <w:tr>
        <w:trPr>
          <w:trHeight w:val="99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2020 жылға дейінгі жол картасы» бағдарламасы шеңберінде бизнес жүргізуді сервистік қолдау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67818,0</w:t>
            </w:r>
          </w:p>
        </w:tc>
      </w:tr>
      <w:tr>
        <w:trPr>
          <w:trHeight w:val="69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1481227,2</w:t>
            </w:r>
          </w:p>
        </w:tc>
      </w:tr>
      <w:tr>
        <w:trPr>
          <w:trHeight w:val="97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индустриялық инфрақұрылымды дамыту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1481227,2</w:t>
            </w:r>
          </w:p>
        </w:tc>
      </w:tr>
      <w:tr>
        <w:trPr>
          <w:trHeight w:val="40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7630,4</w:t>
            </w:r>
          </w:p>
        </w:tc>
      </w:tr>
      <w:tr>
        <w:trPr>
          <w:trHeight w:val="42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7630,4</w:t>
            </w:r>
          </w:p>
        </w:tc>
      </w:tr>
      <w:tr>
        <w:trPr>
          <w:trHeight w:val="3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7630,4</w:t>
            </w:r>
          </w:p>
        </w:tc>
      </w:tr>
      <w:tr>
        <w:trPr>
          <w:trHeight w:val="97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атқарушы органдардың республикалық бюджеттен қарыздар бойынша сыйақылар мен өзге де төлемдерді төлеу бойынша борышына қызмет көрсету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7630,4</w:t>
            </w:r>
          </w:p>
        </w:tc>
      </w:tr>
      <w:tr>
        <w:trPr>
          <w:trHeight w:val="3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30074995,7</w:t>
            </w:r>
          </w:p>
        </w:tc>
      </w:tr>
      <w:tr>
        <w:trPr>
          <w:trHeight w:val="22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30074995,7</w:t>
            </w:r>
          </w:p>
        </w:tc>
      </w:tr>
      <w:tr>
        <w:trPr>
          <w:trHeight w:val="28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қаржы басқармасы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30074995,7</w:t>
            </w:r>
          </w:p>
        </w:tc>
      </w:tr>
      <w:tr>
        <w:trPr>
          <w:trHeight w:val="3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28973215,0</w:t>
            </w:r>
          </w:p>
        </w:tc>
      </w:tr>
      <w:tr>
        <w:trPr>
          <w:trHeight w:val="3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374604,1</w:t>
            </w:r>
          </w:p>
        </w:tc>
      </w:tr>
      <w:tr>
        <w:trPr>
          <w:trHeight w:val="3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мақсатқа сай пайдаланылмаған нысаналы трансферттерді қайтару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1642,6</w:t>
            </w:r>
          </w:p>
        </w:tc>
      </w:tr>
      <w:tr>
        <w:trPr>
          <w:trHeight w:val="126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625534,0</w:t>
            </w:r>
          </w:p>
        </w:tc>
      </w:tr>
      <w:tr>
        <w:trPr>
          <w:trHeight w:val="126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әкiмшiлiк-аумақтық бiрлiктiң саяси, экономикалық және әлеуметтiк тұрақтылығына, адамдардың өмiрi мен денсаулығына қатер төндiретiн табиғи және техногендік сипаттағы төтенше жағдайлар туындаған жағдайда жалпы республикалық немесе халықаралық маңызы бар іс-шаралар жүргізуге берілетін ағымдағы нысаналы трансферттер</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100000,0</w:t>
            </w:r>
          </w:p>
        </w:tc>
      </w:tr>
      <w:tr>
        <w:trPr>
          <w:trHeight w:val="30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 беру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2414182,0</w:t>
            </w:r>
          </w:p>
        </w:tc>
      </w:tr>
      <w:tr>
        <w:trPr>
          <w:trHeight w:val="18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4664218,0</w:t>
            </w:r>
          </w:p>
        </w:tc>
      </w:tr>
      <w:tr>
        <w:trPr>
          <w:trHeight w:val="3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3106260,0</w:t>
            </w:r>
          </w:p>
        </w:tc>
      </w:tr>
      <w:tr>
        <w:trPr>
          <w:trHeight w:val="25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3106260,0</w:t>
            </w:r>
          </w:p>
        </w:tc>
      </w:tr>
      <w:tr>
        <w:trPr>
          <w:trHeight w:val="21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3106260,0</w:t>
            </w:r>
          </w:p>
        </w:tc>
      </w:tr>
      <w:tr>
        <w:trPr>
          <w:trHeight w:val="40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тұрғын үй салуға және (немесе) сатып алуға кредит беру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3106260,0</w:t>
            </w:r>
          </w:p>
        </w:tc>
      </w:tr>
      <w:tr>
        <w:trPr>
          <w:trHeight w:val="112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348955,0</w:t>
            </w:r>
          </w:p>
        </w:tc>
      </w:tr>
      <w:tr>
        <w:trPr>
          <w:trHeight w:val="16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348955,0</w:t>
            </w:r>
          </w:p>
        </w:tc>
      </w:tr>
      <w:tr>
        <w:trPr>
          <w:trHeight w:val="48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348955,0</w:t>
            </w:r>
          </w:p>
        </w:tc>
      </w:tr>
      <w:tr>
        <w:trPr>
          <w:trHeight w:val="78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жергілікті атқарушы органдарға берілетін бюджеттік кредиттер</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348955,0</w:t>
            </w:r>
          </w:p>
        </w:tc>
      </w:tr>
      <w:tr>
        <w:trPr>
          <w:trHeight w:val="24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1209003,0</w:t>
            </w:r>
          </w:p>
        </w:tc>
      </w:tr>
      <w:tr>
        <w:trPr>
          <w:trHeight w:val="15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1209003,0</w:t>
            </w:r>
          </w:p>
        </w:tc>
      </w:tr>
      <w:tr>
        <w:trPr>
          <w:trHeight w:val="48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1209003,0</w:t>
            </w:r>
          </w:p>
        </w:tc>
      </w:tr>
      <w:tr>
        <w:trPr>
          <w:trHeight w:val="100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шеңберінде ауылда кәсіпкерліктің дамуына ықпал етуге бюджеттік кредиттер беру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1209003,0</w:t>
            </w:r>
          </w:p>
        </w:tc>
      </w:tr>
      <w:tr>
        <w:trPr>
          <w:trHeight w:val="24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2250036,0</w:t>
            </w:r>
          </w:p>
        </w:tc>
      </w:tr>
      <w:tr>
        <w:trPr>
          <w:trHeight w:val="34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2250036,0</w:t>
            </w:r>
          </w:p>
        </w:tc>
      </w:tr>
      <w:tr>
        <w:trPr>
          <w:trHeight w:val="66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2243873,0</w:t>
            </w:r>
          </w:p>
        </w:tc>
      </w:tr>
      <w:tr>
        <w:trPr>
          <w:trHeight w:val="67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бюджеттік кредиттердің сомаларын қайтару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6163,0</w:t>
            </w:r>
          </w:p>
        </w:tc>
      </w:tr>
      <w:tr>
        <w:trPr>
          <w:trHeight w:val="54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 операциялар бойынша сальдо</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738840,0</w:t>
            </w:r>
          </w:p>
        </w:tc>
      </w:tr>
      <w:tr>
        <w:trPr>
          <w:trHeight w:val="39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738840,0</w:t>
            </w:r>
          </w:p>
        </w:tc>
      </w:tr>
      <w:tr>
        <w:trPr>
          <w:trHeight w:val="28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738840,0</w:t>
            </w:r>
          </w:p>
        </w:tc>
      </w:tr>
      <w:tr>
        <w:trPr>
          <w:trHeight w:val="16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738840,0</w:t>
            </w:r>
          </w:p>
        </w:tc>
      </w:tr>
      <w:tr>
        <w:trPr>
          <w:trHeight w:val="16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80000,0</w:t>
            </w:r>
          </w:p>
        </w:tc>
      </w:tr>
      <w:tr>
        <w:trPr>
          <w:trHeight w:val="16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80000,0</w:t>
            </w:r>
          </w:p>
        </w:tc>
      </w:tr>
      <w:tr>
        <w:trPr>
          <w:trHeight w:val="16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400000,0</w:t>
            </w:r>
          </w:p>
        </w:tc>
      </w:tr>
      <w:tr>
        <w:trPr>
          <w:trHeight w:val="16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және (немесе) ұлғайту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400000,0</w:t>
            </w:r>
          </w:p>
        </w:tc>
      </w:tr>
      <w:tr>
        <w:trPr>
          <w:trHeight w:val="36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258840,0</w:t>
            </w:r>
          </w:p>
        </w:tc>
      </w:tr>
      <w:tr>
        <w:trPr>
          <w:trHeight w:val="6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258840,0</w:t>
            </w:r>
          </w:p>
        </w:tc>
      </w:tr>
      <w:tr>
        <w:trPr>
          <w:trHeight w:val="3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-3958810,6</w:t>
            </w:r>
          </w:p>
        </w:tc>
      </w:tr>
      <w:tr>
        <w:trPr>
          <w:trHeight w:val="58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3958810,6</w:t>
            </w:r>
          </w:p>
        </w:tc>
      </w:tr>
      <w:tr>
        <w:trPr>
          <w:trHeight w:val="36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Қарыздардың түсуі</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4664218,0</w:t>
            </w:r>
          </w:p>
        </w:tc>
      </w:tr>
      <w:tr>
        <w:trPr>
          <w:trHeight w:val="30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мемлекеттік қарыздар</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4664218,0</w:t>
            </w:r>
          </w:p>
        </w:tc>
      </w:tr>
      <w:tr>
        <w:trPr>
          <w:trHeight w:val="27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шарттары</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4664218,0</w:t>
            </w:r>
          </w:p>
        </w:tc>
      </w:tr>
      <w:tr>
        <w:trPr>
          <w:trHeight w:val="3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2013912,0</w:t>
            </w:r>
          </w:p>
        </w:tc>
      </w:tr>
      <w:tr>
        <w:trPr>
          <w:trHeight w:val="3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2013912,0</w:t>
            </w:r>
          </w:p>
        </w:tc>
      </w:tr>
      <w:tr>
        <w:trPr>
          <w:trHeight w:val="3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2013912,0</w:t>
            </w:r>
          </w:p>
        </w:tc>
      </w:tr>
      <w:tr>
        <w:trPr>
          <w:trHeight w:val="37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2007749,0</w:t>
            </w:r>
          </w:p>
        </w:tc>
      </w:tr>
      <w:tr>
        <w:trPr>
          <w:trHeight w:val="37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бөлінген пайдаланылмаған бюджеттік кредиттерді қайтару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6163,0</w:t>
            </w:r>
          </w:p>
        </w:tc>
      </w:tr>
      <w:tr>
        <w:trPr>
          <w:trHeight w:val="37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1308504,6</w:t>
            </w:r>
          </w:p>
        </w:tc>
      </w:tr>
      <w:tr>
        <w:trPr>
          <w:trHeight w:val="37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1308504,6</w:t>
            </w:r>
          </w:p>
        </w:tc>
      </w:tr>
      <w:tr>
        <w:trPr>
          <w:trHeight w:val="37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1308504,6</w:t>
            </w:r>
          </w:p>
        </w:tc>
      </w:tr>
    </w:tbl>
    <w:bookmarkStart w:name="z27" w:id="4"/>
    <w:p>
      <w:pPr>
        <w:spacing w:after="0"/>
        <w:ind w:left="0"/>
        <w:jc w:val="both"/>
      </w:pPr>
      <w:r>
        <w:rPr>
          <w:rFonts w:ascii="Times New Roman"/>
          <w:b w:val="false"/>
          <w:i w:val="false"/>
          <w:color w:val="000000"/>
          <w:sz w:val="28"/>
        </w:rPr>
        <w:t>
Шығыс Қазақстан облыстық мәслихатының</w:t>
      </w:r>
      <w:r>
        <w:br/>
      </w:r>
      <w:r>
        <w:rPr>
          <w:rFonts w:ascii="Times New Roman"/>
          <w:b w:val="false"/>
          <w:i w:val="false"/>
          <w:color w:val="000000"/>
          <w:sz w:val="28"/>
        </w:rPr>
        <w:t>
2010 жылғы 24 желтоқсандағы</w:t>
      </w:r>
      <w:r>
        <w:br/>
      </w:r>
      <w:r>
        <w:rPr>
          <w:rFonts w:ascii="Times New Roman"/>
          <w:b w:val="false"/>
          <w:i w:val="false"/>
          <w:color w:val="000000"/>
          <w:sz w:val="28"/>
        </w:rPr>
        <w:t>
№ 26/310-IV шешіміне</w:t>
      </w:r>
      <w:r>
        <w:br/>
      </w:r>
      <w:r>
        <w:rPr>
          <w:rFonts w:ascii="Times New Roman"/>
          <w:b w:val="false"/>
          <w:i w:val="false"/>
          <w:color w:val="000000"/>
          <w:sz w:val="28"/>
        </w:rPr>
        <w:t>
2 қосымша</w:t>
      </w:r>
    </w:p>
    <w:bookmarkEnd w:id="4"/>
    <w:p>
      <w:pPr>
        <w:spacing w:after="0"/>
        <w:ind w:left="0"/>
        <w:jc w:val="left"/>
      </w:pPr>
      <w:r>
        <w:rPr>
          <w:rFonts w:ascii="Times New Roman"/>
          <w:b/>
          <w:i w:val="false"/>
          <w:color w:val="000000"/>
        </w:rPr>
        <w:t xml:space="preserve"> 2012 жылға арналған облыстық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7"/>
        <w:gridCol w:w="737"/>
        <w:gridCol w:w="737"/>
        <w:gridCol w:w="737"/>
        <w:gridCol w:w="8041"/>
        <w:gridCol w:w="2811"/>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8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 атауы</w:t>
            </w:r>
          </w:p>
        </w:tc>
        <w:tc>
          <w:tcPr>
            <w:tcW w:w="0" w:type="auto"/>
            <w:vMerge/>
            <w:tcBorders>
              <w:top w:val="nil"/>
              <w:left w:val="single" w:color="cfcfcf" w:sz="5"/>
              <w:bottom w:val="single" w:color="cfcfcf" w:sz="5"/>
              <w:right w:val="single" w:color="cfcfcf" w:sz="5"/>
            </w:tcBorders>
          </w:tcPr>
          <w:p/>
        </w:tc>
      </w:tr>
      <w:tr>
        <w:trPr>
          <w:trHeight w:val="27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КIРICТЕР</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116 765 662,0</w:t>
            </w:r>
          </w:p>
        </w:tc>
      </w:tr>
      <w:tr>
        <w:trPr>
          <w:trHeight w:val="19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14 662 935,0</w:t>
            </w:r>
          </w:p>
        </w:tc>
      </w:tr>
      <w:tr>
        <w:trPr>
          <w:trHeight w:val="19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6 606 445,0</w:t>
            </w:r>
          </w:p>
        </w:tc>
      </w:tr>
      <w:tr>
        <w:trPr>
          <w:trHeight w:val="24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6 606 445,0</w:t>
            </w:r>
          </w:p>
        </w:tc>
      </w:tr>
      <w:tr>
        <w:trPr>
          <w:trHeight w:val="24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ұсталатын жеке табыс салығы</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6 516 565,0</w:t>
            </w:r>
          </w:p>
        </w:tc>
      </w:tr>
      <w:tr>
        <w:trPr>
          <w:trHeight w:val="24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ұсталатын, шетел азаматтары кірістеріне салынатын жеке табыс салығы</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89 880,0</w:t>
            </w:r>
          </w:p>
        </w:tc>
      </w:tr>
      <w:tr>
        <w:trPr>
          <w:trHeight w:val="19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5 382 677,0</w:t>
            </w:r>
          </w:p>
        </w:tc>
      </w:tr>
      <w:tr>
        <w:trPr>
          <w:trHeight w:val="19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5 382 677,0</w:t>
            </w:r>
          </w:p>
        </w:tc>
      </w:tr>
      <w:tr>
        <w:trPr>
          <w:trHeight w:val="19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5 382 677,0</w:t>
            </w:r>
          </w:p>
        </w:tc>
      </w:tr>
      <w:tr>
        <w:trPr>
          <w:trHeight w:val="39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2 673 813,0</w:t>
            </w:r>
          </w:p>
        </w:tc>
      </w:tr>
      <w:tr>
        <w:trPr>
          <w:trHeight w:val="42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2 673 813,0</w:t>
            </w:r>
          </w:p>
        </w:tc>
      </w:tr>
      <w:tr>
        <w:trPr>
          <w:trHeight w:val="42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көздердің су ресурстарын пайдаланғаны үшін төлем</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139 154,0</w:t>
            </w:r>
          </w:p>
        </w:tc>
      </w:tr>
      <w:tr>
        <w:trPr>
          <w:trHeight w:val="42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Орманды пайдаланғаны үшін төлемақы</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103 384,0</w:t>
            </w:r>
          </w:p>
        </w:tc>
      </w:tr>
      <w:tr>
        <w:trPr>
          <w:trHeight w:val="42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ортаға эмиссия үшін төлемақы</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2 431 275,0</w:t>
            </w:r>
          </w:p>
        </w:tc>
      </w:tr>
      <w:tr>
        <w:trPr>
          <w:trHeight w:val="19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221 257,0</w:t>
            </w:r>
          </w:p>
        </w:tc>
      </w:tr>
      <w:tr>
        <w:trPr>
          <w:trHeight w:val="24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136 591,0</w:t>
            </w:r>
          </w:p>
        </w:tc>
      </w:tr>
      <w:tr>
        <w:trPr>
          <w:trHeight w:val="5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106 691,0</w:t>
            </w:r>
          </w:p>
        </w:tc>
      </w:tr>
      <w:tr>
        <w:trPr>
          <w:trHeight w:val="5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 болып табылатын мүлікті жалға беруден түсетін кірістер</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106 691,0</w:t>
            </w:r>
          </w:p>
        </w:tc>
      </w:tr>
      <w:tr>
        <w:trPr>
          <w:trHeight w:val="52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29 900,0</w:t>
            </w:r>
          </w:p>
        </w:tc>
      </w:tr>
      <w:tr>
        <w:trPr>
          <w:trHeight w:val="52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қарыз алған банктерге бюджеттік кредиттер бойынша берілген сыйақылар</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29 900,0</w:t>
            </w:r>
          </w:p>
        </w:tc>
      </w:tr>
      <w:tr>
        <w:trPr>
          <w:trHeight w:val="165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84 666,0</w:t>
            </w:r>
          </w:p>
        </w:tc>
      </w:tr>
      <w:tr>
        <w:trPr>
          <w:trHeight w:val="141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кәсіпорындарынан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84 666,0</w:t>
            </w:r>
          </w:p>
        </w:tc>
      </w:tr>
      <w:tr>
        <w:trPr>
          <w:trHeight w:val="141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облыстардың, республикалық маңызы бар қалалардың, астананың ішкі істер департаменттерімен, олардың аумақтық бөлімшелерінің салынатын әкімшілік айыппұлдар, үстемеақылар, санкциялар, өндіріп алулар</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84 666,0</w:t>
            </w:r>
          </w:p>
        </w:tc>
      </w:tr>
      <w:tr>
        <w:trPr>
          <w:trHeight w:val="36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101 881 470,0</w:t>
            </w:r>
          </w:p>
        </w:tc>
      </w:tr>
      <w:tr>
        <w:trPr>
          <w:trHeight w:val="39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101 881 470,0</w:t>
            </w:r>
          </w:p>
        </w:tc>
      </w:tr>
      <w:tr>
        <w:trPr>
          <w:trHeight w:val="21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түсетiн трансферттер</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101 881 470,0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7"/>
        <w:gridCol w:w="657"/>
        <w:gridCol w:w="914"/>
        <w:gridCol w:w="914"/>
        <w:gridCol w:w="657"/>
        <w:gridCol w:w="7499"/>
        <w:gridCol w:w="2502"/>
      </w:tblGrid>
      <w:tr>
        <w:trPr>
          <w:trHeight w:val="30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5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54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52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54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51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3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 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120 044 687</w:t>
            </w:r>
          </w:p>
        </w:tc>
      </w:tr>
      <w:tr>
        <w:trPr>
          <w:trHeight w:val="3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110 293 924</w:t>
            </w:r>
          </w:p>
        </w:tc>
      </w:tr>
      <w:tr>
        <w:trPr>
          <w:trHeight w:val="36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2 002 247</w:t>
            </w:r>
          </w:p>
        </w:tc>
      </w:tr>
      <w:tr>
        <w:trPr>
          <w:trHeight w:val="88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өкiлеттi, атқарушы және басқа органдар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1 775 081</w:t>
            </w:r>
          </w:p>
        </w:tc>
      </w:tr>
      <w:tr>
        <w:trPr>
          <w:trHeight w:val="36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аппараты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54 209</w:t>
            </w:r>
          </w:p>
        </w:tc>
      </w:tr>
      <w:tr>
        <w:trPr>
          <w:trHeight w:val="51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қызметін қамтамасыз ету жөніндегі қызметтер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52 630</w:t>
            </w:r>
          </w:p>
        </w:tc>
      </w:tr>
      <w:tr>
        <w:trPr>
          <w:trHeight w:val="28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1 579</w:t>
            </w:r>
          </w:p>
        </w:tc>
      </w:tr>
      <w:tr>
        <w:trPr>
          <w:trHeight w:val="28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әкiмінің аппараты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1 720 872</w:t>
            </w:r>
          </w:p>
        </w:tc>
      </w:tr>
      <w:tr>
        <w:trPr>
          <w:trHeight w:val="46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қызметін қамтамасыз ету жөніндегі қызметтер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777 090</w:t>
            </w:r>
          </w:p>
        </w:tc>
      </w:tr>
      <w:tr>
        <w:trPr>
          <w:trHeight w:val="103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тұлғаларға "жалғыз терезе" қағидаты бойынша мемлекеттік қызметтер көрсететін халыққа қызмет көрсету орталықтарының қызметін ұйымдастыру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890 227</w:t>
            </w:r>
          </w:p>
        </w:tc>
      </w:tr>
      <w:tr>
        <w:trPr>
          <w:trHeight w:val="22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53 555</w:t>
            </w:r>
          </w:p>
        </w:tc>
      </w:tr>
      <w:tr>
        <w:trPr>
          <w:trHeight w:val="3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114 682</w:t>
            </w:r>
          </w:p>
        </w:tc>
      </w:tr>
      <w:tr>
        <w:trPr>
          <w:trHeight w:val="36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114 682</w:t>
            </w:r>
          </w:p>
        </w:tc>
      </w:tr>
      <w:tr>
        <w:trPr>
          <w:trHeight w:val="81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 атқару және коммуналдық меншікті басқару саласындағы мемлекеттік саясатты іске асыру жөніндегі қызметтер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104 326</w:t>
            </w:r>
          </w:p>
        </w:tc>
      </w:tr>
      <w:tr>
        <w:trPr>
          <w:trHeight w:val="51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меншікті жекешелендіруді ұйымдастыру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7 226</w:t>
            </w:r>
          </w:p>
        </w:tc>
      </w:tr>
      <w:tr>
        <w:trPr>
          <w:trHeight w:val="36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3 130</w:t>
            </w:r>
          </w:p>
        </w:tc>
      </w:tr>
      <w:tr>
        <w:trPr>
          <w:trHeight w:val="31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112 484</w:t>
            </w:r>
          </w:p>
        </w:tc>
      </w:tr>
      <w:tr>
        <w:trPr>
          <w:trHeight w:val="40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112 484</w:t>
            </w:r>
          </w:p>
        </w:tc>
      </w:tr>
      <w:tr>
        <w:trPr>
          <w:trHeight w:val="91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облысты басқару саласындағы мемлекеттік саясатты іске асыру жөніндегі қызметтер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109 208</w:t>
            </w:r>
          </w:p>
        </w:tc>
      </w:tr>
      <w:tr>
        <w:trPr>
          <w:trHeight w:val="3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3 276</w:t>
            </w:r>
          </w:p>
        </w:tc>
      </w:tr>
      <w:tr>
        <w:trPr>
          <w:trHeight w:val="28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353 756</w:t>
            </w:r>
          </w:p>
        </w:tc>
      </w:tr>
      <w:tr>
        <w:trPr>
          <w:trHeight w:val="18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68 619</w:t>
            </w:r>
          </w:p>
        </w:tc>
      </w:tr>
      <w:tr>
        <w:trPr>
          <w:trHeight w:val="115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 қорғаныс, авариялар мен дүлей апаттардың алдын алуды және жоюды ұйымдастыру басқармасы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68 619</w:t>
            </w:r>
          </w:p>
        </w:tc>
      </w:tr>
      <w:tr>
        <w:trPr>
          <w:trHeight w:val="64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бiрдей әскери мiндеттi атқару шеңберiндегi iс-шаралар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30 391</w:t>
            </w:r>
          </w:p>
        </w:tc>
      </w:tr>
      <w:tr>
        <w:trPr>
          <w:trHeight w:val="48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қорғанысты дайындау және облыстық ауқымдағы аумақтық қорғанысы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38 228</w:t>
            </w:r>
          </w:p>
        </w:tc>
      </w:tr>
      <w:tr>
        <w:trPr>
          <w:trHeight w:val="52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285 137</w:t>
            </w:r>
          </w:p>
        </w:tc>
      </w:tr>
      <w:tr>
        <w:trPr>
          <w:trHeight w:val="102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 қорғаныс, авариялар мен дүлей апаттардың алдын алуды және жоюды ұйымдастыру басқармасы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285 137</w:t>
            </w:r>
          </w:p>
        </w:tc>
      </w:tr>
      <w:tr>
        <w:trPr>
          <w:trHeight w:val="124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жұмылдыру дайындығы, азаматтық қорғаныс, авариялар мен дүлей апаттардың алдын алуды және жоюды ұйымдастыру саласындағы мемлекеттік саясатты іске асыру жөніндегі қызметтер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43 864</w:t>
            </w:r>
          </w:p>
        </w:tc>
      </w:tr>
      <w:tr>
        <w:trPr>
          <w:trHeight w:val="43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азаматтық қорғаныстың іс-шаралары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58 716</w:t>
            </w:r>
          </w:p>
        </w:tc>
      </w:tr>
      <w:tr>
        <w:trPr>
          <w:trHeight w:val="58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жұмылдыру дайындығы және жұмылдыру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14 435</w:t>
            </w:r>
          </w:p>
        </w:tc>
      </w:tr>
      <w:tr>
        <w:trPr>
          <w:trHeight w:val="55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төтенше жағдайлардың алдын алу және оларды жою</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165 929</w:t>
            </w:r>
          </w:p>
        </w:tc>
      </w:tr>
      <w:tr>
        <w:trPr>
          <w:trHeight w:val="28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2 193</w:t>
            </w:r>
          </w:p>
        </w:tc>
      </w:tr>
      <w:tr>
        <w:trPr>
          <w:trHeight w:val="60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8 097 856</w:t>
            </w:r>
          </w:p>
        </w:tc>
      </w:tr>
      <w:tr>
        <w:trPr>
          <w:trHeight w:val="37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8 097 856</w:t>
            </w:r>
          </w:p>
        </w:tc>
      </w:tr>
      <w:tr>
        <w:trPr>
          <w:trHeight w:val="52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iшкi icтер органы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7 931 750</w:t>
            </w:r>
          </w:p>
        </w:tc>
      </w:tr>
      <w:tr>
        <w:trPr>
          <w:trHeight w:val="70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аумағында қоғамдық тәртіпті және қауіпсіздікті сақтауды қамтамасыз ету саласындағы мемлекеттік саясатты іске асыру жөніндегі қызметтер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7 283 879</w:t>
            </w:r>
          </w:p>
        </w:tc>
      </w:tr>
      <w:tr>
        <w:trPr>
          <w:trHeight w:val="43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тәртіпті қорғауға қатысатын азаматтарды көтермелеу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5 725</w:t>
            </w:r>
          </w:p>
        </w:tc>
      </w:tr>
      <w:tr>
        <w:trPr>
          <w:trHeight w:val="42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508 074</w:t>
            </w:r>
          </w:p>
        </w:tc>
      </w:tr>
      <w:tr>
        <w:trPr>
          <w:trHeight w:val="54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тұратын жері және құжаттары жоқ адамдарды орналастыру қызметтері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55 896</w:t>
            </w:r>
          </w:p>
        </w:tc>
      </w:tr>
      <w:tr>
        <w:trPr>
          <w:trHeight w:val="51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тәртіппен тұтқындалған адамдарды ұстауды ұйымдастыру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61 117</w:t>
            </w:r>
          </w:p>
        </w:tc>
      </w:tr>
      <w:tr>
        <w:trPr>
          <w:trHeight w:val="36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жануарларын ұстауды ұйымдастыру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17 059</w:t>
            </w:r>
          </w:p>
        </w:tc>
      </w:tr>
      <w:tr>
        <w:trPr>
          <w:trHeight w:val="31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166 106</w:t>
            </w:r>
          </w:p>
        </w:tc>
      </w:tr>
      <w:tr>
        <w:trPr>
          <w:trHeight w:val="28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істер органдарының объектілерін дамыту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166 106</w:t>
            </w:r>
          </w:p>
        </w:tc>
      </w:tr>
      <w:tr>
        <w:trPr>
          <w:trHeight w:val="25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11 408 312</w:t>
            </w:r>
          </w:p>
        </w:tc>
      </w:tr>
      <w:tr>
        <w:trPr>
          <w:trHeight w:val="51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4 789 225</w:t>
            </w:r>
          </w:p>
        </w:tc>
      </w:tr>
      <w:tr>
        <w:trPr>
          <w:trHeight w:val="46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шынықтыру және спорт басқармасы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2 167 062</w:t>
            </w:r>
          </w:p>
        </w:tc>
      </w:tr>
      <w:tr>
        <w:trPr>
          <w:trHeight w:val="52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2 096 274</w:t>
            </w:r>
          </w:p>
        </w:tc>
      </w:tr>
      <w:tr>
        <w:trPr>
          <w:trHeight w:val="52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білім беру ұйымдарында спорттағы дарынды балаларға жалпы білім беру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70 788</w:t>
            </w:r>
          </w:p>
        </w:tc>
      </w:tr>
      <w:tr>
        <w:trPr>
          <w:trHeight w:val="30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2 622 163</w:t>
            </w:r>
          </w:p>
        </w:tc>
      </w:tr>
      <w:tr>
        <w:trPr>
          <w:trHeight w:val="54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білім беретін оқу бағдарламалары бойынша жалпы білім беру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1 326 084</w:t>
            </w:r>
          </w:p>
        </w:tc>
      </w:tr>
      <w:tr>
        <w:trPr>
          <w:trHeight w:val="54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білім беру ұйымдарында дарынды балаларға жалпы білім беру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1 296 079</w:t>
            </w:r>
          </w:p>
        </w:tc>
      </w:tr>
      <w:tr>
        <w:trPr>
          <w:trHeight w:val="54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4 804 590</w:t>
            </w:r>
          </w:p>
        </w:tc>
      </w:tr>
      <w:tr>
        <w:trPr>
          <w:trHeight w:val="21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298 866</w:t>
            </w:r>
          </w:p>
        </w:tc>
      </w:tr>
      <w:tr>
        <w:trPr>
          <w:trHeight w:val="60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ұйымдарында мамандар даярлау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298 866</w:t>
            </w:r>
          </w:p>
        </w:tc>
      </w:tr>
      <w:tr>
        <w:trPr>
          <w:trHeight w:val="27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4 505 724</w:t>
            </w:r>
          </w:p>
        </w:tc>
      </w:tr>
      <w:tr>
        <w:trPr>
          <w:trHeight w:val="60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ұйымдарында мамандар даярлау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4 505 724</w:t>
            </w:r>
          </w:p>
        </w:tc>
      </w:tr>
      <w:tr>
        <w:trPr>
          <w:trHeight w:val="52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қайта даярлау және біліктіліктерін арттыру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309 220</w:t>
            </w:r>
          </w:p>
        </w:tc>
      </w:tr>
      <w:tr>
        <w:trPr>
          <w:trHeight w:val="52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163 181</w:t>
            </w:r>
          </w:p>
        </w:tc>
      </w:tr>
      <w:tr>
        <w:trPr>
          <w:trHeight w:val="52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163 181</w:t>
            </w:r>
          </w:p>
        </w:tc>
      </w:tr>
      <w:tr>
        <w:trPr>
          <w:trHeight w:val="30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5 440</w:t>
            </w:r>
          </w:p>
        </w:tc>
      </w:tr>
      <w:tr>
        <w:trPr>
          <w:trHeight w:val="30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5 440</w:t>
            </w:r>
          </w:p>
        </w:tc>
      </w:tr>
      <w:tr>
        <w:trPr>
          <w:trHeight w:val="22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140 599</w:t>
            </w:r>
          </w:p>
        </w:tc>
      </w:tr>
      <w:tr>
        <w:trPr>
          <w:trHeight w:val="54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140 599</w:t>
            </w:r>
          </w:p>
        </w:tc>
      </w:tr>
      <w:tr>
        <w:trPr>
          <w:trHeight w:val="34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1 505 277</w:t>
            </w:r>
          </w:p>
        </w:tc>
      </w:tr>
      <w:tr>
        <w:trPr>
          <w:trHeight w:val="27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1 045 591</w:t>
            </w:r>
          </w:p>
        </w:tc>
      </w:tr>
      <w:tr>
        <w:trPr>
          <w:trHeight w:val="6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74 770</w:t>
            </w:r>
          </w:p>
        </w:tc>
      </w:tr>
      <w:tr>
        <w:trPr>
          <w:trHeight w:val="6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берудің мемлекеттік облыстық мекемелерінде білім беру жүйесін ақпараттандыру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123 220</w:t>
            </w:r>
          </w:p>
        </w:tc>
      </w:tr>
      <w:tr>
        <w:trPr>
          <w:trHeight w:val="6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берудің мемлекеттік облыстық мекемелер үшін оқулықтар мен оқу-әдiстемелiк кешендерді сатып алу және жеткізу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34 860</w:t>
            </w:r>
          </w:p>
        </w:tc>
      </w:tr>
      <w:tr>
        <w:trPr>
          <w:trHeight w:val="6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96 062</w:t>
            </w:r>
          </w:p>
        </w:tc>
      </w:tr>
      <w:tr>
        <w:trPr>
          <w:trHeight w:val="6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жеткіншектердің психикалық денсаулығын зерттеу және халыққа психологиялық-медициналық-педагогикалық консультациялық көмек көрсету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86 495</w:t>
            </w:r>
          </w:p>
        </w:tc>
      </w:tr>
      <w:tr>
        <w:trPr>
          <w:trHeight w:val="6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Дамуында проблемалары бар балалар мен жеткіншектерді оңалту және әлеуметтік бейімдеу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87 968</w:t>
            </w:r>
          </w:p>
        </w:tc>
      </w:tr>
      <w:tr>
        <w:trPr>
          <w:trHeight w:val="57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шығындары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2 243</w:t>
            </w:r>
          </w:p>
        </w:tc>
      </w:tr>
      <w:tr>
        <w:trPr>
          <w:trHeight w:val="51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539 973</w:t>
            </w:r>
          </w:p>
        </w:tc>
      </w:tr>
      <w:tr>
        <w:trPr>
          <w:trHeight w:val="30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459 686</w:t>
            </w:r>
          </w:p>
        </w:tc>
      </w:tr>
      <w:tr>
        <w:trPr>
          <w:trHeight w:val="37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қайта жаңарту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459 686</w:t>
            </w:r>
          </w:p>
        </w:tc>
      </w:tr>
      <w:tr>
        <w:trPr>
          <w:trHeight w:val="16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22 715 846</w:t>
            </w:r>
          </w:p>
        </w:tc>
      </w:tr>
      <w:tr>
        <w:trPr>
          <w:trHeight w:val="25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 бейінді ауруханалар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82 407</w:t>
            </w:r>
          </w:p>
        </w:tc>
      </w:tr>
      <w:tr>
        <w:trPr>
          <w:trHeight w:val="15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82 407</w:t>
            </w:r>
          </w:p>
        </w:tc>
      </w:tr>
      <w:tr>
        <w:trPr>
          <w:trHeight w:val="145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 есебінен көрсетілетін медициналық көмекті қоспағанда, бастапқы медициналық-санитарлық көмек және денсаулық сақтау ұйымдары мамандарының жолдамасы бойынша стационарлық медициналық көмек көрсету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82 407</w:t>
            </w:r>
          </w:p>
        </w:tc>
      </w:tr>
      <w:tr>
        <w:trPr>
          <w:trHeight w:val="3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денсаулығын қорғау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1 171 374</w:t>
            </w:r>
          </w:p>
        </w:tc>
      </w:tr>
      <w:tr>
        <w:trPr>
          <w:trHeight w:val="28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1 171 374</w:t>
            </w:r>
          </w:p>
        </w:tc>
      </w:tr>
      <w:tr>
        <w:trPr>
          <w:trHeight w:val="48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денсаулық сақтау ұйымдары үшін қанды, оның құрамдарын және дәрілерді өндіру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736 234</w:t>
            </w:r>
          </w:p>
        </w:tc>
      </w:tr>
      <w:tr>
        <w:trPr>
          <w:trHeight w:val="21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мен баланы қорғау жөніндегі қызметтер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380 690</w:t>
            </w:r>
          </w:p>
        </w:tc>
      </w:tr>
      <w:tr>
        <w:trPr>
          <w:trHeight w:val="28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 насихаттау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53 348</w:t>
            </w:r>
          </w:p>
        </w:tc>
      </w:tr>
      <w:tr>
        <w:trPr>
          <w:trHeight w:val="43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Шолғыншы эпидемиологиялық қадағалау жүргізу үшін тест-жүйелер сатып алу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1 102</w:t>
            </w:r>
          </w:p>
        </w:tc>
      </w:tr>
      <w:tr>
        <w:trPr>
          <w:trHeight w:val="27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медициналық көмек</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5 481 594</w:t>
            </w:r>
          </w:p>
        </w:tc>
      </w:tr>
      <w:tr>
        <w:trPr>
          <w:trHeight w:val="28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5 481 594</w:t>
            </w:r>
          </w:p>
        </w:tc>
      </w:tr>
      <w:tr>
        <w:trPr>
          <w:trHeight w:val="147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Туберкулезден, жұқпалы және психикалық аурулардан және жүйкесі бұзылуынан, соның ішінде жүйкеге әсер ететін заттарды қолданылуымен байланысты зардап шегетін адамдарға медициналық көмек көрсету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5 154 956</w:t>
            </w:r>
          </w:p>
        </w:tc>
      </w:tr>
      <w:tr>
        <w:trPr>
          <w:trHeight w:val="52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Диабет ауруларын диабетке қарсы препараттарымен қамтамасыз ету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226 216</w:t>
            </w:r>
          </w:p>
        </w:tc>
      </w:tr>
      <w:tr>
        <w:trPr>
          <w:trHeight w:val="39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Онкологиялық ауруларды химия препараттарымен қамтамасыз ету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74 900</w:t>
            </w:r>
          </w:p>
        </w:tc>
      </w:tr>
      <w:tr>
        <w:trPr>
          <w:trHeight w:val="16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Бүйрегі жетімсіз ауруларды дәрі-дәрмек құралдарымен, диализаторлармен, шығыс материалдарымен және бүйрегі алмастырылған ауруларды дәрі-дәрмек құралдарымен қамтамасыз ету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6 031</w:t>
            </w:r>
          </w:p>
        </w:tc>
      </w:tr>
      <w:tr>
        <w:trPr>
          <w:trHeight w:val="79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иммунды алдын алу жүргізу үшін вакциналарды және басқа иммундық-биологиялық препараттарды орталықтандырылған сатып алу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19 491</w:t>
            </w:r>
          </w:p>
        </w:tc>
      </w:tr>
      <w:tr>
        <w:trPr>
          <w:trHeight w:val="30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Емханалар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11 895 424</w:t>
            </w:r>
          </w:p>
        </w:tc>
      </w:tr>
      <w:tr>
        <w:trPr>
          <w:trHeight w:val="36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11 895 424</w:t>
            </w:r>
          </w:p>
        </w:tc>
      </w:tr>
      <w:tr>
        <w:trPr>
          <w:trHeight w:val="34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қаражатынан көрсетілетін медициналық көмекті қоспағанда, халыққа амбулаторлық-емханалық көмек көрсету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10 611 350</w:t>
            </w:r>
          </w:p>
        </w:tc>
      </w:tr>
      <w:tr>
        <w:trPr>
          <w:trHeight w:val="114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амбулаториялық деңгейде дәрілік заттармен және мамандандырылған балалар және емдік тамақ өнімдерімен қамтамасыз ету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1 284 074</w:t>
            </w:r>
          </w:p>
        </w:tc>
      </w:tr>
      <w:tr>
        <w:trPr>
          <w:trHeight w:val="31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көмектiң басқа түрлерi</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2 401 285</w:t>
            </w:r>
          </w:p>
        </w:tc>
      </w:tr>
      <w:tr>
        <w:trPr>
          <w:trHeight w:val="31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2 401 285</w:t>
            </w:r>
          </w:p>
        </w:tc>
      </w:tr>
      <w:tr>
        <w:trPr>
          <w:trHeight w:val="51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медициналық көмек көрсету және санитарлық авиация</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2 355 152</w:t>
            </w:r>
          </w:p>
        </w:tc>
      </w:tr>
      <w:tr>
        <w:trPr>
          <w:trHeight w:val="40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арнайы медициналық жабдықтау базалары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46 133</w:t>
            </w:r>
          </w:p>
        </w:tc>
      </w:tr>
      <w:tr>
        <w:trPr>
          <w:trHeight w:val="30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1 683 762</w:t>
            </w:r>
          </w:p>
        </w:tc>
      </w:tr>
      <w:tr>
        <w:trPr>
          <w:trHeight w:val="39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1 683 762</w:t>
            </w:r>
          </w:p>
        </w:tc>
      </w:tr>
      <w:tr>
        <w:trPr>
          <w:trHeight w:val="66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денсаулық сақтау саласындағы мемлекеттік саясатты іске асыру жөніндегі қызметтер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107 765</w:t>
            </w:r>
          </w:p>
        </w:tc>
      </w:tr>
      <w:tr>
        <w:trPr>
          <w:trHeight w:val="61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ЖҚТБ індетінің алдын алу және қарсы күрес жөніндегі іс-шараларды іске асыру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209 261</w:t>
            </w:r>
          </w:p>
        </w:tc>
      </w:tr>
      <w:tr>
        <w:trPr>
          <w:trHeight w:val="3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Патологоанатомиялық союды жүргізу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133 577</w:t>
            </w:r>
          </w:p>
        </w:tc>
      </w:tr>
      <w:tr>
        <w:trPr>
          <w:trHeight w:val="61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 елді мекеннің шегінен тыс емделуге тегін және жеңілдетілген жол жүрумен қамтамасыз ету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29 275</w:t>
            </w:r>
          </w:p>
        </w:tc>
      </w:tr>
      <w:tr>
        <w:trPr>
          <w:trHeight w:val="51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ақпараттық талдамалық қызметі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71 288</w:t>
            </w:r>
          </w:p>
        </w:tc>
      </w:tr>
      <w:tr>
        <w:trPr>
          <w:trHeight w:val="45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денсаулық сақтау органдарының күрделі шығыстары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3 233</w:t>
            </w:r>
          </w:p>
        </w:tc>
      </w:tr>
      <w:tr>
        <w:trPr>
          <w:trHeight w:val="46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сақтаудың медициналық ұйымдарының күрделі шығыстары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1 129 363</w:t>
            </w:r>
          </w:p>
        </w:tc>
      </w:tr>
      <w:tr>
        <w:trPr>
          <w:trHeight w:val="3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5 918 787</w:t>
            </w:r>
          </w:p>
        </w:tc>
      </w:tr>
      <w:tr>
        <w:trPr>
          <w:trHeight w:val="3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қамсыздандыру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4 446 253</w:t>
            </w:r>
          </w:p>
        </w:tc>
      </w:tr>
      <w:tr>
        <w:trPr>
          <w:trHeight w:val="60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 және әлеуметтік бағдарламаларды үйлестіру басқармасы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2 421 719</w:t>
            </w:r>
          </w:p>
        </w:tc>
      </w:tr>
      <w:tr>
        <w:trPr>
          <w:trHeight w:val="81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үлгідегі медициналық-әлеуметтік мекемелерде (ұйымдарда) қарттар мен мүгедектерге арнаулы әлеуметтік қызметтер көрсету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990 994</w:t>
            </w:r>
          </w:p>
        </w:tc>
      </w:tr>
      <w:tr>
        <w:trPr>
          <w:trHeight w:val="112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Тірек-қозғалу аппаратының қызметі бұзылған балаларға арналған мемлекеттік медициналық-әлеуметтік мекемелерде (ұйымдарда) мүгедек балалар үшін арнаулы әлеуметтік қызметтер көрсету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172 689</w:t>
            </w:r>
          </w:p>
        </w:tc>
      </w:tr>
      <w:tr>
        <w:trPr>
          <w:trHeight w:val="106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958 564</w:t>
            </w:r>
          </w:p>
        </w:tc>
      </w:tr>
      <w:tr>
        <w:trPr>
          <w:trHeight w:val="87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Оңалту орталықтарында қарттарға, мүгедектерге, оның ішінде мүгедек балаларға арнаулы әлеуметтік қызметтер көрсету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115 686</w:t>
            </w:r>
          </w:p>
        </w:tc>
      </w:tr>
      <w:tr>
        <w:trPr>
          <w:trHeight w:val="87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жүйкесі бұзылған мүгедек балалар үшін арнаулы әлеуметтік қызметтер көрсету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183 786</w:t>
            </w:r>
          </w:p>
        </w:tc>
      </w:tr>
      <w:tr>
        <w:trPr>
          <w:trHeight w:val="31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1 106 508</w:t>
            </w:r>
          </w:p>
        </w:tc>
      </w:tr>
      <w:tr>
        <w:trPr>
          <w:trHeight w:val="67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1 106 508</w:t>
            </w:r>
          </w:p>
        </w:tc>
      </w:tr>
      <w:tr>
        <w:trPr>
          <w:trHeight w:val="31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918 026</w:t>
            </w:r>
          </w:p>
        </w:tc>
      </w:tr>
      <w:tr>
        <w:trPr>
          <w:trHeight w:val="54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қамтамасыз ету объектілерін салу және қайта жаңарту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918 026</w:t>
            </w:r>
          </w:p>
        </w:tc>
      </w:tr>
      <w:tr>
        <w:trPr>
          <w:trHeight w:val="31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198 347</w:t>
            </w:r>
          </w:p>
        </w:tc>
      </w:tr>
      <w:tr>
        <w:trPr>
          <w:trHeight w:val="43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 және әлеуметтік бағдарламаларды үйлестіру басқармасы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198 347</w:t>
            </w:r>
          </w:p>
        </w:tc>
      </w:tr>
      <w:tr>
        <w:trPr>
          <w:trHeight w:val="31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Мүгедектерге әлеуметтік қолдау көрсету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198 347</w:t>
            </w:r>
          </w:p>
        </w:tc>
      </w:tr>
      <w:tr>
        <w:trPr>
          <w:trHeight w:val="67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1 274 187</w:t>
            </w:r>
          </w:p>
        </w:tc>
      </w:tr>
      <w:tr>
        <w:trPr>
          <w:trHeight w:val="57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 және әлеуметтік бағдарламаларды үйлестіру басқармасы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1 274 187</w:t>
            </w:r>
          </w:p>
        </w:tc>
      </w:tr>
      <w:tr>
        <w:trPr>
          <w:trHeight w:val="126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облыстың жұмыспен қамтуды қамтамасыз ету үшін және әлеуметтік бағдарламаларды іске асыру саласындағы мемлекеттік саясатты іске асыру жөніндегі қызметтер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73 581</w:t>
            </w:r>
          </w:p>
        </w:tc>
      </w:tr>
      <w:tr>
        <w:trPr>
          <w:trHeight w:val="30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2 207</w:t>
            </w:r>
          </w:p>
        </w:tc>
      </w:tr>
      <w:tr>
        <w:trPr>
          <w:trHeight w:val="45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1 198 399</w:t>
            </w:r>
          </w:p>
        </w:tc>
      </w:tr>
      <w:tr>
        <w:trPr>
          <w:trHeight w:val="21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4 490 354</w:t>
            </w:r>
          </w:p>
        </w:tc>
      </w:tr>
      <w:tr>
        <w:trPr>
          <w:trHeight w:val="21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2 009 275</w:t>
            </w:r>
          </w:p>
        </w:tc>
      </w:tr>
      <w:tr>
        <w:trPr>
          <w:trHeight w:val="21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2 009 275</w:t>
            </w:r>
          </w:p>
        </w:tc>
      </w:tr>
      <w:tr>
        <w:trPr>
          <w:trHeight w:val="21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мемлекеттік коммуналдық тұрғын үй қорынан тұрғын үй салуға және сатып алуға республикалық бюджеттен берілетін ағымдағы нысаналы трансферттер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586 000</w:t>
            </w:r>
          </w:p>
        </w:tc>
      </w:tr>
      <w:tr>
        <w:trPr>
          <w:trHeight w:val="21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инженерлік-коммуникациялық инфрақұрылымды дамытуға, жайластыруға және (немесе) сатып алуға республикалық бюджеттен берілетін ағымдағы нысаналы трансферттер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1 423 275</w:t>
            </w:r>
          </w:p>
        </w:tc>
      </w:tr>
      <w:tr>
        <w:trPr>
          <w:trHeight w:val="16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2 481 079</w:t>
            </w:r>
          </w:p>
        </w:tc>
      </w:tr>
      <w:tr>
        <w:trPr>
          <w:trHeight w:val="40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коммуналдық шаруашылық басқармасы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2 481 079</w:t>
            </w:r>
          </w:p>
        </w:tc>
      </w:tr>
      <w:tr>
        <w:trPr>
          <w:trHeight w:val="9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энергетика және коммуналдық шаруашылық саласындағы мемлекеттік саясатты іске асыру жөніндегі қызметтер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48 738</w:t>
            </w:r>
          </w:p>
        </w:tc>
      </w:tr>
      <w:tr>
        <w:trPr>
          <w:trHeight w:val="34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1 462</w:t>
            </w:r>
          </w:p>
        </w:tc>
      </w:tr>
      <w:tr>
        <w:trPr>
          <w:trHeight w:val="57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сумен жабдықтау жүйесін дамытуға берілетін нысаналы даму трансферттер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1 005 674</w:t>
            </w:r>
          </w:p>
        </w:tc>
      </w:tr>
      <w:tr>
        <w:trPr>
          <w:trHeight w:val="16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коммуналдық шаруашылықты дамытуға арналған нысаналы трансферттері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690 668</w:t>
            </w:r>
          </w:p>
        </w:tc>
      </w:tr>
      <w:tr>
        <w:trPr>
          <w:trHeight w:val="57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585 368</w:t>
            </w:r>
          </w:p>
        </w:tc>
      </w:tr>
      <w:tr>
        <w:trPr>
          <w:trHeight w:val="57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149 169</w:t>
            </w:r>
          </w:p>
        </w:tc>
      </w:tr>
      <w:tr>
        <w:trPr>
          <w:trHeight w:val="57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5 344 529</w:t>
            </w:r>
          </w:p>
        </w:tc>
      </w:tr>
      <w:tr>
        <w:trPr>
          <w:trHeight w:val="31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2 931 255</w:t>
            </w:r>
          </w:p>
        </w:tc>
      </w:tr>
      <w:tr>
        <w:trPr>
          <w:trHeight w:val="31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1 482 665</w:t>
            </w:r>
          </w:p>
        </w:tc>
      </w:tr>
      <w:tr>
        <w:trPr>
          <w:trHeight w:val="55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мәдениет саласындағы мемлекеттік саясатты іске асыру жөніндегі қызметтер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39 345</w:t>
            </w:r>
          </w:p>
        </w:tc>
      </w:tr>
      <w:tr>
        <w:trPr>
          <w:trHeight w:val="31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141 607</w:t>
            </w:r>
          </w:p>
        </w:tc>
      </w:tr>
      <w:tr>
        <w:trPr>
          <w:trHeight w:val="48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мұралардың сақталуын және оған қол жетімді болуын қамтамасыз ету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654 482</w:t>
            </w:r>
          </w:p>
        </w:tc>
      </w:tr>
      <w:tr>
        <w:trPr>
          <w:trHeight w:val="28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Театр және музыка өнерін қолдау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513 974</w:t>
            </w:r>
          </w:p>
        </w:tc>
      </w:tr>
      <w:tr>
        <w:trPr>
          <w:trHeight w:val="28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1 180</w:t>
            </w:r>
          </w:p>
        </w:tc>
      </w:tr>
      <w:tr>
        <w:trPr>
          <w:trHeight w:val="6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132 077</w:t>
            </w:r>
          </w:p>
        </w:tc>
      </w:tr>
      <w:tr>
        <w:trPr>
          <w:trHeight w:val="37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басқармасы </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1 448 590</w:t>
            </w:r>
          </w:p>
        </w:tc>
      </w:tr>
      <w:tr>
        <w:trPr>
          <w:trHeight w:val="36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1 448 590</w:t>
            </w:r>
          </w:p>
        </w:tc>
      </w:tr>
      <w:tr>
        <w:trPr>
          <w:trHeight w:val="31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1 204 453</w:t>
            </w:r>
          </w:p>
        </w:tc>
      </w:tr>
      <w:tr>
        <w:trPr>
          <w:trHeight w:val="52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шынықтыру және спорт басқармасы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333 153</w:t>
            </w:r>
          </w:p>
        </w:tc>
      </w:tr>
      <w:tr>
        <w:trPr>
          <w:trHeight w:val="87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туризм, дене шынықтыру және спорт саласындағы мемлекеттік саясатты іске асыру жөніндегі қызметтер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35 168</w:t>
            </w:r>
          </w:p>
        </w:tc>
      </w:tr>
      <w:tr>
        <w:trPr>
          <w:trHeight w:val="34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деңгейде спорт жарыстарын өткiзу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36 562</w:t>
            </w:r>
          </w:p>
        </w:tc>
      </w:tr>
      <w:tr>
        <w:trPr>
          <w:trHeight w:val="109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облыстық құрама командаларының мүшелерiн дайындау және олардың республикалық және халықаралық спорт жарыстарына қатысуы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260 368</w:t>
            </w:r>
          </w:p>
        </w:tc>
      </w:tr>
      <w:tr>
        <w:trPr>
          <w:trHeight w:val="34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1 055</w:t>
            </w:r>
          </w:p>
        </w:tc>
      </w:tr>
      <w:tr>
        <w:trPr>
          <w:trHeight w:val="36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871 300</w:t>
            </w:r>
          </w:p>
        </w:tc>
      </w:tr>
      <w:tr>
        <w:trPr>
          <w:trHeight w:val="34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және туризм объектілерін дамыту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871 300</w:t>
            </w:r>
          </w:p>
        </w:tc>
      </w:tr>
      <w:tr>
        <w:trPr>
          <w:trHeight w:val="31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1 010 002</w:t>
            </w:r>
          </w:p>
        </w:tc>
      </w:tr>
      <w:tr>
        <w:trPr>
          <w:trHeight w:val="42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мұрағаттар және құжаттама басқармасы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312 152</w:t>
            </w:r>
          </w:p>
        </w:tc>
      </w:tr>
      <w:tr>
        <w:trPr>
          <w:trHeight w:val="85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мұрағат ісін басқару жөніндегі мемлекеттік саясатты іске асыру жөніндегі қызметтер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27 726</w:t>
            </w:r>
          </w:p>
        </w:tc>
      </w:tr>
      <w:tr>
        <w:trPr>
          <w:trHeight w:val="39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қорының сақталуын қамтамасыз ету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283 594</w:t>
            </w:r>
          </w:p>
        </w:tc>
      </w:tr>
      <w:tr>
        <w:trPr>
          <w:trHeight w:val="39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w:t>
            </w:r>
          </w:p>
        </w:tc>
      </w:tr>
      <w:tr>
        <w:trPr>
          <w:trHeight w:val="31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272 397</w:t>
            </w:r>
          </w:p>
        </w:tc>
      </w:tr>
      <w:tr>
        <w:trPr>
          <w:trHeight w:val="51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кітапханалардың қызметін қамтамасыз ету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272 397</w:t>
            </w:r>
          </w:p>
        </w:tc>
      </w:tr>
      <w:tr>
        <w:trPr>
          <w:trHeight w:val="37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355 673</w:t>
            </w:r>
          </w:p>
        </w:tc>
      </w:tr>
      <w:tr>
        <w:trPr>
          <w:trHeight w:val="52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 жүргізу жөніндегі қызметтер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355 673</w:t>
            </w:r>
          </w:p>
        </w:tc>
      </w:tr>
      <w:tr>
        <w:trPr>
          <w:trHeight w:val="36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тілдерді дамыту басқармасы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69 780</w:t>
            </w:r>
          </w:p>
        </w:tc>
      </w:tr>
      <w:tr>
        <w:trPr>
          <w:trHeight w:val="90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дамыту саласындағы мемлекеттік саясатты іске асыру жөніндегі қызметтер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33 799</w:t>
            </w:r>
          </w:p>
        </w:tc>
      </w:tr>
      <w:tr>
        <w:trPr>
          <w:trHeight w:val="57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тiлдi және Қазақстан халықтарының басқа да тiлдерін дамыту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34 967</w:t>
            </w:r>
          </w:p>
        </w:tc>
      </w:tr>
      <w:tr>
        <w:trPr>
          <w:trHeight w:val="57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1 014</w:t>
            </w:r>
          </w:p>
        </w:tc>
      </w:tr>
      <w:tr>
        <w:trPr>
          <w:trHeight w:val="37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Туризм</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17 428</w:t>
            </w:r>
          </w:p>
        </w:tc>
      </w:tr>
      <w:tr>
        <w:trPr>
          <w:trHeight w:val="6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шынықтыру және спорт басқармасы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17 428</w:t>
            </w:r>
          </w:p>
        </w:tc>
      </w:tr>
      <w:tr>
        <w:trPr>
          <w:trHeight w:val="43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қызметті реттеу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17 428</w:t>
            </w:r>
          </w:p>
        </w:tc>
      </w:tr>
      <w:tr>
        <w:trPr>
          <w:trHeight w:val="81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181 391</w:t>
            </w:r>
          </w:p>
        </w:tc>
      </w:tr>
      <w:tr>
        <w:trPr>
          <w:trHeight w:val="25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181 391</w:t>
            </w:r>
          </w:p>
        </w:tc>
      </w:tr>
      <w:tr>
        <w:trPr>
          <w:trHeight w:val="57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ішкі саясатты іске асыру жөніндегі қызметтер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147 385</w:t>
            </w:r>
          </w:p>
        </w:tc>
      </w:tr>
      <w:tr>
        <w:trPr>
          <w:trHeight w:val="49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өңірлік бағдарламаларды іске асыру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31 943</w:t>
            </w:r>
          </w:p>
        </w:tc>
      </w:tr>
      <w:tr>
        <w:trPr>
          <w:trHeight w:val="31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2 063</w:t>
            </w:r>
          </w:p>
        </w:tc>
      </w:tr>
      <w:tr>
        <w:trPr>
          <w:trHeight w:val="43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5 000 000</w:t>
            </w:r>
          </w:p>
        </w:tc>
      </w:tr>
      <w:tr>
        <w:trPr>
          <w:trHeight w:val="39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5 000 000</w:t>
            </w:r>
          </w:p>
        </w:tc>
      </w:tr>
      <w:tr>
        <w:trPr>
          <w:trHeight w:val="51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коммуналдық шаруашылық басқармасы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5 000 000</w:t>
            </w:r>
          </w:p>
        </w:tc>
      </w:tr>
      <w:tr>
        <w:trPr>
          <w:trHeight w:val="30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5 000 000</w:t>
            </w:r>
          </w:p>
        </w:tc>
      </w:tr>
      <w:tr>
        <w:trPr>
          <w:trHeight w:val="87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4 512 140</w:t>
            </w:r>
          </w:p>
        </w:tc>
      </w:tr>
      <w:tr>
        <w:trPr>
          <w:trHeight w:val="3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2 505 119</w:t>
            </w:r>
          </w:p>
        </w:tc>
      </w:tr>
      <w:tr>
        <w:trPr>
          <w:trHeight w:val="39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2 196 223</w:t>
            </w:r>
          </w:p>
        </w:tc>
      </w:tr>
      <w:tr>
        <w:trPr>
          <w:trHeight w:val="55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91 409</w:t>
            </w:r>
          </w:p>
        </w:tc>
      </w:tr>
      <w:tr>
        <w:trPr>
          <w:trHeight w:val="22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 шаруашылығын қолдау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54 463</w:t>
            </w:r>
          </w:p>
        </w:tc>
      </w:tr>
      <w:tr>
        <w:trPr>
          <w:trHeight w:val="22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2 742</w:t>
            </w:r>
          </w:p>
        </w:tc>
      </w:tr>
      <w:tr>
        <w:trPr>
          <w:trHeight w:val="49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мал шаруашылығын мемлекеттік қолдау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63 420</w:t>
            </w:r>
          </w:p>
        </w:tc>
      </w:tr>
      <w:tr>
        <w:trPr>
          <w:trHeight w:val="81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Өндірілетін ауыл шаруашылығы дақылдарының шығымдылығы мен сапасын арттыруды мемлекеттік қолдау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205 206</w:t>
            </w:r>
          </w:p>
        </w:tc>
      </w:tr>
      <w:tr>
        <w:trPr>
          <w:trHeight w:val="76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тауарларын өндірушілерге су жеткізу бойынша көрсетілетін қызметтердің құнын субсидиялау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39 566</w:t>
            </w:r>
          </w:p>
        </w:tc>
      </w:tr>
      <w:tr>
        <w:trPr>
          <w:trHeight w:val="6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Көктемгі егіс және егін жинау жұмыстарын жүргізу үшін қажетті жанар-жағар май және басқа да тауар-материалдық құндылықтарының құнын арзандату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1 691 744</w:t>
            </w:r>
          </w:p>
        </w:tc>
      </w:tr>
      <w:tr>
        <w:trPr>
          <w:trHeight w:val="6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шаруашылық дақылдарының зиянды организмдеріне қарсы күрес жөніндегі іс-шаралар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47 673</w:t>
            </w:r>
          </w:p>
        </w:tc>
      </w:tr>
      <w:tr>
        <w:trPr>
          <w:trHeight w:val="6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308 896</w:t>
            </w:r>
          </w:p>
        </w:tc>
      </w:tr>
      <w:tr>
        <w:trPr>
          <w:trHeight w:val="6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ауылдық елді мекендердің әлеуметтік саласы мамандарын әлеуметтік қолдау шараларын іске асыру үшін берілетін нысаналы даму трансферттер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308 896</w:t>
            </w:r>
          </w:p>
        </w:tc>
      </w:tr>
      <w:tr>
        <w:trPr>
          <w:trHeight w:val="15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39 881</w:t>
            </w:r>
          </w:p>
        </w:tc>
      </w:tr>
      <w:tr>
        <w:trPr>
          <w:trHeight w:val="60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39 881</w:t>
            </w:r>
          </w:p>
        </w:tc>
      </w:tr>
      <w:tr>
        <w:trPr>
          <w:trHeight w:val="54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қорғау аймақтары мен су объектiлерi белдеулерiн белгiлеу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7 781</w:t>
            </w:r>
          </w:p>
        </w:tc>
      </w:tr>
      <w:tr>
        <w:trPr>
          <w:trHeight w:val="54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су шаруашылығы құрылыстарының жұмыс істеуін қамтамасыз ету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32 100</w:t>
            </w:r>
          </w:p>
        </w:tc>
      </w:tr>
      <w:tr>
        <w:trPr>
          <w:trHeight w:val="31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шаруашылығы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961715</w:t>
            </w:r>
          </w:p>
        </w:tc>
      </w:tr>
      <w:tr>
        <w:trPr>
          <w:trHeight w:val="61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961 715</w:t>
            </w:r>
          </w:p>
        </w:tc>
      </w:tr>
      <w:tr>
        <w:trPr>
          <w:trHeight w:val="55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сақтау, қорғау, молайту және орман өсiру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949 576</w:t>
            </w:r>
          </w:p>
        </w:tc>
      </w:tr>
      <w:tr>
        <w:trPr>
          <w:trHeight w:val="15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 әлемін қорғау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12 139</w:t>
            </w:r>
          </w:p>
        </w:tc>
      </w:tr>
      <w:tr>
        <w:trPr>
          <w:trHeight w:val="31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917 605</w:t>
            </w:r>
          </w:p>
        </w:tc>
      </w:tr>
      <w:tr>
        <w:trPr>
          <w:trHeight w:val="54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171 559</w:t>
            </w:r>
          </w:p>
        </w:tc>
      </w:tr>
      <w:tr>
        <w:trPr>
          <w:trHeight w:val="85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қоршаған ортаны қорғау саласындағы мемлекеттік саясатты іске асыру жөніндегі қызметтер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76 098</w:t>
            </w:r>
          </w:p>
        </w:tc>
      </w:tr>
      <w:tr>
        <w:trPr>
          <w:trHeight w:val="18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бойынша іс-шаралар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93 178</w:t>
            </w:r>
          </w:p>
        </w:tc>
      </w:tr>
      <w:tr>
        <w:trPr>
          <w:trHeight w:val="24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2 283</w:t>
            </w:r>
          </w:p>
        </w:tc>
      </w:tr>
      <w:tr>
        <w:trPr>
          <w:trHeight w:val="21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746 046</w:t>
            </w:r>
          </w:p>
        </w:tc>
      </w:tr>
      <w:tr>
        <w:trPr>
          <w:trHeight w:val="21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объектілерін дамыту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746 046</w:t>
            </w:r>
          </w:p>
        </w:tc>
      </w:tr>
      <w:tr>
        <w:trPr>
          <w:trHeight w:val="31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29 952</w:t>
            </w:r>
          </w:p>
        </w:tc>
      </w:tr>
      <w:tr>
        <w:trPr>
          <w:trHeight w:val="27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жер қатынастары басқармасы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29 952</w:t>
            </w:r>
          </w:p>
        </w:tc>
      </w:tr>
      <w:tr>
        <w:trPr>
          <w:trHeight w:val="70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аумағында жер қатынастарын реттеу саласындағы мемлекеттік саясатты іске асыру жөніндегі қызметтер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29 080</w:t>
            </w:r>
          </w:p>
        </w:tc>
      </w:tr>
      <w:tr>
        <w:trPr>
          <w:trHeight w:val="25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w:t>
            </w:r>
          </w:p>
        </w:tc>
      </w:tr>
      <w:tr>
        <w:trPr>
          <w:trHeight w:val="57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57 868</w:t>
            </w:r>
          </w:p>
        </w:tc>
      </w:tr>
      <w:tr>
        <w:trPr>
          <w:trHeight w:val="22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57 868</w:t>
            </w:r>
          </w:p>
        </w:tc>
      </w:tr>
      <w:tr>
        <w:trPr>
          <w:trHeight w:val="57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Инновациялық тәжірибені тарату және енгізу жөніндегі іс-шараларды өткізу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57 868</w:t>
            </w:r>
          </w:p>
        </w:tc>
      </w:tr>
      <w:tr>
        <w:trPr>
          <w:trHeight w:val="45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162 446</w:t>
            </w:r>
          </w:p>
        </w:tc>
      </w:tr>
      <w:tr>
        <w:trPr>
          <w:trHeight w:val="36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162 446</w:t>
            </w:r>
          </w:p>
        </w:tc>
      </w:tr>
      <w:tr>
        <w:trPr>
          <w:trHeight w:val="60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мемлекеттік сәулет-құрылыс бақылау басқармасы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44 564</w:t>
            </w:r>
          </w:p>
        </w:tc>
      </w:tr>
      <w:tr>
        <w:trPr>
          <w:trHeight w:val="90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сәулет-құрылыс бақылау саласындағы мемлекеттік саясатты іске асыру жөніндегі қызметтер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43 266</w:t>
            </w:r>
          </w:p>
        </w:tc>
      </w:tr>
      <w:tr>
        <w:trPr>
          <w:trHeight w:val="31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1 298</w:t>
            </w:r>
          </w:p>
        </w:tc>
      </w:tr>
      <w:tr>
        <w:trPr>
          <w:trHeight w:val="12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85 233</w:t>
            </w:r>
          </w:p>
        </w:tc>
      </w:tr>
      <w:tr>
        <w:trPr>
          <w:trHeight w:val="60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82 750</w:t>
            </w:r>
          </w:p>
        </w:tc>
      </w:tr>
      <w:tr>
        <w:trPr>
          <w:trHeight w:val="28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2 483</w:t>
            </w:r>
          </w:p>
        </w:tc>
      </w:tr>
      <w:tr>
        <w:trPr>
          <w:trHeight w:val="55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сәулет және қала құрылысы басқармасы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32 649,0</w:t>
            </w:r>
          </w:p>
        </w:tc>
      </w:tr>
      <w:tr>
        <w:trPr>
          <w:trHeight w:val="85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31 698</w:t>
            </w:r>
          </w:p>
        </w:tc>
      </w:tr>
      <w:tr>
        <w:trPr>
          <w:trHeight w:val="34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w:t>
            </w:r>
          </w:p>
        </w:tc>
      </w:tr>
      <w:tr>
        <w:trPr>
          <w:trHeight w:val="16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3 356 252</w:t>
            </w:r>
          </w:p>
        </w:tc>
      </w:tr>
      <w:tr>
        <w:trPr>
          <w:trHeight w:val="24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1 078 044</w:t>
            </w:r>
          </w:p>
        </w:tc>
      </w:tr>
      <w:tr>
        <w:trPr>
          <w:trHeight w:val="51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1 078 044</w:t>
            </w:r>
          </w:p>
        </w:tc>
      </w:tr>
      <w:tr>
        <w:trPr>
          <w:trHeight w:val="60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1 078 044</w:t>
            </w:r>
          </w:p>
        </w:tc>
      </w:tr>
      <w:tr>
        <w:trPr>
          <w:trHeight w:val="31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көлігі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138 488</w:t>
            </w:r>
          </w:p>
        </w:tc>
      </w:tr>
      <w:tr>
        <w:trPr>
          <w:trHeight w:val="6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138 488</w:t>
            </w:r>
          </w:p>
        </w:tc>
      </w:tr>
      <w:tr>
        <w:trPr>
          <w:trHeight w:val="73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шешімі бойынша тұрақты ішкі әуе тасымалдарды субсидиялау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138 488</w:t>
            </w:r>
          </w:p>
        </w:tc>
      </w:tr>
      <w:tr>
        <w:trPr>
          <w:trHeight w:val="6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коммуникациялар саласындағы өзге де қызметтер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2 139 720</w:t>
            </w:r>
          </w:p>
        </w:tc>
      </w:tr>
      <w:tr>
        <w:trPr>
          <w:trHeight w:val="6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2 139 720</w:t>
            </w:r>
          </w:p>
        </w:tc>
      </w:tr>
      <w:tr>
        <w:trPr>
          <w:trHeight w:val="70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көлік және коммуникация саласындағы мемлекеттік саясатты іске асыру жөніндегі қызметтер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41 486</w:t>
            </w:r>
          </w:p>
        </w:tc>
      </w:tr>
      <w:tr>
        <w:trPr>
          <w:trHeight w:val="43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1 882 525</w:t>
            </w:r>
          </w:p>
        </w:tc>
      </w:tr>
      <w:tr>
        <w:trPr>
          <w:trHeight w:val="64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маңызы бар ауданаралық (қалааралық) қатынастар бойынша жолаушылар тасымалын субсидиялау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214 464</w:t>
            </w:r>
          </w:p>
        </w:tc>
      </w:tr>
      <w:tr>
        <w:trPr>
          <w:trHeight w:val="36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1 245</w:t>
            </w:r>
          </w:p>
        </w:tc>
      </w:tr>
      <w:tr>
        <w:trPr>
          <w:trHeight w:val="19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3 488 690</w:t>
            </w:r>
          </w:p>
        </w:tc>
      </w:tr>
      <w:tr>
        <w:trPr>
          <w:trHeight w:val="13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қызметті реттеу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451 351</w:t>
            </w:r>
          </w:p>
        </w:tc>
      </w:tr>
      <w:tr>
        <w:trPr>
          <w:trHeight w:val="34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451 351</w:t>
            </w:r>
          </w:p>
        </w:tc>
      </w:tr>
      <w:tr>
        <w:trPr>
          <w:trHeight w:val="76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106 289</w:t>
            </w:r>
          </w:p>
        </w:tc>
      </w:tr>
      <w:tr>
        <w:trPr>
          <w:trHeight w:val="39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4 300</w:t>
            </w:r>
          </w:p>
        </w:tc>
      </w:tr>
      <w:tr>
        <w:trPr>
          <w:trHeight w:val="39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ағымдағы трансферттер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340 762</w:t>
            </w:r>
          </w:p>
        </w:tc>
      </w:tr>
      <w:tr>
        <w:trPr>
          <w:trHeight w:val="28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3 037 339</w:t>
            </w:r>
          </w:p>
        </w:tc>
      </w:tr>
      <w:tr>
        <w:trPr>
          <w:trHeight w:val="19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297 683</w:t>
            </w:r>
          </w:p>
        </w:tc>
      </w:tr>
      <w:tr>
        <w:trPr>
          <w:trHeight w:val="34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жергілікті атқарушы органының резерві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297 683</w:t>
            </w:r>
          </w:p>
        </w:tc>
      </w:tr>
      <w:tr>
        <w:trPr>
          <w:trHeight w:val="36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1 845 456</w:t>
            </w:r>
          </w:p>
        </w:tc>
      </w:tr>
      <w:tr>
        <w:trPr>
          <w:trHeight w:val="108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негіздемесін әзірлеу немесе түзету және оған сараптама жүргізу, концессиялық жобаларды консультациялық сүйемелдеу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1 845 456</w:t>
            </w:r>
          </w:p>
        </w:tc>
      </w:tr>
      <w:tr>
        <w:trPr>
          <w:trHeight w:val="43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4 200</w:t>
            </w:r>
          </w:p>
        </w:tc>
      </w:tr>
      <w:tr>
        <w:trPr>
          <w:trHeight w:val="43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Индустриялдық-инновациялық дамуды іске асыру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4 200</w:t>
            </w:r>
          </w:p>
        </w:tc>
      </w:tr>
      <w:tr>
        <w:trPr>
          <w:trHeight w:val="52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коммуналдық шаруашылық басқармасы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890 000</w:t>
            </w:r>
          </w:p>
        </w:tc>
      </w:tr>
      <w:tr>
        <w:trPr>
          <w:trHeight w:val="76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индустриялдық инфрақұрылымды дамыту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890 000</w:t>
            </w:r>
          </w:p>
        </w:tc>
      </w:tr>
      <w:tr>
        <w:trPr>
          <w:trHeight w:val="43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6 852</w:t>
            </w:r>
          </w:p>
        </w:tc>
      </w:tr>
      <w:tr>
        <w:trPr>
          <w:trHeight w:val="31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6 852</w:t>
            </w:r>
          </w:p>
        </w:tc>
      </w:tr>
      <w:tr>
        <w:trPr>
          <w:trHeight w:val="31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6 852</w:t>
            </w:r>
          </w:p>
        </w:tc>
      </w:tr>
      <w:tr>
        <w:trPr>
          <w:trHeight w:val="97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6 852</w:t>
            </w:r>
          </w:p>
        </w:tc>
      </w:tr>
      <w:tr>
        <w:trPr>
          <w:trHeight w:val="3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33 435 857</w:t>
            </w:r>
          </w:p>
        </w:tc>
      </w:tr>
      <w:tr>
        <w:trPr>
          <w:trHeight w:val="22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33 435 857</w:t>
            </w:r>
          </w:p>
        </w:tc>
      </w:tr>
      <w:tr>
        <w:trPr>
          <w:trHeight w:val="28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33 435 857</w:t>
            </w:r>
          </w:p>
        </w:tc>
      </w:tr>
      <w:tr>
        <w:trPr>
          <w:trHeight w:val="31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33 435 857</w:t>
            </w:r>
          </w:p>
        </w:tc>
      </w:tr>
      <w:tr>
        <w:trPr>
          <w:trHeight w:val="30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 беру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36 751</w:t>
            </w:r>
          </w:p>
        </w:tc>
      </w:tr>
      <w:tr>
        <w:trPr>
          <w:trHeight w:val="40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1 503 440</w:t>
            </w:r>
          </w:p>
        </w:tc>
      </w:tr>
      <w:tr>
        <w:trPr>
          <w:trHeight w:val="40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1 503 440</w:t>
            </w:r>
          </w:p>
        </w:tc>
      </w:tr>
      <w:tr>
        <w:trPr>
          <w:trHeight w:val="40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1 503 440</w:t>
            </w:r>
          </w:p>
        </w:tc>
      </w:tr>
      <w:tr>
        <w:trPr>
          <w:trHeight w:val="40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1 503 440</w:t>
            </w:r>
          </w:p>
        </w:tc>
      </w:tr>
      <w:tr>
        <w:trPr>
          <w:trHeight w:val="40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 тұрғын үй салуға және (немесе) сатып алуға кредиттеу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1 503 440</w:t>
            </w:r>
          </w:p>
        </w:tc>
      </w:tr>
      <w:tr>
        <w:trPr>
          <w:trHeight w:val="40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0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1 466 689</w:t>
            </w:r>
          </w:p>
        </w:tc>
      </w:tr>
      <w:tr>
        <w:trPr>
          <w:trHeight w:val="34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1 466 689</w:t>
            </w:r>
          </w:p>
        </w:tc>
      </w:tr>
      <w:tr>
        <w:trPr>
          <w:trHeight w:val="64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1 466 689</w:t>
            </w:r>
          </w:p>
        </w:tc>
      </w:tr>
      <w:tr>
        <w:trPr>
          <w:trHeight w:val="54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 операциялар бойынша сальдо</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7 108 283</w:t>
            </w:r>
          </w:p>
        </w:tc>
      </w:tr>
      <w:tr>
        <w:trPr>
          <w:trHeight w:val="39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7 108 283</w:t>
            </w:r>
          </w:p>
        </w:tc>
      </w:tr>
      <w:tr>
        <w:trPr>
          <w:trHeight w:val="28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7 108 283</w:t>
            </w:r>
          </w:p>
        </w:tc>
      </w:tr>
      <w:tr>
        <w:trPr>
          <w:trHeight w:val="16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7 108 283</w:t>
            </w:r>
          </w:p>
        </w:tc>
      </w:tr>
      <w:tr>
        <w:trPr>
          <w:trHeight w:val="36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7 108 283</w:t>
            </w:r>
          </w:p>
        </w:tc>
      </w:tr>
      <w:tr>
        <w:trPr>
          <w:trHeight w:val="61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7 108 283</w:t>
            </w:r>
          </w:p>
        </w:tc>
      </w:tr>
      <w:tr>
        <w:trPr>
          <w:trHeight w:val="3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(профицит) тапшылығы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-673 296</w:t>
            </w:r>
          </w:p>
        </w:tc>
      </w:tr>
      <w:tr>
        <w:trPr>
          <w:trHeight w:val="58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(профицитті пайдалану) қаржыландыру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673 296</w:t>
            </w:r>
          </w:p>
        </w:tc>
      </w:tr>
      <w:tr>
        <w:trPr>
          <w:trHeight w:val="36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Қарыздардың түсуі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1 812 336</w:t>
            </w:r>
          </w:p>
        </w:tc>
      </w:tr>
      <w:tr>
        <w:trPr>
          <w:trHeight w:val="30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мемлекеттік қарыздар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1 812 336</w:t>
            </w:r>
          </w:p>
        </w:tc>
      </w:tr>
      <w:tr>
        <w:trPr>
          <w:trHeight w:val="43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шарттары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1 812 336</w:t>
            </w:r>
          </w:p>
        </w:tc>
      </w:tr>
      <w:tr>
        <w:trPr>
          <w:trHeight w:val="31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1 139 040,0</w:t>
            </w:r>
          </w:p>
        </w:tc>
      </w:tr>
      <w:tr>
        <w:trPr>
          <w:trHeight w:val="31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1 139 040,0</w:t>
            </w:r>
          </w:p>
        </w:tc>
      </w:tr>
      <w:tr>
        <w:trPr>
          <w:trHeight w:val="31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1 139 040,0</w:t>
            </w:r>
          </w:p>
        </w:tc>
      </w:tr>
      <w:tr>
        <w:trPr>
          <w:trHeight w:val="37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1 139 040,0</w:t>
            </w:r>
          </w:p>
        </w:tc>
      </w:tr>
    </w:tbl>
    <w:bookmarkStart w:name="z28" w:id="5"/>
    <w:p>
      <w:pPr>
        <w:spacing w:after="0"/>
        <w:ind w:left="0"/>
        <w:jc w:val="both"/>
      </w:pPr>
      <w:r>
        <w:rPr>
          <w:rFonts w:ascii="Times New Roman"/>
          <w:b w:val="false"/>
          <w:i w:val="false"/>
          <w:color w:val="000000"/>
          <w:sz w:val="28"/>
        </w:rPr>
        <w:t>
Шығыс Қазақстан облыстық мәслихатының</w:t>
      </w:r>
      <w:r>
        <w:br/>
      </w:r>
      <w:r>
        <w:rPr>
          <w:rFonts w:ascii="Times New Roman"/>
          <w:b w:val="false"/>
          <w:i w:val="false"/>
          <w:color w:val="000000"/>
          <w:sz w:val="28"/>
        </w:rPr>
        <w:t>
2010 жылғы 24 желтоқсандағы</w:t>
      </w:r>
      <w:r>
        <w:br/>
      </w:r>
      <w:r>
        <w:rPr>
          <w:rFonts w:ascii="Times New Roman"/>
          <w:b w:val="false"/>
          <w:i w:val="false"/>
          <w:color w:val="000000"/>
          <w:sz w:val="28"/>
        </w:rPr>
        <w:t>
№ 26/310-IV шешіміне</w:t>
      </w:r>
      <w:r>
        <w:br/>
      </w:r>
      <w:r>
        <w:rPr>
          <w:rFonts w:ascii="Times New Roman"/>
          <w:b w:val="false"/>
          <w:i w:val="false"/>
          <w:color w:val="000000"/>
          <w:sz w:val="28"/>
        </w:rPr>
        <w:t>
3 қосымша</w:t>
      </w:r>
    </w:p>
    <w:bookmarkEnd w:id="5"/>
    <w:p>
      <w:pPr>
        <w:spacing w:after="0"/>
        <w:ind w:left="0"/>
        <w:jc w:val="left"/>
      </w:pPr>
      <w:r>
        <w:rPr>
          <w:rFonts w:ascii="Times New Roman"/>
          <w:b/>
          <w:i w:val="false"/>
          <w:color w:val="000000"/>
        </w:rPr>
        <w:t xml:space="preserve"> 2013 жылға арналған облыстық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7"/>
        <w:gridCol w:w="737"/>
        <w:gridCol w:w="757"/>
        <w:gridCol w:w="697"/>
        <w:gridCol w:w="8082"/>
        <w:gridCol w:w="2790"/>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7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 атауы</w:t>
            </w:r>
          </w:p>
        </w:tc>
        <w:tc>
          <w:tcPr>
            <w:tcW w:w="0" w:type="auto"/>
            <w:vMerge/>
            <w:tcBorders>
              <w:top w:val="nil"/>
              <w:left w:val="single" w:color="cfcfcf" w:sz="5"/>
              <w:bottom w:val="single" w:color="cfcfcf" w:sz="5"/>
              <w:right w:val="single" w:color="cfcfcf" w:sz="5"/>
            </w:tcBorders>
          </w:tcPr>
          <w:p/>
        </w:tc>
      </w:tr>
      <w:tr>
        <w:trPr>
          <w:trHeight w:val="27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КIРICТЕР</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116 778 913,0</w:t>
            </w:r>
          </w:p>
        </w:tc>
      </w:tr>
      <w:tr>
        <w:trPr>
          <w:trHeight w:val="19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16 022 446,0</w:t>
            </w:r>
          </w:p>
        </w:tc>
      </w:tr>
      <w:tr>
        <w:trPr>
          <w:trHeight w:val="19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7 252 450,0</w:t>
            </w:r>
          </w:p>
        </w:tc>
      </w:tr>
      <w:tr>
        <w:trPr>
          <w:trHeight w:val="24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7 252 450,0</w:t>
            </w:r>
          </w:p>
        </w:tc>
      </w:tr>
      <w:tr>
        <w:trPr>
          <w:trHeight w:val="24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ұсталатын жеке табыс салығы</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7 136 779,0</w:t>
            </w:r>
          </w:p>
        </w:tc>
      </w:tr>
      <w:tr>
        <w:trPr>
          <w:trHeight w:val="24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ұсталатын, шетел азаматтары кірістеріне салынатын жеке табыс салығы</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115 671,0</w:t>
            </w:r>
          </w:p>
        </w:tc>
      </w:tr>
      <w:tr>
        <w:trPr>
          <w:trHeight w:val="19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5 909 016,0</w:t>
            </w:r>
          </w:p>
        </w:tc>
      </w:tr>
      <w:tr>
        <w:trPr>
          <w:trHeight w:val="19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5 909 016,0</w:t>
            </w:r>
          </w:p>
        </w:tc>
      </w:tr>
      <w:tr>
        <w:trPr>
          <w:trHeight w:val="19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5 909 016,0</w:t>
            </w:r>
          </w:p>
        </w:tc>
      </w:tr>
      <w:tr>
        <w:trPr>
          <w:trHeight w:val="39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2 860 980,0</w:t>
            </w:r>
          </w:p>
        </w:tc>
      </w:tr>
      <w:tr>
        <w:trPr>
          <w:trHeight w:val="42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2 860 980,0</w:t>
            </w:r>
          </w:p>
        </w:tc>
      </w:tr>
      <w:tr>
        <w:trPr>
          <w:trHeight w:val="42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көздердің су ресурстарын пайдаланғаны үшін төлем</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148 895,0</w:t>
            </w:r>
          </w:p>
        </w:tc>
      </w:tr>
      <w:tr>
        <w:trPr>
          <w:trHeight w:val="42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пайдалану үшін төлем</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110 621,0</w:t>
            </w:r>
          </w:p>
        </w:tc>
      </w:tr>
      <w:tr>
        <w:trPr>
          <w:trHeight w:val="42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ортаға эмиссия үшін төлем</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2 601 464,0</w:t>
            </w:r>
          </w:p>
        </w:tc>
      </w:tr>
      <w:tr>
        <w:trPr>
          <w:trHeight w:val="19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234 732,0</w:t>
            </w:r>
          </w:p>
        </w:tc>
      </w:tr>
      <w:tr>
        <w:trPr>
          <w:trHeight w:val="24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109 909,0</w:t>
            </w:r>
          </w:p>
        </w:tc>
      </w:tr>
      <w:tr>
        <w:trPr>
          <w:trHeight w:val="5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99 771,0</w:t>
            </w:r>
          </w:p>
        </w:tc>
      </w:tr>
      <w:tr>
        <w:trPr>
          <w:trHeight w:val="5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 болып табылатын мүлікті жалға беруден түсетін кірістер</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99 771,0</w:t>
            </w:r>
          </w:p>
        </w:tc>
      </w:tr>
      <w:tr>
        <w:trPr>
          <w:trHeight w:val="52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10 138,0</w:t>
            </w:r>
          </w:p>
        </w:tc>
      </w:tr>
      <w:tr>
        <w:trPr>
          <w:trHeight w:val="52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қарыз алған банктерге бюджеттік кредиттер бойынша берілген сыйақылар</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10 138,0</w:t>
            </w:r>
          </w:p>
        </w:tc>
      </w:tr>
      <w:tr>
        <w:trPr>
          <w:trHeight w:val="165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124 823,0</w:t>
            </w:r>
          </w:p>
        </w:tc>
      </w:tr>
      <w:tr>
        <w:trPr>
          <w:trHeight w:val="141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кәсіпорындарынан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124 823,0</w:t>
            </w:r>
          </w:p>
        </w:tc>
      </w:tr>
      <w:tr>
        <w:trPr>
          <w:trHeight w:val="141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облыстардың, республикалық маңызы бар қалалардың, астананың ішкі істер департаменттерімен, олардың аумақтық бөлімшелерінің салынатын әкімшілік айыппұлдар, үстемеақылар, санкциялар, өндіріп алулар</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124 823,0</w:t>
            </w:r>
          </w:p>
        </w:tc>
      </w:tr>
      <w:tr>
        <w:trPr>
          <w:trHeight w:val="40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0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0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бұрын алынған пайдаланылмаған қаражаттарды қайтару</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0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басқа да салықтық емес түсімдер</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0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түскен түсім</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0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бекітіліп берілген мүліктерді сату</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0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бекітіліп берілген мүліктерді сату</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0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мекемелерге бекітіліп берілген мүліктерді сату</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6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100 521 735,0</w:t>
            </w:r>
          </w:p>
        </w:tc>
      </w:tr>
      <w:tr>
        <w:trPr>
          <w:trHeight w:val="36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төмен тұрған органдарынан түсетін трансферттер</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9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100 521 735,0</w:t>
            </w:r>
          </w:p>
        </w:tc>
      </w:tr>
      <w:tr>
        <w:trPr>
          <w:trHeight w:val="21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түсетiн трансферттер</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100 521 735,0</w:t>
            </w:r>
          </w:p>
        </w:tc>
      </w:tr>
      <w:tr>
        <w:trPr>
          <w:trHeight w:val="21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Дамуға арналған нысаналы трансферттер</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11 240 031,0</w:t>
            </w:r>
          </w:p>
        </w:tc>
      </w:tr>
      <w:tr>
        <w:trPr>
          <w:trHeight w:val="21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89 281 704,0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7"/>
        <w:gridCol w:w="657"/>
        <w:gridCol w:w="914"/>
        <w:gridCol w:w="914"/>
        <w:gridCol w:w="657"/>
        <w:gridCol w:w="7155"/>
        <w:gridCol w:w="2846"/>
      </w:tblGrid>
      <w:tr>
        <w:trPr>
          <w:trHeight w:val="52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8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52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52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54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52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60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 атауы</w:t>
            </w:r>
          </w:p>
        </w:tc>
        <w:tc>
          <w:tcPr>
            <w:tcW w:w="0" w:type="auto"/>
            <w:vMerge/>
            <w:tcBorders>
              <w:top w:val="nil"/>
              <w:left w:val="single" w:color="cfcfcf" w:sz="5"/>
              <w:bottom w:val="single" w:color="cfcfcf" w:sz="5"/>
              <w:right w:val="single" w:color="cfcfcf" w:sz="5"/>
            </w:tcBorders>
          </w:tcPr>
          <w:p/>
        </w:tc>
      </w:tr>
      <w:tr>
        <w:trPr>
          <w:trHeight w:val="75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119 485 898,0</w:t>
            </w:r>
          </w:p>
        </w:tc>
      </w:tr>
      <w:tr>
        <w:trPr>
          <w:trHeight w:val="3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110 470 828,0</w:t>
            </w:r>
          </w:p>
        </w:tc>
      </w:tr>
      <w:tr>
        <w:trPr>
          <w:trHeight w:val="36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2 070 083,0</w:t>
            </w:r>
          </w:p>
        </w:tc>
      </w:tr>
      <w:tr>
        <w:trPr>
          <w:trHeight w:val="88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1 841 028,0</w:t>
            </w:r>
          </w:p>
        </w:tc>
      </w:tr>
      <w:tr>
        <w:trPr>
          <w:trHeight w:val="36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аппараты</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55 557,0</w:t>
            </w:r>
          </w:p>
        </w:tc>
      </w:tr>
      <w:tr>
        <w:trPr>
          <w:trHeight w:val="51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қызметін қамтамасыз ету жөніндегі қызметтер</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53 939,0</w:t>
            </w:r>
          </w:p>
        </w:tc>
      </w:tr>
      <w:tr>
        <w:trPr>
          <w:trHeight w:val="28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1 618,0</w:t>
            </w:r>
          </w:p>
        </w:tc>
      </w:tr>
      <w:tr>
        <w:trPr>
          <w:trHeight w:val="28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әкiмінің аппараты</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1 785 471,0</w:t>
            </w:r>
          </w:p>
        </w:tc>
      </w:tr>
      <w:tr>
        <w:trPr>
          <w:trHeight w:val="46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қызметін қамтамасыз ету жөніндегі қызметтер</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812 225,0</w:t>
            </w:r>
          </w:p>
        </w:tc>
      </w:tr>
      <w:tr>
        <w:trPr>
          <w:trHeight w:val="103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тұлғаларға "жалғыз терезе" қағидаты бойынша мемлекеттік қызметтер көрсететін халыққа қызмет көрсету орталықтарының қызметін ұйымдастыру</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917 280,0</w:t>
            </w:r>
          </w:p>
        </w:tc>
      </w:tr>
      <w:tr>
        <w:trPr>
          <w:trHeight w:val="22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55 966,0</w:t>
            </w:r>
          </w:p>
        </w:tc>
      </w:tr>
      <w:tr>
        <w:trPr>
          <w:trHeight w:val="3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114 432,0</w:t>
            </w:r>
          </w:p>
        </w:tc>
      </w:tr>
      <w:tr>
        <w:trPr>
          <w:trHeight w:val="36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114 432,0</w:t>
            </w:r>
          </w:p>
        </w:tc>
      </w:tr>
      <w:tr>
        <w:trPr>
          <w:trHeight w:val="81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 атқару және коммуналдық меншікті басқару саласындағы мемлекеттік саясатты іске асыру жөніндегі қызметтер</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106 700,0</w:t>
            </w:r>
          </w:p>
        </w:tc>
      </w:tr>
      <w:tr>
        <w:trPr>
          <w:trHeight w:val="51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меншікті жекешелендіруді ұйымдастыру</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7 732,0</w:t>
            </w:r>
          </w:p>
        </w:tc>
      </w:tr>
      <w:tr>
        <w:trPr>
          <w:trHeight w:val="31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114 623,0</w:t>
            </w:r>
          </w:p>
        </w:tc>
      </w:tr>
      <w:tr>
        <w:trPr>
          <w:trHeight w:val="40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114 623,0</w:t>
            </w:r>
          </w:p>
        </w:tc>
      </w:tr>
      <w:tr>
        <w:trPr>
          <w:trHeight w:val="91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облысты басқару саласындағы мемлекеттік саясатты іске асыру жөніндегі қызметтер</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111 284,0</w:t>
            </w:r>
          </w:p>
        </w:tc>
      </w:tr>
      <w:tr>
        <w:trPr>
          <w:trHeight w:val="3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3 339,0</w:t>
            </w:r>
          </w:p>
        </w:tc>
      </w:tr>
      <w:tr>
        <w:trPr>
          <w:trHeight w:val="28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371 299,0</w:t>
            </w:r>
          </w:p>
        </w:tc>
      </w:tr>
      <w:tr>
        <w:trPr>
          <w:trHeight w:val="18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71 332,0</w:t>
            </w:r>
          </w:p>
        </w:tc>
      </w:tr>
      <w:tr>
        <w:trPr>
          <w:trHeight w:val="115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 қорғаныс, авариялар мен дүлей апаттардың алдын алуды және жоюды ұйымдастыру басқармасы</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71 332,0</w:t>
            </w:r>
          </w:p>
        </w:tc>
      </w:tr>
      <w:tr>
        <w:trPr>
          <w:trHeight w:val="64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бiрдей әскери мiндеттi атқару шеңберiндегi iс-шаралар</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31 035,0</w:t>
            </w:r>
          </w:p>
        </w:tc>
      </w:tr>
      <w:tr>
        <w:trPr>
          <w:trHeight w:val="48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қорғанысты дайындау және облыстық ауқымдағы аумақтық қорғанысы</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40 297,0</w:t>
            </w:r>
          </w:p>
        </w:tc>
      </w:tr>
      <w:tr>
        <w:trPr>
          <w:trHeight w:val="52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299 967,0</w:t>
            </w:r>
          </w:p>
        </w:tc>
      </w:tr>
      <w:tr>
        <w:trPr>
          <w:trHeight w:val="102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 қорғаныс, авариялар мен дүлей апаттардың алдын алуды және жоюды ұйымдастыру басқармасы</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299 967,0</w:t>
            </w:r>
          </w:p>
        </w:tc>
      </w:tr>
      <w:tr>
        <w:trPr>
          <w:trHeight w:val="124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жұмылдыру дайындығы, азаматтық қорғаныс, авариялар мен дүлей апаттардың алдын алуды және жоюды ұйымдастыру саласындағы мемлекеттік саясатты іске асыру жөніндегі қызметтер</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44 834,0</w:t>
            </w:r>
          </w:p>
        </w:tc>
      </w:tr>
      <w:tr>
        <w:trPr>
          <w:trHeight w:val="43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азаматтық қорғаныстың іс-шаралары</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59 934,0</w:t>
            </w:r>
          </w:p>
        </w:tc>
      </w:tr>
      <w:tr>
        <w:trPr>
          <w:trHeight w:val="58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жұмылдыру дайындығы және жұмылдыру</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15 412,0</w:t>
            </w:r>
          </w:p>
        </w:tc>
      </w:tr>
      <w:tr>
        <w:trPr>
          <w:trHeight w:val="55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төтенше жағдайлардың алдын алу және оларды жою</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177 545,0</w:t>
            </w:r>
          </w:p>
        </w:tc>
      </w:tr>
      <w:tr>
        <w:trPr>
          <w:trHeight w:val="28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2 242,0</w:t>
            </w:r>
          </w:p>
        </w:tc>
      </w:tr>
      <w:tr>
        <w:trPr>
          <w:trHeight w:val="60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8 063 821,0</w:t>
            </w:r>
          </w:p>
        </w:tc>
      </w:tr>
      <w:tr>
        <w:trPr>
          <w:trHeight w:val="37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8 063 821,0</w:t>
            </w:r>
          </w:p>
        </w:tc>
      </w:tr>
      <w:tr>
        <w:trPr>
          <w:trHeight w:val="52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iшкi icтер органы</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8 063 821,0</w:t>
            </w:r>
          </w:p>
        </w:tc>
      </w:tr>
      <w:tr>
        <w:trPr>
          <w:trHeight w:val="70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аумағында қоғамдық тәртіпті және қауіпсіздікті сақтауды қамтамасыз ету саласындағы мемлекеттік саясатты іске асыру жөніндегі қызметтер</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7 403 806,0</w:t>
            </w:r>
          </w:p>
        </w:tc>
      </w:tr>
      <w:tr>
        <w:trPr>
          <w:trHeight w:val="43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тәртіпті қорғауға қатысатын азаматтарды көтермелеу</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6 125,0</w:t>
            </w:r>
          </w:p>
        </w:tc>
      </w:tr>
      <w:tr>
        <w:trPr>
          <w:trHeight w:val="42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516 343,0</w:t>
            </w:r>
          </w:p>
        </w:tc>
      </w:tr>
      <w:tr>
        <w:trPr>
          <w:trHeight w:val="54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тұратын жері және құжаттары жоқ адамдарды орналастыру қызметтері</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56 833,0</w:t>
            </w:r>
          </w:p>
        </w:tc>
      </w:tr>
      <w:tr>
        <w:trPr>
          <w:trHeight w:val="51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тәртіппен тұтқындалған адамдарды ұстауды ұйымдастыру</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62 461,0</w:t>
            </w:r>
          </w:p>
        </w:tc>
      </w:tr>
      <w:tr>
        <w:trPr>
          <w:trHeight w:val="36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жануарларын ұстауды ұйымдастыру</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18 253,0</w:t>
            </w:r>
          </w:p>
        </w:tc>
      </w:tr>
      <w:tr>
        <w:trPr>
          <w:trHeight w:val="25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14 481 776,0</w:t>
            </w:r>
          </w:p>
        </w:tc>
      </w:tr>
      <w:tr>
        <w:trPr>
          <w:trHeight w:val="51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4 910 899,0</w:t>
            </w:r>
          </w:p>
        </w:tc>
      </w:tr>
      <w:tr>
        <w:trPr>
          <w:trHeight w:val="46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шынықтыру және спорт басқармасы</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2 229 382,0</w:t>
            </w:r>
          </w:p>
        </w:tc>
      </w:tr>
      <w:tr>
        <w:trPr>
          <w:trHeight w:val="52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2 156 778,0</w:t>
            </w:r>
          </w:p>
        </w:tc>
      </w:tr>
      <w:tr>
        <w:trPr>
          <w:trHeight w:val="52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білім беру ұйымдарында спорттағы дарынды балаларға жалпы білім беру</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72 604,0</w:t>
            </w:r>
          </w:p>
        </w:tc>
      </w:tr>
      <w:tr>
        <w:trPr>
          <w:trHeight w:val="30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2 681 517,0</w:t>
            </w:r>
          </w:p>
        </w:tc>
      </w:tr>
      <w:tr>
        <w:trPr>
          <w:trHeight w:val="54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білім беретін оқу бағдарламалары бойынша жалпы білім беру</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1 355 072,0</w:t>
            </w:r>
          </w:p>
        </w:tc>
      </w:tr>
      <w:tr>
        <w:trPr>
          <w:trHeight w:val="54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білім беру ұйымдарында дарынды балаларға жалпы білім беру</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1 326 445,0</w:t>
            </w:r>
          </w:p>
        </w:tc>
      </w:tr>
      <w:tr>
        <w:trPr>
          <w:trHeight w:val="54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4 954 619,0</w:t>
            </w:r>
          </w:p>
        </w:tc>
      </w:tr>
      <w:tr>
        <w:trPr>
          <w:trHeight w:val="21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308 827,0</w:t>
            </w:r>
          </w:p>
        </w:tc>
      </w:tr>
      <w:tr>
        <w:trPr>
          <w:trHeight w:val="60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ұйымдарында мамандар даярлау</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308 827,0</w:t>
            </w:r>
          </w:p>
        </w:tc>
      </w:tr>
      <w:tr>
        <w:trPr>
          <w:trHeight w:val="27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4 645 792,0</w:t>
            </w:r>
          </w:p>
        </w:tc>
      </w:tr>
      <w:tr>
        <w:trPr>
          <w:trHeight w:val="60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ұйымдарында мамандар даярлау</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4 645 792,0</w:t>
            </w:r>
          </w:p>
        </w:tc>
      </w:tr>
      <w:tr>
        <w:trPr>
          <w:trHeight w:val="52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қайта даярлау және біліктіліктерін арттыру</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319 939,0</w:t>
            </w:r>
          </w:p>
        </w:tc>
      </w:tr>
      <w:tr>
        <w:trPr>
          <w:trHeight w:val="52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169 166,0</w:t>
            </w:r>
          </w:p>
        </w:tc>
      </w:tr>
      <w:tr>
        <w:trPr>
          <w:trHeight w:val="52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169 166,0</w:t>
            </w:r>
          </w:p>
        </w:tc>
      </w:tr>
      <w:tr>
        <w:trPr>
          <w:trHeight w:val="30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5 821,0</w:t>
            </w:r>
          </w:p>
        </w:tc>
      </w:tr>
      <w:tr>
        <w:trPr>
          <w:trHeight w:val="30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5 821,0</w:t>
            </w:r>
          </w:p>
        </w:tc>
      </w:tr>
      <w:tr>
        <w:trPr>
          <w:trHeight w:val="22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144 952,0</w:t>
            </w:r>
          </w:p>
        </w:tc>
      </w:tr>
      <w:tr>
        <w:trPr>
          <w:trHeight w:val="54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144 952,0</w:t>
            </w:r>
          </w:p>
        </w:tc>
      </w:tr>
      <w:tr>
        <w:trPr>
          <w:trHeight w:val="34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4 296 319,0</w:t>
            </w:r>
          </w:p>
        </w:tc>
      </w:tr>
      <w:tr>
        <w:trPr>
          <w:trHeight w:val="27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1 100 696,0</w:t>
            </w:r>
          </w:p>
        </w:tc>
      </w:tr>
      <w:tr>
        <w:trPr>
          <w:trHeight w:val="6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76 449,0</w:t>
            </w:r>
          </w:p>
        </w:tc>
      </w:tr>
      <w:tr>
        <w:trPr>
          <w:trHeight w:val="6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берудің мемлекеттік облыстық мекемелерінде білім беру жүйесін ақпараттандыру</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129 378,0</w:t>
            </w:r>
          </w:p>
        </w:tc>
      </w:tr>
      <w:tr>
        <w:trPr>
          <w:trHeight w:val="6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берудің мемлекеттік облыстық мекемелер үшін оқулықтар мен оқу-әдiстемелiк кешендерді сатып алу және жеткізу</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37 300,0</w:t>
            </w:r>
          </w:p>
        </w:tc>
      </w:tr>
      <w:tr>
        <w:trPr>
          <w:trHeight w:val="6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101 149,0</w:t>
            </w:r>
          </w:p>
        </w:tc>
      </w:tr>
      <w:tr>
        <w:trPr>
          <w:trHeight w:val="6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жеткіншектердің психикалық денсаулығын зерттеу және халыққа психологиялық-медициналық-педагогикалық консультациялық көмек көрсету</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87 484,0</w:t>
            </w:r>
          </w:p>
        </w:tc>
      </w:tr>
      <w:tr>
        <w:trPr>
          <w:trHeight w:val="6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Дамуында проблемалары бар балалар мен жеткіншектерді оңалту және әлеуметтік бейімдеу</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88 872,0</w:t>
            </w:r>
          </w:p>
        </w:tc>
      </w:tr>
      <w:tr>
        <w:trPr>
          <w:trHeight w:val="57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шығындары</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2 293,0</w:t>
            </w:r>
          </w:p>
        </w:tc>
      </w:tr>
      <w:tr>
        <w:trPr>
          <w:trHeight w:val="51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577 771,0</w:t>
            </w:r>
          </w:p>
        </w:tc>
      </w:tr>
      <w:tr>
        <w:trPr>
          <w:trHeight w:val="30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3 195 623,0</w:t>
            </w:r>
          </w:p>
        </w:tc>
      </w:tr>
      <w:tr>
        <w:trPr>
          <w:trHeight w:val="37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қайта жаңарту</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3 195 623,0</w:t>
            </w:r>
          </w:p>
        </w:tc>
      </w:tr>
      <w:tr>
        <w:trPr>
          <w:trHeight w:val="16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23 251 690,0</w:t>
            </w:r>
          </w:p>
        </w:tc>
      </w:tr>
      <w:tr>
        <w:trPr>
          <w:trHeight w:val="25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 бейінді ауруханалар</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88 175,0</w:t>
            </w:r>
          </w:p>
        </w:tc>
      </w:tr>
      <w:tr>
        <w:trPr>
          <w:trHeight w:val="15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88 175,0</w:t>
            </w:r>
          </w:p>
        </w:tc>
      </w:tr>
      <w:tr>
        <w:trPr>
          <w:trHeight w:val="145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 есебінен көрсетілетін медициналық көмекті қоспағанда, бастапқы медициналық-санитарлық көмек және денсаулық сақтау ұйымдары мамандарының жолдамасы бойынша стационарлық медициналық көмек көрсету</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88 175,0</w:t>
            </w:r>
          </w:p>
        </w:tc>
      </w:tr>
      <w:tr>
        <w:trPr>
          <w:trHeight w:val="3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денсаулығын қорғау</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1 208 305,0</w:t>
            </w:r>
          </w:p>
        </w:tc>
      </w:tr>
      <w:tr>
        <w:trPr>
          <w:trHeight w:val="28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1 208 305,0</w:t>
            </w:r>
          </w:p>
        </w:tc>
      </w:tr>
      <w:tr>
        <w:trPr>
          <w:trHeight w:val="48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денсаулық сақтау ұйымдары үшін қанды, оның құрамдарын және дәрілерді өндіру</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767 151,0</w:t>
            </w:r>
          </w:p>
        </w:tc>
      </w:tr>
      <w:tr>
        <w:trPr>
          <w:trHeight w:val="21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мен баланы қорғау жөніндегі қызметтер</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386 263,0</w:t>
            </w:r>
          </w:p>
        </w:tc>
      </w:tr>
      <w:tr>
        <w:trPr>
          <w:trHeight w:val="28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 насихаттау</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53 712,0</w:t>
            </w:r>
          </w:p>
        </w:tc>
      </w:tr>
      <w:tr>
        <w:trPr>
          <w:trHeight w:val="43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Шолғыншы эпидемиологиялық қадағалау жүргізу үшін тест-жүйелер сатып алу</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1 179,0</w:t>
            </w:r>
          </w:p>
        </w:tc>
      </w:tr>
      <w:tr>
        <w:trPr>
          <w:trHeight w:val="27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медициналық көмек</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5 618 512,0</w:t>
            </w:r>
          </w:p>
        </w:tc>
      </w:tr>
      <w:tr>
        <w:trPr>
          <w:trHeight w:val="28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5 618 512,0</w:t>
            </w:r>
          </w:p>
        </w:tc>
      </w:tr>
      <w:tr>
        <w:trPr>
          <w:trHeight w:val="147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Туберкулезден, жұқпалы және психикалық аурулардан және жүйкесі бұзылуынан, соның ішінде жүйкеге әсер ететін заттарды қолданылуымен байланысты зардап шегетін адамдарға медициналық көмек көрсету</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5 269 010,0</w:t>
            </w:r>
          </w:p>
        </w:tc>
      </w:tr>
      <w:tr>
        <w:trPr>
          <w:trHeight w:val="52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Диабет ауруларын диабетке қарсы препараттарымен қамтамасыз ету</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242 051,0</w:t>
            </w:r>
          </w:p>
        </w:tc>
      </w:tr>
      <w:tr>
        <w:trPr>
          <w:trHeight w:val="39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Онкологиялық ауруларды химия препараттарымен қамтамасыз ету</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80 143,0</w:t>
            </w:r>
          </w:p>
        </w:tc>
      </w:tr>
      <w:tr>
        <w:trPr>
          <w:trHeight w:val="16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Бүйрегі жетімсіз ауруларды дәрі-дәрмек құралдарымен, диализаторлармен, шығыс материалдарымен және бүйрегі алмастырылған ауруларды дәрі-дәрмек құралдарымен қамтамасыз ету</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6 453,0</w:t>
            </w:r>
          </w:p>
        </w:tc>
      </w:tr>
      <w:tr>
        <w:trPr>
          <w:trHeight w:val="79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иммунды алдын алу жүргізу үшін вакциналарды және басқа иммундық-биологиялық препараттарды орталықтандырылған сатып алу</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20 855,0</w:t>
            </w:r>
          </w:p>
        </w:tc>
      </w:tr>
      <w:tr>
        <w:trPr>
          <w:trHeight w:val="30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Емханалар</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12 125 954,0</w:t>
            </w:r>
          </w:p>
        </w:tc>
      </w:tr>
      <w:tr>
        <w:trPr>
          <w:trHeight w:val="36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12 125 954,0</w:t>
            </w:r>
          </w:p>
        </w:tc>
      </w:tr>
      <w:tr>
        <w:trPr>
          <w:trHeight w:val="34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қаражатынан көрсетілетін медициналық көмекті қоспағанда, халыққа амбулаторлық-емханалық көмек көрсету</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10 751 995,0</w:t>
            </w:r>
          </w:p>
        </w:tc>
      </w:tr>
      <w:tr>
        <w:trPr>
          <w:trHeight w:val="114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амбулаториялық деңгейде дәрілік заттармен және мамандандырылған балалар және емдік тамақ өнімдерімен қамтамасыз ету</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1 373 959,0</w:t>
            </w:r>
          </w:p>
        </w:tc>
      </w:tr>
      <w:tr>
        <w:trPr>
          <w:trHeight w:val="31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көмектiң басқа түрлерi</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2 432 211,0</w:t>
            </w:r>
          </w:p>
        </w:tc>
      </w:tr>
      <w:tr>
        <w:trPr>
          <w:trHeight w:val="31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2 432 211,0</w:t>
            </w:r>
          </w:p>
        </w:tc>
      </w:tr>
      <w:tr>
        <w:trPr>
          <w:trHeight w:val="51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медициналық көмек көрсету және санитарлық авиация</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2 385 099,0</w:t>
            </w:r>
          </w:p>
        </w:tc>
      </w:tr>
      <w:tr>
        <w:trPr>
          <w:trHeight w:val="40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арнайы медициналық жабдықтау базалары</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47 112,0</w:t>
            </w:r>
          </w:p>
        </w:tc>
      </w:tr>
      <w:tr>
        <w:trPr>
          <w:trHeight w:val="30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1 778 533,0</w:t>
            </w:r>
          </w:p>
        </w:tc>
      </w:tr>
      <w:tr>
        <w:trPr>
          <w:trHeight w:val="39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1 778 533,0</w:t>
            </w:r>
          </w:p>
        </w:tc>
      </w:tr>
      <w:tr>
        <w:trPr>
          <w:trHeight w:val="66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денсаулық сақтау саласындағы мемлекеттік саясатты іске асыру жөніндегі қызметтер</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110 207,0</w:t>
            </w:r>
          </w:p>
        </w:tc>
      </w:tr>
      <w:tr>
        <w:trPr>
          <w:trHeight w:val="61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ЖҚТБ індетінің алдын алу және қарсы күрес жөніндегі іс-шараларды іске асыру</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216 984,0</w:t>
            </w:r>
          </w:p>
        </w:tc>
      </w:tr>
      <w:tr>
        <w:trPr>
          <w:trHeight w:val="3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Патологоанатомиялық союды жүргізу</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135 293,0</w:t>
            </w:r>
          </w:p>
        </w:tc>
      </w:tr>
      <w:tr>
        <w:trPr>
          <w:trHeight w:val="61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 елді мекеннің шегінен тыс емделуге тегін және жеңілдетілген жол жүрумен қамтамасыз ету</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31 324,0</w:t>
            </w:r>
          </w:p>
        </w:tc>
      </w:tr>
      <w:tr>
        <w:trPr>
          <w:trHeight w:val="51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ақпараттық талдамалық қызметі</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73 000,0</w:t>
            </w:r>
          </w:p>
        </w:tc>
      </w:tr>
      <w:tr>
        <w:trPr>
          <w:trHeight w:val="45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денсаулық сақтау органдарының күрделі шығыстары</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3 306,0</w:t>
            </w:r>
          </w:p>
        </w:tc>
      </w:tr>
      <w:tr>
        <w:trPr>
          <w:trHeight w:val="46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сақтаудың медициналық ұйымдарының күрделі шығыстары</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1 208 419,0</w:t>
            </w:r>
          </w:p>
        </w:tc>
      </w:tr>
      <w:tr>
        <w:trPr>
          <w:trHeight w:val="46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есебінен</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1 208 419,0</w:t>
            </w:r>
          </w:p>
        </w:tc>
      </w:tr>
      <w:tr>
        <w:trPr>
          <w:trHeight w:val="3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6 057 320,0</w:t>
            </w:r>
          </w:p>
        </w:tc>
      </w:tr>
      <w:tr>
        <w:trPr>
          <w:trHeight w:val="3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қамсыздандыру</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4 486 010,0</w:t>
            </w:r>
          </w:p>
        </w:tc>
      </w:tr>
      <w:tr>
        <w:trPr>
          <w:trHeight w:val="60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 және әлеуметтік бағдарламаларды үйлестіру басқармасы</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2 509 203,0</w:t>
            </w:r>
          </w:p>
        </w:tc>
      </w:tr>
      <w:tr>
        <w:trPr>
          <w:trHeight w:val="81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үлгідегі медициналық-әлеуметтік мекемелерде (ұйымдарда) қарттар мен мүгедектерге арнаулы әлеуметтік қызметтер көрсету</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1 003 334,0</w:t>
            </w:r>
          </w:p>
        </w:tc>
      </w:tr>
      <w:tr>
        <w:trPr>
          <w:trHeight w:val="112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Тірек-қозғалу аппаратының қызметі бұзылған балаларға арналған мемлекеттік медициналық-әлеуметтік мекемелерде (ұйымдарда) мүгедек балалар үшін арнаулы әлеуметтік қызметтер көрсету</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196 846,0</w:t>
            </w:r>
          </w:p>
        </w:tc>
      </w:tr>
      <w:tr>
        <w:trPr>
          <w:trHeight w:val="106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1 023 592,0</w:t>
            </w:r>
          </w:p>
        </w:tc>
      </w:tr>
      <w:tr>
        <w:trPr>
          <w:trHeight w:val="87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Оңалту орталықтарында қарттарға, мүгедектерге, оның ішінде мүгедек балаларға арнаулы әлеуметтік қызметтер көрсету</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96 639,0</w:t>
            </w:r>
          </w:p>
        </w:tc>
      </w:tr>
      <w:tr>
        <w:trPr>
          <w:trHeight w:val="87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жүйкесі бұзылған мүгедек балалар үшін арнаулы әлеуметтік қызметтер көрсету</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188 792,0</w:t>
            </w:r>
          </w:p>
        </w:tc>
      </w:tr>
      <w:tr>
        <w:trPr>
          <w:trHeight w:val="31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1 140 809,0</w:t>
            </w:r>
          </w:p>
        </w:tc>
      </w:tr>
      <w:tr>
        <w:trPr>
          <w:trHeight w:val="67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1 140 809,0</w:t>
            </w:r>
          </w:p>
        </w:tc>
      </w:tr>
      <w:tr>
        <w:trPr>
          <w:trHeight w:val="31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835 998,0</w:t>
            </w:r>
          </w:p>
        </w:tc>
      </w:tr>
      <w:tr>
        <w:trPr>
          <w:trHeight w:val="54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қамтамасыз ету объектілерін салу және қайта жаңарту</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835 998,0</w:t>
            </w:r>
          </w:p>
        </w:tc>
      </w:tr>
      <w:tr>
        <w:trPr>
          <w:trHeight w:val="31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212 232,0</w:t>
            </w:r>
          </w:p>
        </w:tc>
      </w:tr>
      <w:tr>
        <w:trPr>
          <w:trHeight w:val="43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 және әлеуметтік бағдарламаларды үйлестіру басқармасы</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212 232,0</w:t>
            </w:r>
          </w:p>
        </w:tc>
      </w:tr>
      <w:tr>
        <w:trPr>
          <w:trHeight w:val="31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Мүгедектерге әлеуметтік қолдау көрсету</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212 232,0</w:t>
            </w:r>
          </w:p>
        </w:tc>
      </w:tr>
      <w:tr>
        <w:trPr>
          <w:trHeight w:val="67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1 359 078,0</w:t>
            </w:r>
          </w:p>
        </w:tc>
      </w:tr>
      <w:tr>
        <w:trPr>
          <w:trHeight w:val="57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 және әлеуметтік бағдарламаларды үйлестіру басқармасы</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1 359 078,0</w:t>
            </w:r>
          </w:p>
        </w:tc>
      </w:tr>
      <w:tr>
        <w:trPr>
          <w:trHeight w:val="126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облыстың жұмыспен қамтуды қамтамасыз ету үшін және әлеуметтік бағдарламаларды іске асыру саласындағы мемлекеттік саясатты іске асыру жөніндегі қызметтер</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74 554,0</w:t>
            </w:r>
          </w:p>
        </w:tc>
      </w:tr>
      <w:tr>
        <w:trPr>
          <w:trHeight w:val="30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2 237,0</w:t>
            </w:r>
          </w:p>
        </w:tc>
      </w:tr>
      <w:tr>
        <w:trPr>
          <w:trHeight w:val="45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1 282 287,0</w:t>
            </w:r>
          </w:p>
        </w:tc>
      </w:tr>
      <w:tr>
        <w:trPr>
          <w:trHeight w:val="21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4 250 510,0</w:t>
            </w:r>
          </w:p>
        </w:tc>
      </w:tr>
      <w:tr>
        <w:trPr>
          <w:trHeight w:val="21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2 461 000,0</w:t>
            </w:r>
          </w:p>
        </w:tc>
      </w:tr>
      <w:tr>
        <w:trPr>
          <w:trHeight w:val="21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2 461 000,0</w:t>
            </w:r>
          </w:p>
        </w:tc>
      </w:tr>
      <w:tr>
        <w:trPr>
          <w:trHeight w:val="21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мемлекеттік коммуналдық тұрғын үй қорынан тұрғын үй салуға және сатып алуға республикалық бюджеттен берілетін ағымдағы нысаналы трансферттер</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586 000,0</w:t>
            </w:r>
          </w:p>
        </w:tc>
      </w:tr>
      <w:tr>
        <w:trPr>
          <w:trHeight w:val="21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инженерлік-коммуникациялық инфрақұрылымды дамытуға, жайластыруға және (немесе) сатып алуға республикалық бюджеттен берілетін ағымдағы нысаналы трансферттер</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1 875 000,0</w:t>
            </w:r>
          </w:p>
        </w:tc>
      </w:tr>
      <w:tr>
        <w:trPr>
          <w:trHeight w:val="16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1 789 510,0</w:t>
            </w:r>
          </w:p>
        </w:tc>
      </w:tr>
      <w:tr>
        <w:trPr>
          <w:trHeight w:val="40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коммуналдық шаруашылық басқармасы</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1 789 510,0</w:t>
            </w:r>
          </w:p>
        </w:tc>
      </w:tr>
      <w:tr>
        <w:trPr>
          <w:trHeight w:val="9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энергетика және коммуналдық шаруашылық саласындағы мемлекеттік саясатты іске асыру жөніндегі қызметтер</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49 779,0</w:t>
            </w:r>
          </w:p>
        </w:tc>
      </w:tr>
      <w:tr>
        <w:trPr>
          <w:trHeight w:val="34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1 493,0</w:t>
            </w:r>
          </w:p>
        </w:tc>
      </w:tr>
      <w:tr>
        <w:trPr>
          <w:trHeight w:val="57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сумен жабдықтау жүйесін дамытуға берілетін нысаналы даму трансферттер</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811 894,0</w:t>
            </w:r>
          </w:p>
        </w:tc>
      </w:tr>
      <w:tr>
        <w:trPr>
          <w:trHeight w:val="16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коммуналдық шаруашылықты дамытуға арналған нысаналы трансферттері</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300 000,0</w:t>
            </w:r>
          </w:p>
        </w:tc>
      </w:tr>
      <w:tr>
        <w:trPr>
          <w:trHeight w:val="57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626 344,0</w:t>
            </w:r>
          </w:p>
        </w:tc>
      </w:tr>
      <w:tr>
        <w:trPr>
          <w:trHeight w:val="57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3 639 830,0</w:t>
            </w:r>
          </w:p>
        </w:tc>
      </w:tr>
      <w:tr>
        <w:trPr>
          <w:trHeight w:val="31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2 197 251,0</w:t>
            </w:r>
          </w:p>
        </w:tc>
      </w:tr>
      <w:tr>
        <w:trPr>
          <w:trHeight w:val="31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1 531 251,0</w:t>
            </w:r>
          </w:p>
        </w:tc>
      </w:tr>
      <w:tr>
        <w:trPr>
          <w:trHeight w:val="55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мәдениет саласындағы мемлекеттік саясатты іске асыру жөніндегі қызметтер</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40 538,0</w:t>
            </w:r>
          </w:p>
        </w:tc>
      </w:tr>
      <w:tr>
        <w:trPr>
          <w:trHeight w:val="31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151 519,0</w:t>
            </w:r>
          </w:p>
        </w:tc>
      </w:tr>
      <w:tr>
        <w:trPr>
          <w:trHeight w:val="48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мұралардың сақталуын және оған қол жетімді болуын қамтамасыз ету</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675 665,0</w:t>
            </w:r>
          </w:p>
        </w:tc>
      </w:tr>
      <w:tr>
        <w:trPr>
          <w:trHeight w:val="28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Театр және музыка өнерін қолдау</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520 991,0</w:t>
            </w:r>
          </w:p>
        </w:tc>
      </w:tr>
      <w:tr>
        <w:trPr>
          <w:trHeight w:val="28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1 216,0</w:t>
            </w:r>
          </w:p>
        </w:tc>
      </w:tr>
      <w:tr>
        <w:trPr>
          <w:trHeight w:val="6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141 322,0</w:t>
            </w:r>
          </w:p>
        </w:tc>
      </w:tr>
      <w:tr>
        <w:trPr>
          <w:trHeight w:val="37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666 000,0</w:t>
            </w:r>
          </w:p>
        </w:tc>
      </w:tr>
      <w:tr>
        <w:trPr>
          <w:trHeight w:val="36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666 000,0</w:t>
            </w:r>
          </w:p>
        </w:tc>
      </w:tr>
      <w:tr>
        <w:trPr>
          <w:trHeight w:val="31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564 215,0</w:t>
            </w:r>
          </w:p>
        </w:tc>
      </w:tr>
      <w:tr>
        <w:trPr>
          <w:trHeight w:val="52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шынықтыру және спорт басқармасы</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354 715,0</w:t>
            </w:r>
          </w:p>
        </w:tc>
      </w:tr>
      <w:tr>
        <w:trPr>
          <w:trHeight w:val="87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туризм, дене шынықтыру және спорт саласындағы мемлекеттік саясатты іске асыру жөніндегі қызметтер</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35 922,0</w:t>
            </w:r>
          </w:p>
        </w:tc>
      </w:tr>
      <w:tr>
        <w:trPr>
          <w:trHeight w:val="34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деңгейде спорт жарыстарын өткiзу</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39 121,0</w:t>
            </w:r>
          </w:p>
        </w:tc>
      </w:tr>
      <w:tr>
        <w:trPr>
          <w:trHeight w:val="109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облыстық құрама командаларының мүшелерiн дайындау және олардың республикалық және халықаралық спорт жарыстарына қатысуы</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278 594,0</w:t>
            </w:r>
          </w:p>
        </w:tc>
      </w:tr>
      <w:tr>
        <w:trPr>
          <w:trHeight w:val="34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1 078,0</w:t>
            </w:r>
          </w:p>
        </w:tc>
      </w:tr>
      <w:tr>
        <w:trPr>
          <w:trHeight w:val="36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209 500,0</w:t>
            </w:r>
          </w:p>
        </w:tc>
      </w:tr>
      <w:tr>
        <w:trPr>
          <w:trHeight w:val="34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және туризм объектілерін дамыту</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209 500,0</w:t>
            </w:r>
          </w:p>
        </w:tc>
      </w:tr>
      <w:tr>
        <w:trPr>
          <w:trHeight w:val="31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667 794,0</w:t>
            </w:r>
          </w:p>
        </w:tc>
      </w:tr>
      <w:tr>
        <w:trPr>
          <w:trHeight w:val="42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мұрағаттар және құжаттама басқармасы</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318 035,0</w:t>
            </w:r>
          </w:p>
        </w:tc>
      </w:tr>
      <w:tr>
        <w:trPr>
          <w:trHeight w:val="85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мұрағат ісін басқару жөніндегі мемлекеттік саясатты іске асыру жөніндегі қызметтер</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28 306,0</w:t>
            </w:r>
          </w:p>
        </w:tc>
      </w:tr>
      <w:tr>
        <w:trPr>
          <w:trHeight w:val="39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қорының сақталуын қамтамасыз ету</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288 880,0</w:t>
            </w:r>
          </w:p>
        </w:tc>
      </w:tr>
      <w:tr>
        <w:trPr>
          <w:trHeight w:val="39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849,0</w:t>
            </w:r>
          </w:p>
        </w:tc>
      </w:tr>
      <w:tr>
        <w:trPr>
          <w:trHeight w:val="31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278 316,0</w:t>
            </w:r>
          </w:p>
        </w:tc>
      </w:tr>
      <w:tr>
        <w:trPr>
          <w:trHeight w:val="51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кітапханалардың қызметін қамтамасыз ету</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278 316,0</w:t>
            </w:r>
          </w:p>
        </w:tc>
      </w:tr>
      <w:tr>
        <w:trPr>
          <w:trHeight w:val="36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тілдерді дамыту басқармасы</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71 443,0</w:t>
            </w:r>
          </w:p>
        </w:tc>
      </w:tr>
      <w:tr>
        <w:trPr>
          <w:trHeight w:val="90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дамыту саласындағы мемлекеттік саясатты іске асыру жөніндегі қызметтер</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35 003,0</w:t>
            </w:r>
          </w:p>
        </w:tc>
      </w:tr>
      <w:tr>
        <w:trPr>
          <w:trHeight w:val="57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тiлдi және Қазақстан халықтарының басқа да тiлдерін дамыту</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36 440,0</w:t>
            </w:r>
          </w:p>
        </w:tc>
      </w:tr>
      <w:tr>
        <w:trPr>
          <w:trHeight w:val="37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Туризм</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18 648,0</w:t>
            </w:r>
          </w:p>
        </w:tc>
      </w:tr>
      <w:tr>
        <w:trPr>
          <w:trHeight w:val="6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шынықтыру және спорт басқармасы</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18 648,0</w:t>
            </w:r>
          </w:p>
        </w:tc>
      </w:tr>
      <w:tr>
        <w:trPr>
          <w:trHeight w:val="43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қызметті реттеу</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18 648,0</w:t>
            </w:r>
          </w:p>
        </w:tc>
      </w:tr>
      <w:tr>
        <w:trPr>
          <w:trHeight w:val="81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191 922,0</w:t>
            </w:r>
          </w:p>
        </w:tc>
      </w:tr>
      <w:tr>
        <w:trPr>
          <w:trHeight w:val="25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191 922,0</w:t>
            </w:r>
          </w:p>
        </w:tc>
      </w:tr>
      <w:tr>
        <w:trPr>
          <w:trHeight w:val="57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ішкі саясатты іске асыру жөніндегі қызметтер</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155 565,0</w:t>
            </w:r>
          </w:p>
        </w:tc>
      </w:tr>
      <w:tr>
        <w:trPr>
          <w:trHeight w:val="49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өңірлік бағдарламаларды іске асыру</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34 179,0</w:t>
            </w:r>
          </w:p>
        </w:tc>
      </w:tr>
      <w:tr>
        <w:trPr>
          <w:trHeight w:val="31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2 178,0</w:t>
            </w:r>
          </w:p>
        </w:tc>
      </w:tr>
      <w:tr>
        <w:trPr>
          <w:trHeight w:val="43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4 000 000,0</w:t>
            </w:r>
          </w:p>
        </w:tc>
      </w:tr>
      <w:tr>
        <w:trPr>
          <w:trHeight w:val="39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4 000 000,0</w:t>
            </w:r>
          </w:p>
        </w:tc>
      </w:tr>
      <w:tr>
        <w:trPr>
          <w:trHeight w:val="39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9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жылу энергетика жүйесін дамытуға берілетін нысаналы даму трансферттері</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51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коммуналдық шаруашылық басқармасы</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4 000 000,0</w:t>
            </w:r>
          </w:p>
        </w:tc>
      </w:tr>
      <w:tr>
        <w:trPr>
          <w:trHeight w:val="30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дамытуға берілетін нысаналы даму трансферттері</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4 000 000,0</w:t>
            </w:r>
          </w:p>
        </w:tc>
      </w:tr>
      <w:tr>
        <w:trPr>
          <w:trHeight w:val="87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4 379 220,0</w:t>
            </w:r>
          </w:p>
        </w:tc>
      </w:tr>
      <w:tr>
        <w:trPr>
          <w:trHeight w:val="3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2 654 235,0</w:t>
            </w:r>
          </w:p>
        </w:tc>
      </w:tr>
      <w:tr>
        <w:trPr>
          <w:trHeight w:val="39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2 345 339,0</w:t>
            </w:r>
          </w:p>
        </w:tc>
      </w:tr>
      <w:tr>
        <w:trPr>
          <w:trHeight w:val="55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93 323,0</w:t>
            </w:r>
          </w:p>
        </w:tc>
      </w:tr>
      <w:tr>
        <w:trPr>
          <w:trHeight w:val="22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 шаруашылығын қолдау</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58 275,0</w:t>
            </w:r>
          </w:p>
        </w:tc>
      </w:tr>
      <w:tr>
        <w:trPr>
          <w:trHeight w:val="22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2 800,0</w:t>
            </w:r>
          </w:p>
        </w:tc>
      </w:tr>
      <w:tr>
        <w:trPr>
          <w:trHeight w:val="49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мал шаруашылығын мемлекеттік қолдау</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67 859,0</w:t>
            </w:r>
          </w:p>
        </w:tc>
      </w:tr>
      <w:tr>
        <w:trPr>
          <w:trHeight w:val="81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Өндірілетін ауыл шаруашылығы дақылдарының шығымдылығы мен сапасын арттыруды мемлекеттік қолдау</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219 570,0</w:t>
            </w:r>
          </w:p>
        </w:tc>
      </w:tr>
      <w:tr>
        <w:trPr>
          <w:trHeight w:val="76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тауарларын өндірушілерге су жеткізу бойынша көрсетілетін қызметтердің құнын субсидиялау</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42 336,0</w:t>
            </w:r>
          </w:p>
        </w:tc>
      </w:tr>
      <w:tr>
        <w:trPr>
          <w:trHeight w:val="6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Көктемгі егіс және егін жинау жұмыстарын жүргізу үшін қажетті жанар-жағар май және басқа да тауар-материалдық құндылықтарының құнын арзандату</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1 810 166,0</w:t>
            </w:r>
          </w:p>
        </w:tc>
      </w:tr>
      <w:tr>
        <w:trPr>
          <w:trHeight w:val="6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шаруашылық дақылдарының зиянды организмдеріне қарсы күрес жөніндегі іс-шаралар</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51 010,0</w:t>
            </w:r>
          </w:p>
        </w:tc>
      </w:tr>
      <w:tr>
        <w:trPr>
          <w:trHeight w:val="6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308 896,0</w:t>
            </w:r>
          </w:p>
        </w:tc>
      </w:tr>
      <w:tr>
        <w:trPr>
          <w:trHeight w:val="6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ауылдық елді мекендердің әлеуметтік саласы мамандарын әлеуметтік қолдау шараларын іске асыру үшін берілетін нысаналы даму трансферттер</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308 896,0</w:t>
            </w:r>
          </w:p>
        </w:tc>
      </w:tr>
      <w:tr>
        <w:trPr>
          <w:trHeight w:val="15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42 673</w:t>
            </w:r>
          </w:p>
        </w:tc>
      </w:tr>
      <w:tr>
        <w:trPr>
          <w:trHeight w:val="60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42 673</w:t>
            </w:r>
          </w:p>
        </w:tc>
      </w:tr>
      <w:tr>
        <w:trPr>
          <w:trHeight w:val="54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қорғау аймақтары мен су объектiлерi белдеулерiн белгiлеу</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8 326,0</w:t>
            </w:r>
          </w:p>
        </w:tc>
      </w:tr>
      <w:tr>
        <w:trPr>
          <w:trHeight w:val="54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су шаруашылығы құрылыстарының жұмыс істеуін қамтамасыз ету</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34 347,0</w:t>
            </w:r>
          </w:p>
        </w:tc>
      </w:tr>
      <w:tr>
        <w:trPr>
          <w:trHeight w:val="31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шаруашылығы</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985 054,0</w:t>
            </w:r>
          </w:p>
        </w:tc>
      </w:tr>
      <w:tr>
        <w:trPr>
          <w:trHeight w:val="61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985 054,0</w:t>
            </w:r>
          </w:p>
        </w:tc>
      </w:tr>
      <w:tr>
        <w:trPr>
          <w:trHeight w:val="55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сақтау, қорғау, молайту және орман өсiру</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972 652,0</w:t>
            </w:r>
          </w:p>
        </w:tc>
      </w:tr>
      <w:tr>
        <w:trPr>
          <w:trHeight w:val="15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 әлемін қорғау</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12 402,0</w:t>
            </w:r>
          </w:p>
        </w:tc>
      </w:tr>
      <w:tr>
        <w:trPr>
          <w:trHeight w:val="31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604 520,0</w:t>
            </w:r>
          </w:p>
        </w:tc>
      </w:tr>
      <w:tr>
        <w:trPr>
          <w:trHeight w:val="54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179 985,0</w:t>
            </w:r>
          </w:p>
        </w:tc>
      </w:tr>
      <w:tr>
        <w:trPr>
          <w:trHeight w:val="85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қоршаған ортаны қорғау саласындағы мемлекеттік саясатты іске асыру жөніндегі қызметтер</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77 945,0</w:t>
            </w:r>
          </w:p>
        </w:tc>
      </w:tr>
      <w:tr>
        <w:trPr>
          <w:trHeight w:val="18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бойынша іс-шаралар</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99 702,0</w:t>
            </w:r>
          </w:p>
        </w:tc>
      </w:tr>
      <w:tr>
        <w:trPr>
          <w:trHeight w:val="24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2 338,0</w:t>
            </w:r>
          </w:p>
        </w:tc>
      </w:tr>
      <w:tr>
        <w:trPr>
          <w:trHeight w:val="21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424 535,0</w:t>
            </w:r>
          </w:p>
        </w:tc>
      </w:tr>
      <w:tr>
        <w:trPr>
          <w:trHeight w:val="21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объектілерін дамыту</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424 535,0</w:t>
            </w:r>
          </w:p>
        </w:tc>
      </w:tr>
      <w:tr>
        <w:trPr>
          <w:trHeight w:val="31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30 819,0</w:t>
            </w:r>
          </w:p>
        </w:tc>
      </w:tr>
      <w:tr>
        <w:trPr>
          <w:trHeight w:val="27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жер қатынастары басқармасы</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30 819,0</w:t>
            </w:r>
          </w:p>
        </w:tc>
      </w:tr>
      <w:tr>
        <w:trPr>
          <w:trHeight w:val="70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аумағында жер қатынастарын реттеу саласындағы мемлекеттік саясатты іске асыру жөніндегі қызметтер</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29 921,0</w:t>
            </w:r>
          </w:p>
        </w:tc>
      </w:tr>
      <w:tr>
        <w:trPr>
          <w:trHeight w:val="25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898,0</w:t>
            </w:r>
          </w:p>
        </w:tc>
      </w:tr>
      <w:tr>
        <w:trPr>
          <w:trHeight w:val="57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61 919,0</w:t>
            </w:r>
          </w:p>
        </w:tc>
      </w:tr>
      <w:tr>
        <w:trPr>
          <w:trHeight w:val="22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61 919,0</w:t>
            </w:r>
          </w:p>
        </w:tc>
      </w:tr>
      <w:tr>
        <w:trPr>
          <w:trHeight w:val="57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Инновациялық тәжірибені тарату және енгізу жөніндегі іс-шараларды өткізу</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61 919,0</w:t>
            </w:r>
          </w:p>
        </w:tc>
      </w:tr>
      <w:tr>
        <w:trPr>
          <w:trHeight w:val="45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167 184,0</w:t>
            </w:r>
          </w:p>
        </w:tc>
      </w:tr>
      <w:tr>
        <w:trPr>
          <w:trHeight w:val="36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167 184,0</w:t>
            </w:r>
          </w:p>
        </w:tc>
      </w:tr>
      <w:tr>
        <w:trPr>
          <w:trHeight w:val="60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мемлекеттік сәулет-құрылыс бақылау басқармасы</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45 386,0</w:t>
            </w:r>
          </w:p>
        </w:tc>
      </w:tr>
      <w:tr>
        <w:trPr>
          <w:trHeight w:val="90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сәулет-құрылыс бақылау саласындағы мемлекеттік саясатты іске асыру жөніндегі қызметтер</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44 064,0</w:t>
            </w:r>
          </w:p>
        </w:tc>
      </w:tr>
      <w:tr>
        <w:trPr>
          <w:trHeight w:val="31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1 322,0</w:t>
            </w:r>
          </w:p>
        </w:tc>
      </w:tr>
      <w:tr>
        <w:trPr>
          <w:trHeight w:val="12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88 348,0</w:t>
            </w:r>
          </w:p>
        </w:tc>
      </w:tr>
      <w:tr>
        <w:trPr>
          <w:trHeight w:val="60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85 775,0</w:t>
            </w:r>
          </w:p>
        </w:tc>
      </w:tr>
      <w:tr>
        <w:trPr>
          <w:trHeight w:val="28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2 573,0</w:t>
            </w:r>
          </w:p>
        </w:tc>
      </w:tr>
      <w:tr>
        <w:trPr>
          <w:trHeight w:val="55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сәулет және қала құрылысы басқармасы</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33 450,0</w:t>
            </w:r>
          </w:p>
        </w:tc>
      </w:tr>
      <w:tr>
        <w:trPr>
          <w:trHeight w:val="85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32 476,0</w:t>
            </w:r>
          </w:p>
        </w:tc>
      </w:tr>
      <w:tr>
        <w:trPr>
          <w:trHeight w:val="34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974,0</w:t>
            </w:r>
          </w:p>
        </w:tc>
      </w:tr>
      <w:tr>
        <w:trPr>
          <w:trHeight w:val="16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3 013 406,0</w:t>
            </w:r>
          </w:p>
        </w:tc>
      </w:tr>
      <w:tr>
        <w:trPr>
          <w:trHeight w:val="24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1 153 507,0</w:t>
            </w:r>
          </w:p>
        </w:tc>
      </w:tr>
      <w:tr>
        <w:trPr>
          <w:trHeight w:val="51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1 153 507,0</w:t>
            </w:r>
          </w:p>
        </w:tc>
      </w:tr>
      <w:tr>
        <w:trPr>
          <w:trHeight w:val="60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1 153 507,0</w:t>
            </w:r>
          </w:p>
        </w:tc>
      </w:tr>
      <w:tr>
        <w:trPr>
          <w:trHeight w:val="31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көлігі</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148 182,0</w:t>
            </w:r>
          </w:p>
        </w:tc>
      </w:tr>
      <w:tr>
        <w:trPr>
          <w:trHeight w:val="6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жолаушылар көлігі және автомобиль жолдары басқармасы </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148 182,0</w:t>
            </w:r>
          </w:p>
        </w:tc>
      </w:tr>
      <w:tr>
        <w:trPr>
          <w:trHeight w:val="73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шешімі бойынша тұрақты ішкі әуе тасымалдарды субсидиялау</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148 182,0</w:t>
            </w:r>
          </w:p>
        </w:tc>
      </w:tr>
      <w:tr>
        <w:trPr>
          <w:trHeight w:val="6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коммуникациялар саласындағы өзге де қызметтер</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1 711 717,0</w:t>
            </w:r>
          </w:p>
        </w:tc>
      </w:tr>
      <w:tr>
        <w:trPr>
          <w:trHeight w:val="6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1 711 717,0</w:t>
            </w:r>
          </w:p>
        </w:tc>
      </w:tr>
      <w:tr>
        <w:trPr>
          <w:trHeight w:val="70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көлік және коммуникация саласындағы мемлекеттік саясатты іске асыру жөніндегі қызметтер</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42 369,0</w:t>
            </w:r>
          </w:p>
        </w:tc>
      </w:tr>
      <w:tr>
        <w:trPr>
          <w:trHeight w:val="43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1 438 601,0</w:t>
            </w:r>
          </w:p>
        </w:tc>
      </w:tr>
      <w:tr>
        <w:trPr>
          <w:trHeight w:val="64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маңызы бар ауданаралық (қалааралық) қатынастар бойынша жолаушылар тасымалын субсидиялау</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229 476,0</w:t>
            </w:r>
          </w:p>
        </w:tc>
      </w:tr>
      <w:tr>
        <w:trPr>
          <w:trHeight w:val="36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1 271,0</w:t>
            </w:r>
          </w:p>
        </w:tc>
      </w:tr>
      <w:tr>
        <w:trPr>
          <w:trHeight w:val="19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3 830 460,0</w:t>
            </w:r>
          </w:p>
        </w:tc>
      </w:tr>
      <w:tr>
        <w:trPr>
          <w:trHeight w:val="13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қызметті реттеу</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479 631,0</w:t>
            </w:r>
          </w:p>
        </w:tc>
      </w:tr>
      <w:tr>
        <w:trPr>
          <w:trHeight w:val="34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479 631,0</w:t>
            </w:r>
          </w:p>
        </w:tc>
      </w:tr>
      <w:tr>
        <w:trPr>
          <w:trHeight w:val="76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110 416,0</w:t>
            </w:r>
          </w:p>
        </w:tc>
      </w:tr>
      <w:tr>
        <w:trPr>
          <w:trHeight w:val="39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4 600,0</w:t>
            </w:r>
          </w:p>
        </w:tc>
      </w:tr>
      <w:tr>
        <w:trPr>
          <w:trHeight w:val="39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ағымдағы трансферттер</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364 615,0</w:t>
            </w:r>
          </w:p>
        </w:tc>
      </w:tr>
      <w:tr>
        <w:trPr>
          <w:trHeight w:val="28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3 350 829,0</w:t>
            </w:r>
          </w:p>
        </w:tc>
      </w:tr>
      <w:tr>
        <w:trPr>
          <w:trHeight w:val="19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325 143,0</w:t>
            </w:r>
          </w:p>
        </w:tc>
      </w:tr>
      <w:tr>
        <w:trPr>
          <w:trHeight w:val="34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жергілікті атқарушы органының резерві</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325 143,0</w:t>
            </w:r>
          </w:p>
        </w:tc>
      </w:tr>
      <w:tr>
        <w:trPr>
          <w:trHeight w:val="36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2 131 386,0</w:t>
            </w:r>
          </w:p>
        </w:tc>
      </w:tr>
      <w:tr>
        <w:trPr>
          <w:trHeight w:val="108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негіздемесін әзірлеу немесе түзету және оған сараптама жүргізу, концессиялық жобаларды консультациялық сүйемелдеу</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2 131 386,0</w:t>
            </w:r>
          </w:p>
        </w:tc>
      </w:tr>
      <w:tr>
        <w:trPr>
          <w:trHeight w:val="43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4 300,0</w:t>
            </w:r>
          </w:p>
        </w:tc>
      </w:tr>
      <w:tr>
        <w:trPr>
          <w:trHeight w:val="43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Индустриялдық-инновациялық дамуды іске асыру</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4 300,0</w:t>
            </w:r>
          </w:p>
        </w:tc>
      </w:tr>
      <w:tr>
        <w:trPr>
          <w:trHeight w:val="52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коммуналдық шаруашылық басқармасы</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890 000,0</w:t>
            </w:r>
          </w:p>
        </w:tc>
      </w:tr>
      <w:tr>
        <w:trPr>
          <w:trHeight w:val="76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индустриялдық инфрақұрылымды дамыту</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890 000,0</w:t>
            </w:r>
          </w:p>
        </w:tc>
      </w:tr>
      <w:tr>
        <w:trPr>
          <w:trHeight w:val="43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6 509,0</w:t>
            </w:r>
          </w:p>
        </w:tc>
      </w:tr>
      <w:tr>
        <w:trPr>
          <w:trHeight w:val="31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6 509,0</w:t>
            </w:r>
          </w:p>
        </w:tc>
      </w:tr>
      <w:tr>
        <w:trPr>
          <w:trHeight w:val="31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6 509,0</w:t>
            </w:r>
          </w:p>
        </w:tc>
      </w:tr>
      <w:tr>
        <w:trPr>
          <w:trHeight w:val="97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6 509,0</w:t>
            </w:r>
          </w:p>
        </w:tc>
      </w:tr>
      <w:tr>
        <w:trPr>
          <w:trHeight w:val="3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32 887 720,0</w:t>
            </w:r>
          </w:p>
        </w:tc>
      </w:tr>
      <w:tr>
        <w:trPr>
          <w:trHeight w:val="22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32 887 720,0</w:t>
            </w:r>
          </w:p>
        </w:tc>
      </w:tr>
      <w:tr>
        <w:trPr>
          <w:trHeight w:val="28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32 887 720,0</w:t>
            </w:r>
          </w:p>
        </w:tc>
      </w:tr>
      <w:tr>
        <w:trPr>
          <w:trHeight w:val="31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32 887 720,0</w:t>
            </w:r>
          </w:p>
        </w:tc>
      </w:tr>
      <w:tr>
        <w:trPr>
          <w:trHeight w:val="30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 беру</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-446 089,0</w:t>
            </w:r>
          </w:p>
        </w:tc>
      </w:tr>
      <w:tr>
        <w:trPr>
          <w:trHeight w:val="40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976 000,0</w:t>
            </w:r>
          </w:p>
        </w:tc>
      </w:tr>
      <w:tr>
        <w:trPr>
          <w:trHeight w:val="40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976 000,0</w:t>
            </w:r>
          </w:p>
        </w:tc>
      </w:tr>
      <w:tr>
        <w:trPr>
          <w:trHeight w:val="40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976 000,0</w:t>
            </w:r>
          </w:p>
        </w:tc>
      </w:tr>
      <w:tr>
        <w:trPr>
          <w:trHeight w:val="40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976 000,0</w:t>
            </w:r>
          </w:p>
        </w:tc>
      </w:tr>
      <w:tr>
        <w:trPr>
          <w:trHeight w:val="40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 тұрғын үй салуға және (немесе) сатып алуға кредиттеу</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976 000,0</w:t>
            </w:r>
          </w:p>
        </w:tc>
      </w:tr>
      <w:tr>
        <w:trPr>
          <w:trHeight w:val="40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0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1 422 089,0</w:t>
            </w:r>
          </w:p>
        </w:tc>
      </w:tr>
      <w:tr>
        <w:trPr>
          <w:trHeight w:val="34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1 422 089,0</w:t>
            </w:r>
          </w:p>
        </w:tc>
      </w:tr>
      <w:tr>
        <w:trPr>
          <w:trHeight w:val="64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1 422 089,0</w:t>
            </w:r>
          </w:p>
        </w:tc>
      </w:tr>
      <w:tr>
        <w:trPr>
          <w:trHeight w:val="54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 операциялар бойынша сальдо</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6 916 030,0</w:t>
            </w:r>
          </w:p>
        </w:tc>
      </w:tr>
      <w:tr>
        <w:trPr>
          <w:trHeight w:val="39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6 916 030,0</w:t>
            </w:r>
          </w:p>
        </w:tc>
      </w:tr>
      <w:tr>
        <w:trPr>
          <w:trHeight w:val="28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6 916 030,0</w:t>
            </w:r>
          </w:p>
        </w:tc>
      </w:tr>
      <w:tr>
        <w:trPr>
          <w:trHeight w:val="16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6 916 030,0</w:t>
            </w:r>
          </w:p>
        </w:tc>
      </w:tr>
      <w:tr>
        <w:trPr>
          <w:trHeight w:val="36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6 916 030,0</w:t>
            </w:r>
          </w:p>
        </w:tc>
      </w:tr>
      <w:tr>
        <w:trPr>
          <w:trHeight w:val="61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6 916 030,0</w:t>
            </w:r>
          </w:p>
        </w:tc>
      </w:tr>
      <w:tr>
        <w:trPr>
          <w:trHeight w:val="3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(профицит) тапшылығы</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-161 856,0</w:t>
            </w:r>
          </w:p>
        </w:tc>
      </w:tr>
      <w:tr>
        <w:trPr>
          <w:trHeight w:val="58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(профицитті пайдалану) қаржыландыру</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161 856,0</w:t>
            </w:r>
          </w:p>
        </w:tc>
      </w:tr>
      <w:tr>
        <w:trPr>
          <w:trHeight w:val="36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Қарыздардың түсуі</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1 284 896,0</w:t>
            </w:r>
          </w:p>
        </w:tc>
      </w:tr>
      <w:tr>
        <w:trPr>
          <w:trHeight w:val="30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мемлекеттік қарыздар</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1 284 896,0</w:t>
            </w:r>
          </w:p>
        </w:tc>
      </w:tr>
      <w:tr>
        <w:trPr>
          <w:trHeight w:val="43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шарттары</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1 284 896,0</w:t>
            </w:r>
          </w:p>
        </w:tc>
      </w:tr>
      <w:tr>
        <w:trPr>
          <w:trHeight w:val="31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1 123 040,0</w:t>
            </w:r>
          </w:p>
        </w:tc>
      </w:tr>
      <w:tr>
        <w:trPr>
          <w:trHeight w:val="31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1 123 040,0</w:t>
            </w:r>
          </w:p>
        </w:tc>
      </w:tr>
      <w:tr>
        <w:trPr>
          <w:trHeight w:val="31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1 123 040,0</w:t>
            </w:r>
          </w:p>
        </w:tc>
      </w:tr>
      <w:tr>
        <w:trPr>
          <w:trHeight w:val="37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1 123 040,0</w:t>
            </w:r>
          </w:p>
        </w:tc>
      </w:tr>
    </w:tbl>
    <w:bookmarkStart w:name="z29" w:id="6"/>
    <w:p>
      <w:pPr>
        <w:spacing w:after="0"/>
        <w:ind w:left="0"/>
        <w:jc w:val="both"/>
      </w:pPr>
      <w:r>
        <w:rPr>
          <w:rFonts w:ascii="Times New Roman"/>
          <w:b w:val="false"/>
          <w:i w:val="false"/>
          <w:color w:val="000000"/>
          <w:sz w:val="28"/>
        </w:rPr>
        <w:t>
Шығыс Қазақстан облыстық мәслихатының</w:t>
      </w:r>
      <w:r>
        <w:br/>
      </w:r>
      <w:r>
        <w:rPr>
          <w:rFonts w:ascii="Times New Roman"/>
          <w:b w:val="false"/>
          <w:i w:val="false"/>
          <w:color w:val="000000"/>
          <w:sz w:val="28"/>
        </w:rPr>
        <w:t>
2010 жылғы 24 желтоқсандағы</w:t>
      </w:r>
      <w:r>
        <w:br/>
      </w:r>
      <w:r>
        <w:rPr>
          <w:rFonts w:ascii="Times New Roman"/>
          <w:b w:val="false"/>
          <w:i w:val="false"/>
          <w:color w:val="000000"/>
          <w:sz w:val="28"/>
        </w:rPr>
        <w:t>
№ 26/310-IV шешіміне</w:t>
      </w:r>
      <w:r>
        <w:br/>
      </w:r>
      <w:r>
        <w:rPr>
          <w:rFonts w:ascii="Times New Roman"/>
          <w:b w:val="false"/>
          <w:i w:val="false"/>
          <w:color w:val="000000"/>
          <w:sz w:val="28"/>
        </w:rPr>
        <w:t>
4 қосымша</w:t>
      </w:r>
    </w:p>
    <w:bookmarkEnd w:id="6"/>
    <w:p>
      <w:pPr>
        <w:spacing w:after="0"/>
        <w:ind w:left="0"/>
        <w:jc w:val="left"/>
      </w:pPr>
      <w:r>
        <w:rPr>
          <w:rFonts w:ascii="Times New Roman"/>
          <w:b/>
          <w:i w:val="false"/>
          <w:color w:val="000000"/>
        </w:rPr>
        <w:t xml:space="preserve"> 2011 жылға арналған облыстық бюджетті</w:t>
      </w:r>
      <w:r>
        <w:br/>
      </w:r>
      <w:r>
        <w:rPr>
          <w:rFonts w:ascii="Times New Roman"/>
          <w:b/>
          <w:i w:val="false"/>
          <w:color w:val="000000"/>
        </w:rPr>
        <w:t>
атқару барысында секвестрлеуге жатпайтын облыстық</w:t>
      </w:r>
      <w:r>
        <w:br/>
      </w:r>
      <w:r>
        <w:rPr>
          <w:rFonts w:ascii="Times New Roman"/>
          <w:b/>
          <w:i w:val="false"/>
          <w:color w:val="000000"/>
        </w:rPr>
        <w:t>
бюджеттік бағдарламалар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3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315"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білім беретін оқу бағдарламалары бойынша жалпы білім беру</w:t>
            </w:r>
          </w:p>
        </w:tc>
      </w:tr>
      <w:tr>
        <w:trPr>
          <w:trHeight w:val="36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білім беру ұйымдарында дарынды балаларға жалпы білім беру</w:t>
            </w:r>
          </w:p>
        </w:tc>
      </w:tr>
      <w:tr>
        <w:trPr>
          <w:trHeight w:val="3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r>
      <w:tr>
        <w:trPr>
          <w:trHeight w:val="60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денсаулық сақтау ұйымдары үшін қанды, оның құрамдарын және дәрілерді өндіру</w:t>
            </w:r>
          </w:p>
        </w:tc>
      </w:tr>
      <w:tr>
        <w:trPr>
          <w:trHeight w:val="36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 насихаттау</w:t>
            </w:r>
          </w:p>
        </w:tc>
      </w:tr>
      <w:tr>
        <w:trPr>
          <w:trHeight w:val="51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ЖҚТБ індетінің алдын алу және қарсы күрес жөніндегі іс-шараларды іске асыру</w:t>
            </w:r>
          </w:p>
        </w:tc>
      </w:tr>
      <w:tr>
        <w:trPr>
          <w:trHeight w:val="84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Туберкулезден, жұқпалы және психикалық аурулардан және жүйкесі бұзылуынан, соның ішінде жүйкеге әсер ететін заттарды қолданылуымен байланысты зардап шегетін адамдарға медициналық көмек көрсету</w:t>
            </w:r>
          </w:p>
        </w:tc>
      </w:tr>
      <w:tr>
        <w:trPr>
          <w:trHeight w:val="54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қаражатынан көрсетілетін медициналық көмекті қоспағанда, халыққа амбулаторлық-емханалық көмек көрсету</w:t>
            </w:r>
          </w:p>
        </w:tc>
      </w:tr>
      <w:tr>
        <w:trPr>
          <w:trHeight w:val="3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медициналық көмек көрсету және санитарлық авиация</w:t>
            </w:r>
          </w:p>
        </w:tc>
      </w:tr>
      <w:tr>
        <w:trPr>
          <w:trHeight w:val="57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амбулаториялық деңгейде дәрілік заттармен және мамандандырылған балалар және емдік тамақ өнімдерімен қамтамасыз ету</w:t>
            </w:r>
          </w:p>
        </w:tc>
      </w:tr>
      <w:tr>
        <w:trPr>
          <w:trHeight w:val="36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 ауруларын туберкулез ауруларына қарсы препараттарымен қамтамасыз ету</w:t>
            </w:r>
          </w:p>
        </w:tc>
      </w:tr>
      <w:tr>
        <w:trPr>
          <w:trHeight w:val="345"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Диабет ауруларын диабетке қарсы препараттарымен қамтамасыз ету</w:t>
            </w:r>
          </w:p>
        </w:tc>
      </w:tr>
      <w:tr>
        <w:trPr>
          <w:trHeight w:val="3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Онкологиялық ауруларды химия препараттарымен қамтамасыз ету</w:t>
            </w:r>
          </w:p>
        </w:tc>
      </w:tr>
      <w:tr>
        <w:trPr>
          <w:trHeight w:val="3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Бүйрек функциясының созылмалы жеткіліксіздігі, миастениямен ауыратын науқастарды, сондай-ақ бүйрегі транспланттаудан кейінгі науқастарды дәрілік заттармен қамтамасыз ету</w:t>
            </w:r>
          </w:p>
        </w:tc>
      </w:tr>
    </w:tbl>
    <w:bookmarkStart w:name="z30" w:id="7"/>
    <w:p>
      <w:pPr>
        <w:spacing w:after="0"/>
        <w:ind w:left="0"/>
        <w:jc w:val="both"/>
      </w:pPr>
      <w:r>
        <w:rPr>
          <w:rFonts w:ascii="Times New Roman"/>
          <w:b w:val="false"/>
          <w:i w:val="false"/>
          <w:color w:val="000000"/>
          <w:sz w:val="28"/>
        </w:rPr>
        <w:t>
Шығыс Қазақстан облыстық мәслихатының</w:t>
      </w:r>
      <w:r>
        <w:br/>
      </w:r>
      <w:r>
        <w:rPr>
          <w:rFonts w:ascii="Times New Roman"/>
          <w:b w:val="false"/>
          <w:i w:val="false"/>
          <w:color w:val="000000"/>
          <w:sz w:val="28"/>
        </w:rPr>
        <w:t>
2010 жылғы 24 желтоқсандағы</w:t>
      </w:r>
      <w:r>
        <w:br/>
      </w:r>
      <w:r>
        <w:rPr>
          <w:rFonts w:ascii="Times New Roman"/>
          <w:b w:val="false"/>
          <w:i w:val="false"/>
          <w:color w:val="000000"/>
          <w:sz w:val="28"/>
        </w:rPr>
        <w:t>
№ 26/310-IV шешіміне</w:t>
      </w:r>
      <w:r>
        <w:br/>
      </w:r>
      <w:r>
        <w:rPr>
          <w:rFonts w:ascii="Times New Roman"/>
          <w:b w:val="false"/>
          <w:i w:val="false"/>
          <w:color w:val="000000"/>
          <w:sz w:val="28"/>
        </w:rPr>
        <w:t>
5 қосымша</w:t>
      </w:r>
    </w:p>
    <w:bookmarkEnd w:id="7"/>
    <w:p>
      <w:pPr>
        <w:spacing w:after="0"/>
        <w:ind w:left="0"/>
        <w:jc w:val="left"/>
      </w:pPr>
      <w:r>
        <w:rPr>
          <w:rFonts w:ascii="Times New Roman"/>
          <w:b/>
          <w:i w:val="false"/>
          <w:color w:val="000000"/>
        </w:rPr>
        <w:t xml:space="preserve"> 2011 жылға арналған жергілікті бюджеттердің атқарылу барысында</w:t>
      </w:r>
      <w:r>
        <w:br/>
      </w:r>
      <w:r>
        <w:rPr>
          <w:rFonts w:ascii="Times New Roman"/>
          <w:b/>
          <w:i w:val="false"/>
          <w:color w:val="000000"/>
        </w:rPr>
        <w:t>
секвестрлеуге жатпайтын жергілікті бюджеттік бағдарламалар</w:t>
      </w:r>
      <w:r>
        <w:br/>
      </w:r>
      <w:r>
        <w:rPr>
          <w:rFonts w:ascii="Times New Roman"/>
          <w:b/>
          <w:i w:val="false"/>
          <w:color w:val="000000"/>
        </w:rPr>
        <w:t>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00"/>
      </w:tblGrid>
      <w:tr>
        <w:trPr>
          <w:trHeight w:val="375" w:hRule="atLeast"/>
        </w:trPr>
        <w:tc>
          <w:tcPr>
            <w:tcW w:w="13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0" w:hRule="atLeast"/>
        </w:trPr>
        <w:tc>
          <w:tcPr>
            <w:tcW w:w="13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30" w:hRule="atLeast"/>
        </w:trPr>
        <w:tc>
          <w:tcPr>
            <w:tcW w:w="13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r>
        <w:trPr>
          <w:trHeight w:val="30" w:hRule="atLeast"/>
        </w:trPr>
        <w:tc>
          <w:tcPr>
            <w:tcW w:w="13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r>
      <w:tr>
        <w:trPr>
          <w:trHeight w:val="555" w:hRule="atLeast"/>
        </w:trPr>
        <w:tc>
          <w:tcPr>
            <w:tcW w:w="13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r>
    </w:tbl>
    <w:bookmarkStart w:name="z31" w:id="8"/>
    <w:p>
      <w:pPr>
        <w:spacing w:after="0"/>
        <w:ind w:left="0"/>
        <w:jc w:val="both"/>
      </w:pPr>
      <w:r>
        <w:rPr>
          <w:rFonts w:ascii="Times New Roman"/>
          <w:b w:val="false"/>
          <w:i w:val="false"/>
          <w:color w:val="000000"/>
          <w:sz w:val="28"/>
        </w:rPr>
        <w:t>
Шығыс Қазақстан облыстық мәслихатының</w:t>
      </w:r>
      <w:r>
        <w:br/>
      </w:r>
      <w:r>
        <w:rPr>
          <w:rFonts w:ascii="Times New Roman"/>
          <w:b w:val="false"/>
          <w:i w:val="false"/>
          <w:color w:val="000000"/>
          <w:sz w:val="28"/>
        </w:rPr>
        <w:t>
2010 жылғы 24 желтоқсандағы</w:t>
      </w:r>
      <w:r>
        <w:br/>
      </w:r>
      <w:r>
        <w:rPr>
          <w:rFonts w:ascii="Times New Roman"/>
          <w:b w:val="false"/>
          <w:i w:val="false"/>
          <w:color w:val="000000"/>
          <w:sz w:val="28"/>
        </w:rPr>
        <w:t>
№ 26/310-IV шешіміне</w:t>
      </w:r>
      <w:r>
        <w:br/>
      </w:r>
      <w:r>
        <w:rPr>
          <w:rFonts w:ascii="Times New Roman"/>
          <w:b w:val="false"/>
          <w:i w:val="false"/>
          <w:color w:val="000000"/>
          <w:sz w:val="28"/>
        </w:rPr>
        <w:t>
6 қосымша</w:t>
      </w:r>
    </w:p>
    <w:bookmarkEnd w:id="8"/>
    <w:p>
      <w:pPr>
        <w:spacing w:after="0"/>
        <w:ind w:left="0"/>
        <w:jc w:val="left"/>
      </w:pPr>
      <w:r>
        <w:rPr>
          <w:rFonts w:ascii="Times New Roman"/>
          <w:b/>
          <w:i w:val="false"/>
          <w:color w:val="000000"/>
        </w:rPr>
        <w:t xml:space="preserve"> Мұқтаж азаматтардың кейбір санаттарына әлеуметтік көмек</w:t>
      </w:r>
      <w:r>
        <w:br/>
      </w:r>
      <w:r>
        <w:rPr>
          <w:rFonts w:ascii="Times New Roman"/>
          <w:b/>
          <w:i w:val="false"/>
          <w:color w:val="000000"/>
        </w:rPr>
        <w:t>
көрсетуге облыстық бюджеттен аудандар (облыстық маңызы бар</w:t>
      </w:r>
      <w:r>
        <w:br/>
      </w:r>
      <w:r>
        <w:rPr>
          <w:rFonts w:ascii="Times New Roman"/>
          <w:b/>
          <w:i w:val="false"/>
          <w:color w:val="000000"/>
        </w:rPr>
        <w:t>
қалалар) бюджеттеріне бөлінетін трансферттер</w:t>
      </w:r>
    </w:p>
    <w:p>
      <w:pPr>
        <w:spacing w:after="0"/>
        <w:ind w:left="0"/>
        <w:jc w:val="both"/>
      </w:pPr>
      <w:r>
        <w:rPr>
          <w:rFonts w:ascii="Times New Roman"/>
          <w:b w:val="false"/>
          <w:i w:val="false"/>
          <w:color w:val="ff0000"/>
          <w:sz w:val="28"/>
        </w:rPr>
        <w:t xml:space="preserve">      Ескерту. 6-қосымша жаңа редакцияда - ШҚО мәслихатының 2011.11.03 </w:t>
      </w:r>
      <w:r>
        <w:rPr>
          <w:rFonts w:ascii="Times New Roman"/>
          <w:b w:val="false"/>
          <w:i w:val="false"/>
          <w:color w:val="ff0000"/>
          <w:sz w:val="28"/>
        </w:rPr>
        <w:t>№ 33/394-IV</w:t>
      </w:r>
      <w:r>
        <w:rPr>
          <w:rFonts w:ascii="Times New Roman"/>
          <w:b w:val="false"/>
          <w:i w:val="false"/>
          <w:color w:val="ff0000"/>
          <w:sz w:val="28"/>
        </w:rPr>
        <w:t xml:space="preserve"> (2011.01.01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6"/>
        <w:gridCol w:w="2252"/>
        <w:gridCol w:w="2701"/>
        <w:gridCol w:w="3660"/>
        <w:gridCol w:w="2040"/>
        <w:gridCol w:w="2531"/>
      </w:tblGrid>
      <w:tr>
        <w:trPr>
          <w:trHeight w:val="255" w:hRule="atLeast"/>
        </w:trPr>
        <w:tc>
          <w:tcPr>
            <w:tcW w:w="6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2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7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 сомасы</w:t>
            </w:r>
            <w:r>
              <w:br/>
            </w:r>
            <w:r>
              <w:rPr>
                <w:rFonts w:ascii="Times New Roman"/>
                <w:b w:val="false"/>
                <w:i w:val="false"/>
                <w:color w:val="000000"/>
                <w:sz w:val="20"/>
              </w:rPr>
              <w:t>
(мың теңге)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r>
      <w:tr>
        <w:trPr>
          <w:trHeight w:val="3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кейбір санаттарына материалдық көмек көрсетуге (ҰОС қатысушыларға және мүгедектеріне, соғысқа қатысушыларға теңестірілген адамдарға, қаза тапқан әскери қызметшілердің отбасыларына)</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Ауғанстанда қаза тапқандар отбасына материалдық көмек көрсетуге</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алдында еңбек сіңірген зейнеткерлерге материалдық көмек көрсетуге</w:t>
            </w:r>
          </w:p>
        </w:tc>
      </w:tr>
      <w:tr>
        <w:trPr>
          <w:trHeight w:val="27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9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1 181 099,0</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492 503,0</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3 165,0</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4 832,0</w:t>
            </w:r>
          </w:p>
        </w:tc>
      </w:tr>
      <w:tr>
        <w:trPr>
          <w:trHeight w:val="25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32 939,0</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9 231,0</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r>
      <w:tr>
        <w:trPr>
          <w:trHeight w:val="25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ауданы</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86 305,0</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13 415,0</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144,0</w:t>
            </w:r>
          </w:p>
        </w:tc>
      </w:tr>
      <w:tr>
        <w:trPr>
          <w:trHeight w:val="25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Бесқарағай ауданы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40 660,0</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10 460,0</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r>
      <w:tr>
        <w:trPr>
          <w:trHeight w:val="25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31 552,0</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10 765,0</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25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ауданы</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29 684,0</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18 886,0</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144,0</w:t>
            </w:r>
          </w:p>
        </w:tc>
      </w:tr>
      <w:tr>
        <w:trPr>
          <w:trHeight w:val="25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56 750,0</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10 746,0</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w:t>
            </w:r>
          </w:p>
        </w:tc>
      </w:tr>
      <w:tr>
        <w:trPr>
          <w:trHeight w:val="25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ауданы</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67 466,0</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7 332,0</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5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ауданы</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54 681,0</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25 814,0</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192,0</w:t>
            </w:r>
          </w:p>
        </w:tc>
      </w:tr>
      <w:tr>
        <w:trPr>
          <w:trHeight w:val="25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Катонқарағай ауданы</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34 241,0</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4 820,0</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r>
      <w:tr>
        <w:trPr>
          <w:trHeight w:val="25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50 229,0</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4 673,0</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w:t>
            </w:r>
          </w:p>
        </w:tc>
      </w:tr>
      <w:tr>
        <w:trPr>
          <w:trHeight w:val="25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50 627,0</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6 541,0</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r>
      <w:tr>
        <w:trPr>
          <w:trHeight w:val="25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29 419,0</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23 211,0</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186,0</w:t>
            </w:r>
          </w:p>
        </w:tc>
      </w:tr>
      <w:tr>
        <w:trPr>
          <w:trHeight w:val="25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223 881,0</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138 854,0</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730,0</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1 508,0</w:t>
            </w:r>
          </w:p>
        </w:tc>
      </w:tr>
      <w:tr>
        <w:trPr>
          <w:trHeight w:val="25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29 153,0</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24 512,0</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5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ауданы</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61 068,0</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5 908,0</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25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174 246,0</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141 110,0</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635,0</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1 998,0</w:t>
            </w:r>
          </w:p>
        </w:tc>
      </w:tr>
      <w:tr>
        <w:trPr>
          <w:trHeight w:val="25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43 346,0</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8 502,0</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w:t>
            </w:r>
          </w:p>
        </w:tc>
      </w:tr>
      <w:tr>
        <w:trPr>
          <w:trHeight w:val="25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61 655,0</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10 858,0</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r>
      <w:tr>
        <w:trPr>
          <w:trHeight w:val="25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ауданы</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23 197,0</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16 865,0</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5"/>
        <w:gridCol w:w="1650"/>
        <w:gridCol w:w="2489"/>
        <w:gridCol w:w="1822"/>
        <w:gridCol w:w="2124"/>
        <w:gridCol w:w="2857"/>
        <w:gridCol w:w="2233"/>
      </w:tblGrid>
      <w:tr>
        <w:trPr>
          <w:trHeight w:val="255" w:hRule="atLeast"/>
        </w:trPr>
        <w:tc>
          <w:tcPr>
            <w:tcW w:w="7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16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4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 сомасы (мың теңге)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r>
      <w:tr>
        <w:trPr>
          <w:trHeight w:val="46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алдында еңбек сіңірген зейнеткерлерге материалдық көмек көрсетуге</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 қамтылған отбасыларының балаларын жоғары оқу орындарында оқытуға (оқыту құны, стипендия, жатақханада тұруы)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 Алқа", "Күміс Алқа" белгілерімен марапатталған немесе бұрын "Батыр Ана" атағын алған және 1, 2 дәрежелі "Ана даңқы" орденімен марапатталған көп балалы аналарға бір реттік материалдық көмек көрсетуге</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немесе одан көп бірге тұратын кәмелетке толмаған балалары бар көп балалы аналарға бір реттік материалдық көмек көрсетуге</w:t>
            </w:r>
          </w:p>
        </w:tc>
      </w:tr>
      <w:tr>
        <w:trPr>
          <w:trHeight w:val="27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9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1 181 099,0</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13 339,0</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425 615,0</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172 255,0</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69 390,0</w:t>
            </w:r>
          </w:p>
        </w:tc>
      </w:tr>
      <w:tr>
        <w:trPr>
          <w:trHeight w:val="25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32 939,0</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13 128,0</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7 430,0</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2 650,0</w:t>
            </w:r>
          </w:p>
        </w:tc>
      </w:tr>
      <w:tr>
        <w:trPr>
          <w:trHeight w:val="25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ауданы</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86 305,0</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43 266,0</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18 960,0</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9 980,0</w:t>
            </w:r>
          </w:p>
        </w:tc>
      </w:tr>
      <w:tr>
        <w:trPr>
          <w:trHeight w:val="25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40 660,0</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22 923,0</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4 675,0</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2 410,0</w:t>
            </w:r>
          </w:p>
        </w:tc>
      </w:tr>
      <w:tr>
        <w:trPr>
          <w:trHeight w:val="25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31 552,0</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144,0</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15 599,0</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3 720,0</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1 240,0</w:t>
            </w:r>
          </w:p>
        </w:tc>
      </w:tr>
      <w:tr>
        <w:trPr>
          <w:trHeight w:val="25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ауданы</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29 684,0</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688,0</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4 641,0</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3 740,0</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1 285,0</w:t>
            </w:r>
          </w:p>
        </w:tc>
      </w:tr>
      <w:tr>
        <w:trPr>
          <w:trHeight w:val="25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56 750,0</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29 420,0</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12 195,0</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4 245,0</w:t>
            </w:r>
          </w:p>
        </w:tc>
      </w:tr>
      <w:tr>
        <w:trPr>
          <w:trHeight w:val="25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ауданы</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67 466,0</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408,0</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44 446,0</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9 625,0</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5 625,0</w:t>
            </w:r>
          </w:p>
        </w:tc>
      </w:tr>
      <w:tr>
        <w:trPr>
          <w:trHeight w:val="25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ауданы</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54 681,0</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552,0</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23 428,0</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3 285,0</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1 410,0</w:t>
            </w:r>
          </w:p>
        </w:tc>
      </w:tr>
      <w:tr>
        <w:trPr>
          <w:trHeight w:val="25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Катонқарағай ауданы</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34 241,0</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168,0</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17 795,0</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8 185,0</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3 105,0</w:t>
            </w:r>
          </w:p>
        </w:tc>
      </w:tr>
      <w:tr>
        <w:trPr>
          <w:trHeight w:val="25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50 229,0</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177,0</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33 632,0</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8 355,0</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3 320,0</w:t>
            </w:r>
          </w:p>
        </w:tc>
      </w:tr>
      <w:tr>
        <w:trPr>
          <w:trHeight w:val="25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50 627,0</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31 972,0</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8 720,0</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2 950,0</w:t>
            </w:r>
          </w:p>
        </w:tc>
      </w:tr>
      <w:tr>
        <w:trPr>
          <w:trHeight w:val="25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29 419,0</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432,0</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3 785,0</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995,0</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570,0</w:t>
            </w:r>
          </w:p>
        </w:tc>
      </w:tr>
      <w:tr>
        <w:trPr>
          <w:trHeight w:val="25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223 881,0</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3 276,0</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47 648,0</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24 460,0</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7 405,0</w:t>
            </w:r>
          </w:p>
        </w:tc>
      </w:tr>
      <w:tr>
        <w:trPr>
          <w:trHeight w:val="25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29 153,0</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4 006,0</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385,0</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25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ауданы</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61 068,0</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196,0</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23 380,0</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21 375,0</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10 185,0</w:t>
            </w:r>
          </w:p>
        </w:tc>
      </w:tr>
      <w:tr>
        <w:trPr>
          <w:trHeight w:val="25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174 246,0</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4 848,0</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18 900,0</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5 195,0</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1 560,0</w:t>
            </w:r>
          </w:p>
        </w:tc>
      </w:tr>
      <w:tr>
        <w:trPr>
          <w:trHeight w:val="25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43 346,0</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660,0</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25 492,0</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6 370,0</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2 130,0</w:t>
            </w:r>
          </w:p>
        </w:tc>
      </w:tr>
      <w:tr>
        <w:trPr>
          <w:trHeight w:val="25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61 655,0</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18 673,0</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23 100,0</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8 460,0</w:t>
            </w:r>
          </w:p>
        </w:tc>
      </w:tr>
      <w:tr>
        <w:trPr>
          <w:trHeight w:val="25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ауданы</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23 197,0</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540,0</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3 481,0</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1 485,0</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610,0</w:t>
            </w:r>
          </w:p>
        </w:tc>
      </w:tr>
    </w:tbl>
    <w:bookmarkStart w:name="z32" w:id="9"/>
    <w:p>
      <w:pPr>
        <w:spacing w:after="0"/>
        <w:ind w:left="0"/>
        <w:jc w:val="both"/>
      </w:pPr>
      <w:r>
        <w:rPr>
          <w:rFonts w:ascii="Times New Roman"/>
          <w:b w:val="false"/>
          <w:i w:val="false"/>
          <w:color w:val="000000"/>
          <w:sz w:val="28"/>
        </w:rPr>
        <w:t>
Шығыс Қазақстан облыстық мәслихатының</w:t>
      </w:r>
      <w:r>
        <w:br/>
      </w:r>
      <w:r>
        <w:rPr>
          <w:rFonts w:ascii="Times New Roman"/>
          <w:b w:val="false"/>
          <w:i w:val="false"/>
          <w:color w:val="000000"/>
          <w:sz w:val="28"/>
        </w:rPr>
        <w:t>
2010 жылғы 24 желтоқсандағы</w:t>
      </w:r>
      <w:r>
        <w:br/>
      </w:r>
      <w:r>
        <w:rPr>
          <w:rFonts w:ascii="Times New Roman"/>
          <w:b w:val="false"/>
          <w:i w:val="false"/>
          <w:color w:val="000000"/>
          <w:sz w:val="28"/>
        </w:rPr>
        <w:t>
№ 26/310-IV шешіміне</w:t>
      </w:r>
      <w:r>
        <w:br/>
      </w:r>
      <w:r>
        <w:rPr>
          <w:rFonts w:ascii="Times New Roman"/>
          <w:b w:val="false"/>
          <w:i w:val="false"/>
          <w:color w:val="000000"/>
          <w:sz w:val="28"/>
        </w:rPr>
        <w:t>
7 қосымша</w:t>
      </w:r>
    </w:p>
    <w:bookmarkEnd w:id="9"/>
    <w:p>
      <w:pPr>
        <w:spacing w:after="0"/>
        <w:ind w:left="0"/>
        <w:jc w:val="left"/>
      </w:pPr>
      <w:r>
        <w:rPr>
          <w:rFonts w:ascii="Times New Roman"/>
          <w:b/>
          <w:i w:val="false"/>
          <w:color w:val="000000"/>
        </w:rPr>
        <w:t xml:space="preserve"> Облыстық бюджеттен аудандар (облыстық маңызы бар қалалардың)</w:t>
      </w:r>
      <w:r>
        <w:br/>
      </w:r>
      <w:r>
        <w:rPr>
          <w:rFonts w:ascii="Times New Roman"/>
          <w:b/>
          <w:i w:val="false"/>
          <w:color w:val="000000"/>
        </w:rPr>
        <w:t>
бюджеттеріне трансферттер</w:t>
      </w:r>
    </w:p>
    <w:p>
      <w:pPr>
        <w:spacing w:after="0"/>
        <w:ind w:left="0"/>
        <w:jc w:val="both"/>
      </w:pPr>
      <w:r>
        <w:rPr>
          <w:rFonts w:ascii="Times New Roman"/>
          <w:b w:val="false"/>
          <w:i w:val="false"/>
          <w:color w:val="ff0000"/>
          <w:sz w:val="28"/>
        </w:rPr>
        <w:t xml:space="preserve">      Ескерту. 7-қосымша жаңа редакцияда - ШҚО мәслихатының 2011.11.03 </w:t>
      </w:r>
      <w:r>
        <w:rPr>
          <w:rFonts w:ascii="Times New Roman"/>
          <w:b w:val="false"/>
          <w:i w:val="false"/>
          <w:color w:val="ff0000"/>
          <w:sz w:val="28"/>
        </w:rPr>
        <w:t>№ 33/394-IV</w:t>
      </w:r>
      <w:r>
        <w:rPr>
          <w:rFonts w:ascii="Times New Roman"/>
          <w:b w:val="false"/>
          <w:i w:val="false"/>
          <w:color w:val="ff0000"/>
          <w:sz w:val="28"/>
        </w:rPr>
        <w:t xml:space="preserve"> (2011.01.01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1"/>
        <w:gridCol w:w="2472"/>
        <w:gridCol w:w="2183"/>
        <w:gridCol w:w="1818"/>
        <w:gridCol w:w="2162"/>
        <w:gridCol w:w="2098"/>
        <w:gridCol w:w="2206"/>
      </w:tblGrid>
      <w:tr>
        <w:trPr>
          <w:trHeight w:val="381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 сомасы (мың теңге)</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басқармасы</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басқармасы</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Энергетика және коммуналдық шаруашылық басқармасы</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Жұмылдыру дайындығы, азаматтық қорғаныс және авариялар мен дүлей апаттардың алдын алуды және жоюды ұйымдастыру басқармасы</w:t>
            </w:r>
          </w:p>
        </w:tc>
      </w:tr>
      <w:tr>
        <w:trPr>
          <w:trHeight w:val="28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1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4692718,7</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492001,4</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1069232,3</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2168451,9</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134414,0</w:t>
            </w:r>
          </w:p>
        </w:tc>
      </w:tr>
      <w:tr>
        <w:trPr>
          <w:trHeight w:val="30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70 731,0</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31 218,0</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11 983,0</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20 887,0</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1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Саржал а. сумен қамтамасыз ету жүйелерін қайта жаңартуға</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20 887,0</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20 887,0</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оқулықтар сатып алуға</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850,0</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850,0</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«Ауылдың гүлденуі - Қазақстанның гүлденуі» марафон- эстафетасын өткізуге</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2 222,0</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Қарауыл а. балабақшаны күрделі жөндеуге</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29 375,0</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29 375,0</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Қарауыл а. мәдениет үйін күрделі жөндеуге жобалық-сметалық құжаттама әзірлеуге</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4 421,0</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Қарауыл а. спорт модулі құрылысына жобалық-сметалық құжаттама әзірлеуге</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6 993,0</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6 993,0</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7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Бұрынғы «Нива» дүкенінің ғимаратын өлкетану мұражайына қайта жөндеуге жобалық-сметалық құжаттама әзірлеуге</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2 670,0</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2 670,0</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 тұрғын үй сатып алуға</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2 320,0</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2 320,0</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Қарауыл а. балабақшаның су құбыры жүйесін ауыстыруға</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993,0</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993,0</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ауданы</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195 612,0</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76 503,0</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39 724,0</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56 000,0</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21 163,0</w:t>
            </w:r>
          </w:p>
        </w:tc>
      </w:tr>
      <w:tr>
        <w:trPr>
          <w:trHeight w:val="25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6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жағдайлардың алдын алу және жою жөніндегі іс-шараларды іске асыруға (су тасқынына қарсы іс-шаралар)</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21 163,0</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21 163,0</w:t>
            </w:r>
          </w:p>
        </w:tc>
      </w:tr>
      <w:tr>
        <w:trPr>
          <w:trHeight w:val="94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 мектептерін толық телефондандыруды ұйымдастыруға</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6 506,0</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6 506,0</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«Ауылдың гүлденуі - Қазақстанның гүлденуі» марафон- эстафетасын өткізуге</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2 222,0</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6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қ. Көпсалалы қазақ мектеп-гимназиясы» ММ шағын орталығы ғимаратын ағымдағы жөндеуге</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24 997,0</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24 997,0</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6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қ. Әріп Тәңірбергенов атындағы тарихи-мәдени және әдеби-мемориалдық мұражайдың құрылысына</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39 724,0</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39 724,0</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қ. су құбыры желілерін және су құбыры құрылғыларын ағымдағы жөндеуге</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56 000,0</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56 000,0</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Бұрынғы «Балауса» балабақша ғимаратын күрделі жөндеуге</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28 800,0</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28 800,0</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6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«Балапан» бағдарламасы шеңберінде жаңадан іске қосылатын «Балауса» балабақшасын жабдықтауға</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16 200,0</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16 200,0</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56 092,0</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10 630,0</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43 240,0</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1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 су құбыры желілерін қайта жаңартуға</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30 000,0</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30 000,0</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оқулықтар сатып алуға</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1 500,0</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1 500,0</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«Ауылдың гүлденуі - Қазақстанның гүлденуі» марафон- эстафетасын өткізуге</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2 222,0</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7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 Больше-Владимировская" ММ мектебінің ғимаратын ағымдағы жөндеуге және аумағын абаттандыруға</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9 130,0</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9 130,0</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7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 Сейфуллин көшесіндегі Тәуелсіздік көш. бұрышындағы тротуар кеспе ағашы мен автомобиль тұрағын жайластыруға</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13 240,0</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13 240,0</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148 909,0</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2 208,0</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77 006,0</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67 473,0</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 сумен қамтамасыз ету желілерін қайта жаңартуға (2-кезек)</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67 173,0</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67 173,0</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 стадионды қайта жаңартуға</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77 006,0</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77 006,0</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оқулықтар сатып алуға</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1 950,0</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1 950,0</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 мектептерін толық телефондандыруды ұйымдастыруға</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258,0</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258,0</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«Ауылдың гүлденуі - Қазақстанның гүлденуі» марафон- эстафетасын өткізуге</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2 222,0</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Абаттандыруға</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ауданы</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227 185,7</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1 800,0</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153 778,7</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69 384,0</w:t>
            </w:r>
          </w:p>
        </w:tc>
      </w:tr>
      <w:tr>
        <w:trPr>
          <w:trHeight w:val="30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кент. сумен қамтамасыз ету жүйесін қайта жаңартуға («Абай» шағын ауданы)</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52 175,0</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52 175,0</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Быструха а. сумен қамтамасыз ету желісін қайта жаңартуға</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23 292,0</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23 292,0</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Веселовка а. сумен қамтамасыз ету желісін қайта жаңартуға</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19 785,0</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19 785,0</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жағдайлардың алдын алу және жою жөніндегі іс-шараларды іске асыруға (су тасқынына қарсы іс-шаралар)</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1 800,0</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1 800,0</w:t>
            </w:r>
          </w:p>
        </w:tc>
      </w:tr>
      <w:tr>
        <w:trPr>
          <w:trHeight w:val="6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оқулықтар сатып алуға</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1 800,0</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1 800,0</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Белоусовка к. азаматтарының жекелеген санаттарына (35 пәтерлі апатты үй) тұрғын үй сатып алуға</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67 584,0</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67 584,0</w:t>
            </w:r>
          </w:p>
        </w:tc>
      </w:tr>
      <w:tr>
        <w:trPr>
          <w:trHeight w:val="94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«Ауылдың гүлденуі - Қазақстанның гүлденуі» марафон- эстафетасын өткізуге</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2 223,0</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7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Үздіксіз жылумен қамтуға арналған бірінші кезекті жұмыстарды жүргізуге</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58 526,7</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58 526,7</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17 703,0</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15 480,0</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1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 мектептерін толық телефондандыруды ұйымдастыруға</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498,0</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498,0</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«Ауылдың гүлденуі - Қазақстанның гүлденуі» марафон- эстафетасын өткізуге</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2 223,0</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6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өзен а. «Кенжебек Шакенов атындағы орта мектеп» ММ ғимаратын күрделі жөндеуге</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14 982,0</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14 982,0</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ауданы</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169 101,5</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4 221,5</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151 970,0</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10 687,0</w:t>
            </w:r>
          </w:p>
        </w:tc>
      </w:tr>
      <w:tr>
        <w:trPr>
          <w:trHeight w:val="31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9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ауданы Біржан ауылының оң жақ жағалау бөлігіндегі су құбыры желілеріне және су жинағыш ауданына электрмен қамтамасыз ету желілерін салуға</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115 051,0</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115 051,0</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2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жағдайлардың алдын алу және жою жөніндегі іс-шараларды іске асыруға (су тасқынына қарсы іс-шаралар)</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10 687,0</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10 687,0</w:t>
            </w:r>
          </w:p>
        </w:tc>
      </w:tr>
      <w:tr>
        <w:trPr>
          <w:trHeight w:val="94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қаласының су жүйесі мен су қондырғыларын қайта жаңғыртуға</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28 000,0</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28 000,0</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 мектептерін толық телефондандыруды ұйымдастыруға</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221,5</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221,5</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7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ашылатын мектепке дейінгі ұйымдарда мемлекеттік тапсырыс орналастыруға</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4 000,0</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4 000,0</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«Ауылдың гүлденуі - Қазақстанның гүлденуі» марафон- эстафетасын өткізуге</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2 223,0</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Абаттандыруға</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8 919,0</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8 919,0</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ауданы</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146 412,0</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73 000,0</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44 349,0</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7 097,0</w:t>
            </w:r>
          </w:p>
        </w:tc>
      </w:tr>
      <w:tr>
        <w:trPr>
          <w:trHeight w:val="31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қ. су құбыры желілерін қайта жаңартуға ЖСҚ әзірлеуге</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6 678,0</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6 678,0</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2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жағдайлардың алдын алу және жою жөніндегі іс-шараларды іске асыруға (су тасқынына қарсы іс-шаралар)</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7 097,0</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7 097,0</w:t>
            </w:r>
          </w:p>
        </w:tc>
      </w:tr>
      <w:tr>
        <w:trPr>
          <w:trHeight w:val="126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ауданы Зырян қаласындағы бұрынғы «Горняк» МҮ тарихи- мәдениет орталығы етіп қайта жаңартуға</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73 000,0</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73 000,0</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6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«Ауылдың гүлденуі - Қазақстанның гүлденуі» марафон- эстафетасын өткізуге</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2 223,0</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6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Үздіксіз жылумен қамтуға арналған бірінші кезекті жұмыстарды жүргізуге</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37 671,0</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37 671,0</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Жолдарды ағымдағы жөндеуге</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19 743,0</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Катонқарағай ауданы</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61 041,0</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30 913,0</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13 221,0</w:t>
            </w:r>
          </w:p>
        </w:tc>
      </w:tr>
      <w:tr>
        <w:trPr>
          <w:trHeight w:val="31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Новоберезовка а. су құбыры желілерін және имараттарын қайта жаңартуға</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9 922,0</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9 922,0</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Малонарымка а. су құбыры желілерін және имараттарын қайта жаңартуға</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16 285,0</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16 285,0</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6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жағдайлардың алдын алу және жою жөніндегі іс-шараларды іске асыруға (су тасқынына қарсы іс-шаралар)</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p>
        </w:tc>
      </w:tr>
      <w:tr>
        <w:trPr>
          <w:trHeight w:val="64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автокөлік сатып алуға</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4 256,0</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4 256,0</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Шыңғыстай а. Көктерек өзенінің жағалауын нығайту жұмыстарына</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12 571,0</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12 571,0</w:t>
            </w:r>
          </w:p>
        </w:tc>
      </w:tr>
      <w:tr>
        <w:trPr>
          <w:trHeight w:val="94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«Ауылдың гүлденуі - Қазақстанның гүлденуі» марафон- эстафетасын өткізуге</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2 223,0</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Шыңғыстай ауылындағы Көктерек өзені арқылы өтетін көпірді ағымдағы жөндеуге</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14 684,0</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Абаттандыруға</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27 401,6</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4 228,5</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5 310,0</w:t>
            </w:r>
          </w:p>
        </w:tc>
      </w:tr>
      <w:tr>
        <w:trPr>
          <w:trHeight w:val="31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 мектептерін толық телефондандыруды ұйымдастыруға</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4 228,5</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4 228,5</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«Ауылдың гүлденуі - Қазақстанның гүлденуі» марафон- эстафетасын өткізуге</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2 223,0</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«Теректы-Төсқайың-Шанағаты" автомобиль жолын орташа жөндеуге</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15 640,1</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6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Роменский каналы су жинағышы бөлігіндегі Қалжыр өзенінің оң жақ жағалау бөлігін қалпына келтіру жұмыстарына</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5 310,0</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5 310,0</w:t>
            </w:r>
          </w:p>
        </w:tc>
      </w:tr>
      <w:tr>
        <w:trPr>
          <w:trHeight w:val="31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122 276,0</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26 917,0</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3 786,0</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1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Самар а. Болғанбаев атындағы орта мектепті күрделі жөндеуді аяқтауға</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7 416,0</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7 416,0</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Көкпекті а. Мәдениет үйін күрделі жөндеу жұмыстарын аяқтауға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41 199,0</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оқулықтар сатып алуға</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1 800,0</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1 800,0</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 мектептерін толық телефондандыруды ұйымдастыруға</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826,0</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826,0</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«Ауылдың гүлденуі - Қазақстанның гүлденуі» марафон- эстафетасын өткізуге</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2 223,0</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7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«Самар а. Мир көшесі, 14 мекен- жайындағы «№ 1 Самар орта мектебі» ММ» мектебі ғимаратының төбесін күрделі жөндеуге</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12 875,0</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12 875,0</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Самар а. Мәдениет үйі ғимаратын күрделі жөндеуге</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48 151,0</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9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 "Балапан" бағдарламасы шеңберінде қайтадан енгізілетін 90 орындық балабақшаны ұстауға және "Дәншік" балабақшасында қосымша 3 топ ашуға</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4 000,0</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4 000,0</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Көкжайық а. 10 екі пәтерлі үйге жобалық- сметалық құжаттама әзірлеуге</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3 786,0</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3 786,0</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817 977,0</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1 479,0</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186 400,0</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537 649,0</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1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6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 Энергетик кенті 1 позиция 72 пәтерлі тұрғын үй құрылысын аяқтауға</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186 400,0</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186 400,0</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 Шүлбі кентінің бас су тоғанын қайта жаңартуға</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107 815,0</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107 815,0</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спорт кешені» ЖШС жарғылық капиталын ұлғайтуға</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35 400,0</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9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Семей қ. «ЦТП-352» кварталынан «МЭН» жылу тарату желілерін қайта жаңарту (құрылыстың 1-кезегі)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6 576,0</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6 576,0</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6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 «Агрохимлаборатория» ЦТП жылу тарату желілері (құрылыстың 2-кезегі)</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8 000,0</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8 000,0</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 «342 квартал» ЦТП жылу тарату желілері (құрылыстың 2-кезегі)</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8 000,0</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8 000,0</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 «343 квартал» ЦТП жылу тарату желілері (құрылыстың 2-кезегі)</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6 607,0</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6 607,0</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коммуналдық мемлекеттік қазыналық кәсіпорнының спорттық іс-шараларға қатысуына</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53 908,0</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8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 Жеке салынған үйлерді электрмен қамту. Энергетиктер кенті, Орманды көшесі, Шалқар көшесі, Крайней көшесі, Қаржаубайұлы бұрылысындағы үйлерді электрмен қамту</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9 872,0</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9 872,0</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7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 Жеке салынған үйлерді электрмен қамту. Восточный кенті, Ақжол көшесі, 2, Ақжол көшесі, 3 үйлерін электрмен қамту</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16 882,0</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16 882,0</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Семей қаласын үздіксіз жылумен қамтуға арналған бірінші кезекті жұмыстарды жүргізуге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279 812,0</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279 812,0</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 мектептерін толық телефондандыруды ұйымдастыруға</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1 479,0</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1 479,0</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«Ауылдың гүлденуі - Қазақстанның гүлденуі» марафон- эстафетасын өткізуге</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3 141,0</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6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 Восточный кентін, Ақжол бұрылысы, Жібек Жолы көш., Әбдуали көш. электрмен қамту</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31 222,0</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31 222,0</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0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 жеке салынған үйлерді электрмен қамту. Ұн тартатын комбинат ауданындағы КТПН-1 бастап Келешек көше қиылысы, Болашақ қиылысы, Әуезов даңғылын бойындағы тұрғын үй массивін электрмен қамту</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8 736,0</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8 736,0</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6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 35 кварталдағы жылу қазандығын қайта жаңарту. Семей қ. 35 кварталдағы жылу қазандығын электрмен қамту</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54 127,0</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54 127,0</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302 474,3</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59 765,3</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39 077,0</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1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 ҚТҚ полигоны құрылысын аяқтауға</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59 765,3</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59 765,3</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«Ауылдың гүлденуі - Қазақстанның гүлденуі» марафон- эстафетасын өткізуге</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1 769,0</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Жолдарды орташа жөндеуге</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201 863,0</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 тазалауға және абаттандыруға</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38 627,0</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38 627,0</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Абаттандыруға</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217 866,0</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215 644,0</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6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Лесхоз а. жарықтандыру желілерін салуға</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3 251,0</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3 251,0</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Бутаково а. жарықтандыру желілерін салуға</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3 020,0</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3 020,0</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қаласының электрмен жарықтандыру желілерін салуға</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15 944,0</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15 944,0</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 жер асты көздерінен сумен қамтамасыз етуге (қайта есептеу)</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73 306,0</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73 306,0</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«Ауылдың гүлденуі - Қазақстанның гүлденуі» марафон- эстафетасын өткізуге</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2 222,0</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құбыры желілерін ағымдағы жөндеуге</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49 823,0</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49 823,0</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құбыры және кәріз желілерін ағымдағы жөндеуге</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70 000,0</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70 000,0</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Абаттандыруға</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ауданы</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143 321,4</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15 660,4</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50 000,0</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25 438,0</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1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Кіндікті а. сумен қамтамасыз ету желілерін қайта жаңартуға</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20 539,0</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20 539,0</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7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ауданы Ақсуат а. су құбыры желілері мен су тоғаны имараттарын қайта жаңартуға</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4 899,0</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4 899,0</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 мектептерін толық телефондандыруды ұйымдастыруға</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716,0</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716,0</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7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ашылатын мектепке дейінгі ұйымдарда мемлекеттік тапсырыс орналастыруға</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14 944,4</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14 944,4</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«Ауылдың гүлденуі - Қазақстанның гүлденуі» марафон- эстафетасын өткізуге</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2 223,0</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Жолдарды ағымдағы жөндеуге</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50 000,0</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6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Тарбағатай ауданы Ақсуат а. 100 орындық мектеп жанындағы интернат" құрылысына</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50 000,0</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50 000,0</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1 763 371,0</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266994,0</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509 077,0</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684 163,0</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1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6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қаласының Өтепов көшесі бойында 6 қабатты 95 пәтерлі тұрғын үй салуды аяқтауға</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186 700,0</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186 700,0</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9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19 тұрғын ауданның І кварталының инженерлік-коммуникациялық желілерін салуға (салынып жатқан облыстық қан орталығына)</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322 377,0</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322 377,0</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 Согра кентін сумен қамтамасыз етуге, 2-ші кезек</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31 618,0</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31 618,0</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 Сол жақ жағалау кентін сумен қамтамасыз етуге</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19 627,0</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19 627,0</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 23 тұрғын ауданын сумен қамтамасыз етуге</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41 820,0</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41 820,0</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 Үлбі к. тұрғын ауданын сумен қамтамасыз етуге</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19 363,0</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19 363,0</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 Бабкина-Мельница к. сумен қамтамасыз етуді реконструкциялауға</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15 763,0</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15 763,0</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 Согра кентін сумен қамтамасыз етуге, 1-кезек</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10 019,0</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10 019,0</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 Элеваторный су тоғанын реконструкциялауға</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59 286,0</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59 286,0</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 Ахмирово а. сумен қамтамасыз етуге</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64 855,0</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64 855,0</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 ЖМК - Ахмирово 2 желілі су тартқыш</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31 013,0</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31 013,0</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Самсоновка а. сумен қамтамасыз ету жүйесін реконструкциялауға</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13 787,0</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13 787,0</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Меновное к. сумен қамтамасыз ету желілерін реконструкциялауға</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12 857,0</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12 857,0</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Новоявленка а. сумен қамтамасыз ету желілерін реконструкциялауға</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30 000,0</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30 000,0</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8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 кәріз коллекторларын реконструкциялау. КНС-14-тен КНС-17-ге дейінгі қысымдық кәріз коллекторы (2 желілі). Гагарин бульварынан КНС-17-ге дейінгі өзі ағатын коллектор</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10 000,0</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10 000,0</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0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қаласының сол жағалау рекреациялық аймақ аумағын «Көгілдір көлдер» ауданында кіші сәулет нысандары мен экспозициялық алаңдар орналастыру арқылы жайластыруға</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54 155,0</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54 155,0</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ашылатын мектепке дейінгі ұйымдарда мемлекеттік тапсырыс орналастыруға</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83 000,0</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83 000,0</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«Ауылдың гүлденуі - Қазақстанның гүлденуі» марафон- эстафетасын өткізуге</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3 137,0</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"Балапан" бағдарламасын іске асыру мақсатында екі ғимарат сатып алуға</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160 000,0</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160000,0</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 тазалауға және абаттандыруға</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270 000,0</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270 000,0</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3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Ново-Явленка а. "Нұрлы көш" бағдарламасы бойынша қосымша мөлшерлемелерді ұстауға</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23 994,0</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23 994,0</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9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 19 тұрғын ауданының инженерлік-көліктік инфрақұрылымын салуға</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300 000,0</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60 592,0</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19 662,0</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34 798,0</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3 909,0</w:t>
            </w:r>
          </w:p>
        </w:tc>
      </w:tr>
      <w:tr>
        <w:trPr>
          <w:trHeight w:val="31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6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Ново-Азовое а. сумен қамтамасыз ету желілерін қайта жаңартуға</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16 188,0</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16 188,0</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 сумен қамтамасыз ету желілерін қайта жаңартуға</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18 610,0</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18 610,0</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7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жағдайлардың алдын алу және жою жөніндегі іс-шараларды іске асыруға (су тасқынына қарсы іс-шаралар)</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3 909,0</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3 909,0</w:t>
            </w:r>
          </w:p>
        </w:tc>
      </w:tr>
      <w:tr>
        <w:trPr>
          <w:trHeight w:val="67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оқулықтар сатып алуға</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2 100,0</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2 100,0</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7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«Ауылдың гүлденуі - Қазақстанның гүлденуі» марафон- эстафетасын өткізуге</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2 223,0</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«Аленушка» балабақшасын материалдық жарақтандыру және ағымдағы жөндеуге</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17 562,0</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17 562,0</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121 225,0</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15 000,0</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58 491,0</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42 867,0</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2 644,0</w:t>
            </w:r>
          </w:p>
        </w:tc>
      </w:tr>
      <w:tr>
        <w:trPr>
          <w:trHeight w:val="27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ауылындағы балабақша ғимаратын жөндеуге</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15 000,0</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15 000,0</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Таскескен а. сумен қамтамасыз ету желілерін қайта жаңартуға</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12 455,0</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12 455,0</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 а. сумен қамтамасыз ету желілерін қайта жаңартуға</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15 412,0</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15 412,0</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к. жағалауындағы демалыс үйін салуға</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58 491,0</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58 491,0</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8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жағдайлардың алдын алу және жою жөніндегі іс-шараларды іске асыруға (су тасқынына қарсы іс-шаралар)</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2 644,0</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2 644,0</w:t>
            </w:r>
          </w:p>
        </w:tc>
      </w:tr>
      <w:tr>
        <w:trPr>
          <w:trHeight w:val="100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«Ауылдың гүлденуі - Қазақстанның гүлденуі» марафон- эстафетасын өткізуге</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2 223,0</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7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Благодарное ауылының су құбыры желілерін және имараттарын қайта жаңартуға жобалау- сметалық құжаттама әзірлеуге</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5 000,0</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5 000,0</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6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Бақты ауылының су құбыры желілерін және имараттарын қайта жаңартуға жобалау- сметалық құжаттама әзірлеуге</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5 000,0</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5 000,0</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6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Көкөзек ауылының су құбыры желілерін және имараттарын қайта жаңартуға жобалау- сметалық құжаттама әзірлеуге</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5 000,0</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5 000,0</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ауданы</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23 427,2</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20 205,2</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999,0</w:t>
            </w:r>
          </w:p>
        </w:tc>
      </w:tr>
      <w:tr>
        <w:trPr>
          <w:trHeight w:val="37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0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ауданы Первомайский к. су тоғаны құрылыстар кешенін қайта жаңарту жобасын түзету» жобасына сорғыш станциясы мен таза су резервуарларын салуды аяқтауға</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11 286,2</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11 286,2</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жағдайлардың алдын алу және жою жөніндегі іс-шараларды іске асыруға (су тасқынына қарсы іс-шаралар)</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999,0</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999,0</w:t>
            </w:r>
          </w:p>
        </w:tc>
      </w:tr>
      <w:tr>
        <w:trPr>
          <w:trHeight w:val="94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«Ауылдың гүлденуі - Қазақстанның гүлденуі» марафон- эстафетасын өткізуге</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2 223,0</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Абаттандыруға</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8 919,0</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8 919,0</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6"/>
        <w:gridCol w:w="3057"/>
        <w:gridCol w:w="2165"/>
        <w:gridCol w:w="2015"/>
        <w:gridCol w:w="1886"/>
        <w:gridCol w:w="2058"/>
        <w:gridCol w:w="1693"/>
      </w:tblGrid>
      <w:tr>
        <w:trPr>
          <w:trHeight w:val="18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 сомасы (мың теңге)</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Туризм, дене шынықтыру және спорт басқармасы</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басқармасы</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Жолаушылар көлігі және автомобиль жолдары басқармасы</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саясат басқармасы</w:t>
            </w:r>
          </w:p>
        </w:tc>
      </w:tr>
      <w:tr>
        <w:trPr>
          <w:trHeight w:val="285"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15"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4692718,7</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89308,0</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93771,0</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601930,1</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43610,0</w:t>
            </w:r>
          </w:p>
        </w:tc>
      </w:tr>
      <w:tr>
        <w:trPr>
          <w:trHeight w:val="3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70 731,0</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4 421,0</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2 222,0</w:t>
            </w:r>
          </w:p>
        </w:tc>
      </w:tr>
      <w:tr>
        <w:trPr>
          <w:trHeight w:val="315"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Саржал а. сумен қамтамасыз ету жүйелерін қайта жаңартуға</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20 887,0</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оқулықтар сатып алуға</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850,0</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«Ауылдың гүлденуі - Қазақстанның гүлденуі» марафон- эстафетасын өткізуге</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2 222,0</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2 222,0</w:t>
            </w:r>
          </w:p>
        </w:tc>
      </w:tr>
      <w:tr>
        <w:trPr>
          <w:trHeight w:val="6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Қарауыл а. балабақшаны күрделі жөндеуге</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29 375,0</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Қарауыл а. мәдениет үйін күрделі жөндеуге жобалық-сметалық құжаттама әзірлеуге</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4 421,0</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4 421,0</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Қарауыл а. спорт модулі құрылысына жобалық-сметалық құжаттама әзірлеуге</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6 993,0</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75"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Бұрынғы «Нива» дүкенінің ғимаратын өлкетану мұражайына қайта жөндеуге жобалық-сметалық құжаттама әзірлеуге</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2 670,0</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 тұрғын үй сатып алуға</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2 320,0</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Қарауыл а. балабақшаның су құбыры жүйесін ауыстыруға</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993,0</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ауданы</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195 612,0</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2 222,0</w:t>
            </w:r>
          </w:p>
        </w:tc>
      </w:tr>
      <w:tr>
        <w:trPr>
          <w:trHeight w:val="255"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6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жағдайлардың алдын алу және жою жөніндегі іс- шараларды іске асыруға (су тасқынына қарсы іс-шаралар)</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21 163,0</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 мектептерін толық телефондандыруды ұйымдастыруға</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6 506,0</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«Ауылдың гүлденуі- Қазақстанның гүлденуі» марафон- эстафетасын өткізуге</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2 222,0</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2 222,0</w:t>
            </w:r>
          </w:p>
        </w:tc>
      </w:tr>
      <w:tr>
        <w:trPr>
          <w:trHeight w:val="126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қ. Көпсалалы қазақ мектеп- гимназиясы» ММ шағын орталығы ғимаратын ағымдағы жөндеуге</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24 997,0</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6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қ. Әріп Тәңірбергенов атындағы тарихи-мәдени және әдеби- мемориалдық мұражайдың құрылысына</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39 724,0</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қ. су құбыры желілерін және су құбыры құрылғыларын ағымдағы жөндеуге</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56 000,0</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Бұрынғы «Балауса» балабақша ғимаратын күрделі жөндеуге</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28 800,0</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6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«Балапан» бағдарламасы шеңберінде жаңадан іске қосылатын «Балауса» балабақшасын жабдықтауға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16 200,0</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56 092,0</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2 222,0</w:t>
            </w:r>
          </w:p>
        </w:tc>
      </w:tr>
      <w:tr>
        <w:trPr>
          <w:trHeight w:val="315"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 су құбыры желілерін қайта жаңартуға</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30 000,0</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оқулықтар сатып алуға</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1 500,0</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«Ауылдың гүлденуі - Қазақстанның гүлденуі» марафон- эстафетасын өткізуге</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2 222,0</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2 222,0</w:t>
            </w:r>
          </w:p>
        </w:tc>
      </w:tr>
      <w:tr>
        <w:trPr>
          <w:trHeight w:val="1575"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 Больше- Владимировская" ММ мектебінің ғимаратын ағымдағы жөндеуге және аумағын абаттандыруға</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9 130,0</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75"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 Сейфуллин көшесіндегі Тәуелсіздік көш. бұрышындағы тротуар кеспе ағашы мен автомобиль тұрағын жайластыруға</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13 240,0</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148 909,0</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2 222,0</w:t>
            </w:r>
          </w:p>
        </w:tc>
      </w:tr>
      <w:tr>
        <w:trPr>
          <w:trHeight w:val="3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 сумен қамтамасыз ету желілерін қайта жаңартуға (2-кезек)</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67 173,0</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 стадионды қайта жаңартуға</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77 006,0</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Электрондық оқулықтар сатып алуға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1 950,0</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 мектептерін толық телефондандыруды ұйымдастыруға</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258,0</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«Ауылдың гүлденуі - Қазақстанның гүлденуі» марафон- эстафетасын өткізуге</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2 222,0</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2 222,0</w:t>
            </w:r>
          </w:p>
        </w:tc>
      </w:tr>
      <w:tr>
        <w:trPr>
          <w:trHeight w:val="315"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Абаттандыруға</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ауданы</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227 185,7</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2 223,0</w:t>
            </w:r>
          </w:p>
        </w:tc>
      </w:tr>
      <w:tr>
        <w:trPr>
          <w:trHeight w:val="3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кент. сумен қамтамасыз ету жүйесін қайта жаңартуға («Абай» шағын ауданы)</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52 175,0</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Быструха а. сумен қамтамасыз ету желісін қайта жаңартуға</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23 292,0</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Веселовка а. сумен қамтамасыз ету желісін қайта жаңартуға</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19 785,0</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жағдайлардың алдын алу және жою жөніндегі іс-шараларды іске асыруға (су тасқынына қарсы іс-шаралар)</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1 800,0</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оқулықтар сатып алуға</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1 800,0</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Белоусовка к. азаматтарының жекелеген санаттарына (35 пәтерлі апатты үй) тұрғын үй сатып алуға</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67 584,0</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«Ауылдың гүлденуі - Қазақстанның гүлденуі» марафон- эстафетасын өткізуге</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2 223,0</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2 223,0</w:t>
            </w:r>
          </w:p>
        </w:tc>
      </w:tr>
      <w:tr>
        <w:trPr>
          <w:trHeight w:val="975"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Үздіксіз жылумен қамтуға арналған бірінші кезекті жұмыстарды жүргізуге</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58 526,7</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17 703,0</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2 223,0</w:t>
            </w:r>
          </w:p>
        </w:tc>
      </w:tr>
      <w:tr>
        <w:trPr>
          <w:trHeight w:val="315"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 мектептерін толық телефондандыруды ұйымдастыруға</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498,0</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«Ауылдың гүлденуі - Қазақстанның гүлденуі» марафон- эстафетасын өткізуге</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2 223,0</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2 223,0</w:t>
            </w:r>
          </w:p>
        </w:tc>
      </w:tr>
      <w:tr>
        <w:trPr>
          <w:trHeight w:val="126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өзен а. «Кенжебек Шакенов атындағы орта мектеп» ММ ғимаратын күрделі жөндеуге</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14 982,0</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ауданы</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169 101,5</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2 223,0</w:t>
            </w:r>
          </w:p>
        </w:tc>
      </w:tr>
      <w:tr>
        <w:trPr>
          <w:trHeight w:val="315"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9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ауданы Біржан ауылының оң жақ жағалау бөлігіндегі су құбыры желілеріне және су жинағыш ауданына электрмен қамтамасыз ету желілерін салуға</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115 051,0</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2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жағдайлардың алдын алу және жою жөніндегі іс-шараларды іске асыруға (су тасқынына қарсы іс-шаралар)</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10 687,0</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қаласының су жүйесі мен су қондырғыларын қайта жаңғыртуға</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28 000,0</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 мектептерін толық телефондандыруды ұйымдастыруға</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221,5</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75"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ашылатын мектепке дейінгі ұйымдарда мемлекеттік тапсырыс орналастыруға</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4 000,0</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«Ауылдың гүлденуі - Қазақстанның гүлденуі» марафон- эстафетасын өткізуге</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2 223,0</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2 223,0</w:t>
            </w:r>
          </w:p>
        </w:tc>
      </w:tr>
      <w:tr>
        <w:trPr>
          <w:trHeight w:val="315"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Абаттандыруға</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8 919,0</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ауданы</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146 412,0</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19 743,0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2 223,0</w:t>
            </w:r>
          </w:p>
        </w:tc>
      </w:tr>
      <w:tr>
        <w:trPr>
          <w:trHeight w:val="315"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қ. су құбыры желілерін қайта жаңартуға ЖСҚ әзірлеуге</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6 678,0</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2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жағдайлардың алдын алу және жою жөніндегі іс-шараларды іске асыруға (су тасқынына қарсы іс-шаралар)</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7 097,0</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6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ауданы Зырян қаласындағы бұрынғы «Горняк» МҮ тарихи-мәдениет орталығы етіп қайта жаңартуға</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73 000,0</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6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«Ауылдың гүлденуі - Қазақстанның гүлденуі» марафон- эстафетасын өткізуге</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2 223,0</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2 223,0</w:t>
            </w:r>
          </w:p>
        </w:tc>
      </w:tr>
      <w:tr>
        <w:trPr>
          <w:trHeight w:val="96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Үздіксіз жылумен қамтуға арналған бірінші кезекті жұмыстарды жүргізуге</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37 671,0</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Жолдарды ағымдағы жөндеуге</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19 743,0</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19 743,0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Катонқарағай ауданы</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61 041,0</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14 684,0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2 223,0</w:t>
            </w:r>
          </w:p>
        </w:tc>
      </w:tr>
      <w:tr>
        <w:trPr>
          <w:trHeight w:val="315"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Новоберезовка а. су құбыры желілерін және имараттарын қайта жаңартуға</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9 922,0</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Малонарымка а. су құбыры желілерін және имараттарын қайта жаңартуға</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16 285,0</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6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жағдайлардың алдын алу және жою жөніндегі іс-шараларды іске асыруға (су тасқынына қарсы іс-шаралар)</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автокөлік сатып алуға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4 256,0</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Шыңғыстай а. Көктерек өзенінің жағалауын нығайту жұмыстарына</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12 571,0</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«Ауылдың гүлденуі - Қазақстанның гүлденуі» марафон- эстафетасын өткізуге</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2 223,0</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2 223,0</w:t>
            </w:r>
          </w:p>
        </w:tc>
      </w:tr>
      <w:tr>
        <w:trPr>
          <w:trHeight w:val="945"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Шыңғыстай ауылындағы Көктерек өзені арқылы өтетін көпірді ағымдағы жөндеуге</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14 684,0</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14 684,0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Абаттандыруға</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27 401,6</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15 640,1</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2 223,0</w:t>
            </w:r>
          </w:p>
        </w:tc>
      </w:tr>
      <w:tr>
        <w:trPr>
          <w:trHeight w:val="315"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 мектептерін толық телефондандыруды ұйымдастыруға</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4 228,5</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«Ауылдың гүлденуі - Қазақстанның гүлденуі» марафон- эстафетасын өткізуге</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2 223,0</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2 223,0</w:t>
            </w:r>
          </w:p>
        </w:tc>
      </w:tr>
      <w:tr>
        <w:trPr>
          <w:trHeight w:val="945"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«Теректы-Төсқайың-Шанағаты" автомобиль жолын орташа жөндеуге</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15 640,1</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15 640,1</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6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Роменский каналы су жинағышы бөлігіндегі Қалжыр өзенінің оң жақ жағалау бөлігін қалпына келтіру жұмыстарына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5 310,0</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122 276,0</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89350,0</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2 223,0</w:t>
            </w:r>
          </w:p>
        </w:tc>
      </w:tr>
      <w:tr>
        <w:trPr>
          <w:trHeight w:val="315"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Самар а. Болғанбаев атындағы орта мектепті күрделі жөндеуді аяқтауға</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7 416,0</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Көкпекті а. Мәдениет үйін күрделі жөндеу жұмыстарын аяқтауға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41 199,0</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41199,0</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Электрондық оқулықтар сатып алуға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1 800,0</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 мектептерін толық телефондандыруды ұйымдастыруға</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826,0</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«Ауылдың гүлденуі - Қазақстанның гүлденуі» марафон- эстафетасын өткізуге</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2 223,0</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2 223,0</w:t>
            </w:r>
          </w:p>
        </w:tc>
      </w:tr>
      <w:tr>
        <w:trPr>
          <w:trHeight w:val="1575"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«Самар а. Мир көшесі, 14 мекен- жайындағы «№ 1 Самар орта мектебі» ММ» мектебі ғимаратының төбесін күрделі жөндеуге</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12 875,0</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Самар а. Мәдениет үйі ғимаратын күрделі жөндеуге</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48 151,0</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48151,0</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9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Көкпекті а. "Балапан" бағдарламасы шеңберінде қайтадан енгізілетін 90 орындық балабақшаны ұстауға және "Дәншік" балабақшасында қосымша 3 топ ашуға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4 000,0</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Көкжайық а. 10 екі пәтерлі үйге жобалық-сметалық құжаттама әзірлеуге</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3 786,0</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817 977,0</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89 308,0</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3 141,0</w:t>
            </w:r>
          </w:p>
        </w:tc>
      </w:tr>
      <w:tr>
        <w:trPr>
          <w:trHeight w:val="315"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65"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Семей қ. Энергетик кенті 1 позиция 72 пәтерлі тұрғын үй құрылысын аяқтауға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186 400,0</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 Шүлбі кентінің бас су тоғанын қайта жаңартуға</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107 815,0</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спорт кешені» ЖШС жарғылық капиталын ұлғайтуға</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35 400,0</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35 400,0</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9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Семей қ. «ЦТП-352» кварталынан «МЭН» жылу тарату желілерін қайта жаңарту (құрылыстың 1-кезегі)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6 576,0</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6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Семей қ. «Агрохимлаборатория» ЦТП жылу тарату желілері (құрылыстың 2-кезегі)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8 000,0</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Семей қ. «342 квартал» ЦТП жылу тарату желілері (құрылыстың 2-кезегі)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8 000,0</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Семей қ. «343 квартал» ЦТП жылу тарату желілері (құрылыстың 2-кезегі)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6 607,0</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коммуналдық мемлекеттік қазыналық кәсіпорнының спорттық іс-шараларға қатысуына</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53 908,0</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53 908,0</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8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 Жеке салынған үйлерді электрмен қамту. Энергетиктер кенті, Орманды көшесі, Шалқар көшесі, Крайней көшесі, Қаржаубайұлы бұрылысындағы үйлерді электрмен қамту</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9 872,0</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75"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 Жеке салынған үйлерді электрмен қамту. Восточный кенті, Ақжол көшесі, 2, Ақжол көшесі, 3 үйлерін электрмен қамту</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16 882,0</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қаласын үздіксіз жылумен қамтуға арналған бірінші кезекті жұмыстарды жүргізуге</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279 812,0</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 мектептерін толық телефондандыруды ұйымдастыруға</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1 479,0</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«Ауылдың гүлденуі - Қазақстанның гүлденуі» марафон- эстафетасын өткізуге</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3 141,0</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3 141,0</w:t>
            </w:r>
          </w:p>
        </w:tc>
      </w:tr>
      <w:tr>
        <w:trPr>
          <w:trHeight w:val="126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 Восточный кентін, Ақжол бұрылысы, Жібек Жолы көш., Әбдуали көш. электрмен қамту</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31 222,0</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05"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 жеке салынған үйлерді электрмен қамту. Ұн тартатын комбинат ауданындағы КТПН-1 бастап Келешек көше қиылысы, Болашақ қиылысы, Әуезов даңғылын бойындағы тұрғын үй массивін электрмен қамту</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8 736,0</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6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 35 кварталдағы жылу қазандығын қайта жаңарту. Семей қ. 35 кварталдағы жылу қазандығын электрмен қамту</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54 127,0</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302 474,3</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201 863,0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1 769,0</w:t>
            </w:r>
          </w:p>
        </w:tc>
      </w:tr>
      <w:tr>
        <w:trPr>
          <w:trHeight w:val="315"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 ҚТҚ полигоны құрылысын аяқтауға</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59 765,3</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«Ауылдың гүлденуі - Қазақстанның гүлденуі» марафон- эстафетасын өткізуге</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1 769,0</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1 769,0</w:t>
            </w:r>
          </w:p>
        </w:tc>
      </w:tr>
      <w:tr>
        <w:trPr>
          <w:trHeight w:val="315"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Жолдарды орташа жөндеуге</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201 863,0</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201 863,0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 тазалауға және абаттандыруға</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38 627,0</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Абаттандыруға</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217 866,0</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2 222,0</w:t>
            </w:r>
          </w:p>
        </w:tc>
      </w:tr>
      <w:tr>
        <w:trPr>
          <w:trHeight w:val="36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Лесхоз а. жарықтандыру желілерін салуға</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3 251,0</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Бутаково а. жарықтандыру желілерін салуға</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3 020,0</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қаласының электрмен жарықтандыру желілерін салуға</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15 944,0</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 жер асты көздерінен сумен қамтамасыз етуге (қайта есептеу)</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73 306,0</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«Ауылдың гүлденуі - Қазақстанның гүлденуі» марафон- эстафетасын өткізуге</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2 222,0</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2 222,0</w:t>
            </w:r>
          </w:p>
        </w:tc>
      </w:tr>
      <w:tr>
        <w:trPr>
          <w:trHeight w:val="6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құбыры желілерін ағымдағы жөндеуге</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49 823,0</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құбыры және кәріз желілерін ағымдағы жөндеуге</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70 000,0</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Абаттандыруға</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ауданы</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143 321,4</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2 223,0</w:t>
            </w:r>
          </w:p>
        </w:tc>
      </w:tr>
      <w:tr>
        <w:trPr>
          <w:trHeight w:val="315"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Кіндікті а. сумен қамтамасыз ету желілерін қайта жаңартуға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20 539,0</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75"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ауданы Ақсуат а. су құбыры желілері мен су тоғаны имараттарын қайта жаңартуға</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4 899,0</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 мектептерін толық телефондандыруды ұйымдастыруға</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716,0</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75"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ашылатын мектепке дейінгі ұйымдарда мемлекеттік тапсырыс орналастыруға</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14 944,4</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«Ауылдың гүлденуі - Қазақстанның гүлденуі» марафон- эстафетасын өткізуге</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2 223,0</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2 223,0</w:t>
            </w:r>
          </w:p>
        </w:tc>
      </w:tr>
      <w:tr>
        <w:trPr>
          <w:trHeight w:val="45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Жолдарды ағымдағы жөндеуге</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50 000,0</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6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Тарбағатай ауданы Ақсуат а. 100 орындық мектеп жанындағы интернат" құрылысына</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50 000,0</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1 763 371,0</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3 137,0</w:t>
            </w:r>
          </w:p>
        </w:tc>
      </w:tr>
      <w:tr>
        <w:trPr>
          <w:trHeight w:val="315"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6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қаласының Өтепов көшесі бойында 6 қабатты 95 пәтерлі тұрғын үй салуды аяқтауға</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186 700,0</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9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Өскемен қаласы 19 тұрғын ауданның І кварталының инженерлік-коммуникациялық желілерін салуға (салынып жатқан облыстық қан орталығына)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322 377,0</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 Согра кентін сумен қамтамасыз етуге, 2-ші кезек</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31 618,0</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Өскемен қ. Сол жақ жағалау кентін сумен қамтамасыз етуге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19 627,0</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 23 тұрғын ауданын сумен қамтамасыз етуге</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41 820,0</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 Үлбі к. тұрғын ауданын сумен қамтамасыз етуге</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19 363,0</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 Бабкина-Мельница к. сумен қамтамасыз етуді реконструкциялауға</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15 763,0</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 Согра кентін сумен қамтамасыз етуге, 1-кезек</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10 019,0</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 Элеваторный су тоғанын реконструкциялауға</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59 286,0</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 Ахмирово а. сумен қамтамасыз етуге</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64 855,0</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Өскемен қ. ЖМК - Ахмирово 2 желілі су тартқыш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31 013,0</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Самсоновка а. сумен қамтамасыз ету жүйесін реконструкциялауға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13 787,0</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Меновное к. сумен қамтамасыз ету желілерін реконструкциялауға</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12 857,0</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Новоявленка а. сумен қамтамасыз ету желілерін реконструкциялауға</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30 000,0</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8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 кәріз коллекторларын реконструкциялау. КНС-14-тен КНС-17-ге дейінгі қысымдық кәріз коллекторы (2 желілі). Гагарин бульварынан КНС-17-ге дейінгі өзі ағатын коллектор</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10 000,0</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05"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қаласының сол жағалау рекреациялық аймақ аумағын «Көгілдір көлдер» ауданында кіші сәулет нысандары мен экспозициялық алаңдар орналастыру арқылы жайластыруға</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54 155,0</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ашылатын мектепке дейінгі ұйымдарда мемлекеттік тапсырыс орналастыруға</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83 000,0</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«Ауылдың гүлденуі - Қазақстанның гүлденуі» марафон- эстафетасын өткізуге</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3 137,0</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3 137,0</w:t>
            </w:r>
          </w:p>
        </w:tc>
      </w:tr>
      <w:tr>
        <w:trPr>
          <w:trHeight w:val="945"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"Балапан" бағдарламасын іске асыру мақсатында екі ғимарат сатып алуға</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160 000,0</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 тазалауға және абаттандыруға</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270 000,0</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35"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Ново-Явленка а. "Нұрлы көш" бағдарламасы бойынша қосымша мөлшерлемелерді ұстауға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23 994,0</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9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 19 тұрғын ауданының инженерлік- көліктік инфрақұрылымын салуға</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300 000,0</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60 592,0</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2 223,0</w:t>
            </w:r>
          </w:p>
        </w:tc>
      </w:tr>
      <w:tr>
        <w:trPr>
          <w:trHeight w:val="315"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6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Ново-Азовое а. сумен қамтамасыз ету желілерін қайта жаңартуға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16 188,0</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Ұлан а. сумен қамтамасыз ету желілерін қайта жаңартуға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18 610,0</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75"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жағдайлардың алдын алу және жою жөніндегі іс-шараларды іске асыруға (су тасқынына қарсы іс-шаралар)</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3 909,0</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Электрондық оқулықтар сатып алуға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2 100,0</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75"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«Ауылдың гүлденуі - Қазақстанның гүлденуі» марафон- эстафетасын өткізуге</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2 223,0</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2 223,0</w:t>
            </w:r>
          </w:p>
        </w:tc>
      </w:tr>
      <w:tr>
        <w:trPr>
          <w:trHeight w:val="945"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«Аленушка» балабақшасын материалдық жарақтандыру және ағымдағы жөндеуге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17 562,0</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121 225,0</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2 223,0</w:t>
            </w:r>
          </w:p>
        </w:tc>
      </w:tr>
      <w:tr>
        <w:trPr>
          <w:trHeight w:val="27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Үржар ауылындағы балабақша ғимаратын жөндеуге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15 000,0</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Таскескен а. сумен қамтамасыз ету желілерін қайта жаңартуға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12 455,0</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Қарабұлақ а. сумен қамтамасыз ету желілерін қайта жаңартуға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15 412,0</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к. жағалауындағы демалыс үйін салуға</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58 491,0</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8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жағдайлардың алдын алу және жою жөніндегі іс-шараларды іске асыруға (су тасқынына қарсы іс-шаралар)</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2 644,0</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05"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«Ауылдың гүлденуі - Қазақстанның гүлденуі» марафон- эстафетасын өткізуге</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2 223,0</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2 223,0</w:t>
            </w:r>
          </w:p>
        </w:tc>
      </w:tr>
      <w:tr>
        <w:trPr>
          <w:trHeight w:val="1575"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Благодарное ауылының су құбыры желілерін және имараттарын қайта жаңартуға жобалау-сметалық құжаттама әзірлеуге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5 000,0</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6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Бақты ауылының су құбыры желілерін және имараттарын қайта жаңартуға жобалау-сметалық құжаттама әзірлеуге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5 000,0</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6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Көкөзек ауылының су құбыры желілерін және имараттарын қайта жаңартуға жобалау-сметалық құжаттама әзірлеуге</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5 000,0</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ауданы</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23 427,2</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2 223,0</w:t>
            </w:r>
          </w:p>
        </w:tc>
      </w:tr>
      <w:tr>
        <w:trPr>
          <w:trHeight w:val="375"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05"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«Шемонаиха ауданы Первомайский к. су тоғаны құрылыстар кешенін қайта жаңарту жобасын түзету» жобасына сорғыш станциясы мен таза су резервуарларын салуды аяқтауға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11 286,2</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жағдайлардың алдын алу және жою жөніндегі іс-шараларды іске асыруға (су тасқынына қарсы іс-шаралар)</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999,0</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«Ауылдың гүлденуі - Қазақстанның гүлденуі» марафон- эстафетасын өткізуге</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2 223,0</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2 223,0</w:t>
            </w:r>
          </w:p>
        </w:tc>
      </w:tr>
      <w:tr>
        <w:trPr>
          <w:trHeight w:val="315"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Абаттандыруға</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8 919,0</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3" w:id="10"/>
    <w:p>
      <w:pPr>
        <w:spacing w:after="0"/>
        <w:ind w:left="0"/>
        <w:jc w:val="both"/>
      </w:pPr>
      <w:r>
        <w:rPr>
          <w:rFonts w:ascii="Times New Roman"/>
          <w:b w:val="false"/>
          <w:i w:val="false"/>
          <w:color w:val="000000"/>
          <w:sz w:val="28"/>
        </w:rPr>
        <w:t>
Шығыс Қазақстан облыстық мәслихатының</w:t>
      </w:r>
      <w:r>
        <w:br/>
      </w:r>
      <w:r>
        <w:rPr>
          <w:rFonts w:ascii="Times New Roman"/>
          <w:b w:val="false"/>
          <w:i w:val="false"/>
          <w:color w:val="000000"/>
          <w:sz w:val="28"/>
        </w:rPr>
        <w:t>
2010 жылғы 24 желтоқсандағы</w:t>
      </w:r>
      <w:r>
        <w:br/>
      </w:r>
      <w:r>
        <w:rPr>
          <w:rFonts w:ascii="Times New Roman"/>
          <w:b w:val="false"/>
          <w:i w:val="false"/>
          <w:color w:val="000000"/>
          <w:sz w:val="28"/>
        </w:rPr>
        <w:t>
№ 26/310-IV шешіміне</w:t>
      </w:r>
      <w:r>
        <w:br/>
      </w:r>
      <w:r>
        <w:rPr>
          <w:rFonts w:ascii="Times New Roman"/>
          <w:b w:val="false"/>
          <w:i w:val="false"/>
          <w:color w:val="000000"/>
          <w:sz w:val="28"/>
        </w:rPr>
        <w:t>
8 қосымша</w:t>
      </w:r>
    </w:p>
    <w:bookmarkEnd w:id="10"/>
    <w:p>
      <w:pPr>
        <w:spacing w:after="0"/>
        <w:ind w:left="0"/>
        <w:jc w:val="left"/>
      </w:pPr>
      <w:r>
        <w:rPr>
          <w:rFonts w:ascii="Times New Roman"/>
          <w:b/>
          <w:i w:val="false"/>
          <w:color w:val="000000"/>
        </w:rPr>
        <w:t xml:space="preserve"> Аудандар (облыстық маңызы бар қалалардың) бюджеттеріне 2011</w:t>
      </w:r>
      <w:r>
        <w:br/>
      </w:r>
      <w:r>
        <w:rPr>
          <w:rFonts w:ascii="Times New Roman"/>
          <w:b/>
          <w:i w:val="false"/>
          <w:color w:val="000000"/>
        </w:rPr>
        <w:t xml:space="preserve">
жылы өңірлік бағдарламаларды жүзеге асыру шеңберінде </w:t>
      </w:r>
      <w:r>
        <w:rPr>
          <w:rFonts w:ascii="Times New Roman"/>
          <w:b/>
          <w:i w:val="false"/>
          <w:color w:val="000000"/>
        </w:rPr>
        <w:t>(Жол картасы)</w:t>
      </w:r>
      <w:r>
        <w:rPr>
          <w:rFonts w:ascii="Times New Roman"/>
          <w:b/>
          <w:i w:val="false"/>
          <w:color w:val="000000"/>
        </w:rPr>
        <w:t xml:space="preserve"> білім және мәдениет нысандарын күрделі және ағымдағы</w:t>
      </w:r>
      <w:r>
        <w:br/>
      </w:r>
      <w:r>
        <w:rPr>
          <w:rFonts w:ascii="Times New Roman"/>
          <w:b/>
          <w:i w:val="false"/>
          <w:color w:val="000000"/>
        </w:rPr>
        <w:t>
жөндеуге облыстық бюджеттен ағымдағы</w:t>
      </w:r>
      <w:r>
        <w:br/>
      </w:r>
      <w:r>
        <w:rPr>
          <w:rFonts w:ascii="Times New Roman"/>
          <w:b/>
          <w:i w:val="false"/>
          <w:color w:val="000000"/>
        </w:rPr>
        <w:t>
нысаналы трансферттер</w:t>
      </w:r>
    </w:p>
    <w:p>
      <w:pPr>
        <w:spacing w:after="0"/>
        <w:ind w:left="0"/>
        <w:jc w:val="both"/>
      </w:pPr>
      <w:r>
        <w:rPr>
          <w:rFonts w:ascii="Times New Roman"/>
          <w:b w:val="false"/>
          <w:i w:val="false"/>
          <w:color w:val="ff0000"/>
          <w:sz w:val="28"/>
        </w:rPr>
        <w:t xml:space="preserve">      Ескерту. 8-қосымша жаңа редакцияда - ШҚО мәслихатының 2011.03.11 </w:t>
      </w:r>
      <w:r>
        <w:rPr>
          <w:rFonts w:ascii="Times New Roman"/>
          <w:b w:val="false"/>
          <w:i w:val="false"/>
          <w:color w:val="ff0000"/>
          <w:sz w:val="28"/>
        </w:rPr>
        <w:t>№ 27/336-IV</w:t>
      </w:r>
      <w:r>
        <w:rPr>
          <w:rFonts w:ascii="Times New Roman"/>
          <w:b w:val="false"/>
          <w:i w:val="false"/>
          <w:color w:val="ff0000"/>
          <w:sz w:val="28"/>
        </w:rPr>
        <w:t xml:space="preserve"> (2011.01.01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3533"/>
        <w:gridCol w:w="2325"/>
        <w:gridCol w:w="3536"/>
        <w:gridCol w:w="3453"/>
      </w:tblGrid>
      <w:tr>
        <w:trPr>
          <w:trHeight w:val="375" w:hRule="atLeast"/>
        </w:trPr>
        <w:tc>
          <w:tcPr>
            <w:tcW w:w="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3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 сомасы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r>
      <w:tr>
        <w:trPr>
          <w:trHeight w:val="15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нысандарын күрделі және ағымдағы жөндеу</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нысандарын күрделі және ағымдағы жөндеу</w:t>
            </w:r>
          </w:p>
        </w:tc>
      </w:tr>
      <w:tr>
        <w:trPr>
          <w:trHeight w:val="3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630391</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506955</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123436</w:t>
            </w:r>
          </w:p>
        </w:tc>
      </w:tr>
      <w:tr>
        <w:trPr>
          <w:trHeight w:val="3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19634</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5031</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14603</w:t>
            </w:r>
          </w:p>
        </w:tc>
      </w:tr>
      <w:tr>
        <w:trPr>
          <w:trHeight w:val="3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ауданы</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16468</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13340</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3128</w:t>
            </w:r>
          </w:p>
        </w:tc>
      </w:tr>
      <w:tr>
        <w:trPr>
          <w:trHeight w:val="3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29129</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29129</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11939</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4316</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7623</w:t>
            </w:r>
          </w:p>
        </w:tc>
      </w:tr>
      <w:tr>
        <w:trPr>
          <w:trHeight w:val="3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ауданы</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39856</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38003</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1853</w:t>
            </w:r>
          </w:p>
        </w:tc>
      </w:tr>
      <w:tr>
        <w:trPr>
          <w:trHeight w:val="3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28764</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28764</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ауданы</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27315</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27315</w:t>
            </w:r>
          </w:p>
        </w:tc>
      </w:tr>
      <w:tr>
        <w:trPr>
          <w:trHeight w:val="3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ауданы</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36165</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32452</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3713</w:t>
            </w:r>
          </w:p>
        </w:tc>
      </w:tr>
      <w:tr>
        <w:trPr>
          <w:trHeight w:val="3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Катонқарағай ауданы</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76663</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58916</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17747</w:t>
            </w:r>
          </w:p>
        </w:tc>
      </w:tr>
      <w:tr>
        <w:trPr>
          <w:trHeight w:val="3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47198</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47198</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22911</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19687</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3224</w:t>
            </w:r>
          </w:p>
        </w:tc>
      </w:tr>
      <w:tr>
        <w:trPr>
          <w:trHeight w:val="3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ауданы</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37552</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13322</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24230</w:t>
            </w:r>
          </w:p>
        </w:tc>
      </w:tr>
      <w:tr>
        <w:trPr>
          <w:trHeight w:val="3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110593</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110593</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56673</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56673</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49531</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49531</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4" w:id="11"/>
    <w:p>
      <w:pPr>
        <w:spacing w:after="0"/>
        <w:ind w:left="0"/>
        <w:jc w:val="both"/>
      </w:pPr>
      <w:r>
        <w:rPr>
          <w:rFonts w:ascii="Times New Roman"/>
          <w:b w:val="false"/>
          <w:i w:val="false"/>
          <w:color w:val="000000"/>
          <w:sz w:val="28"/>
        </w:rPr>
        <w:t>
Шығыс Қазақстан облыстық мәслихатының</w:t>
      </w:r>
      <w:r>
        <w:br/>
      </w:r>
      <w:r>
        <w:rPr>
          <w:rFonts w:ascii="Times New Roman"/>
          <w:b w:val="false"/>
          <w:i w:val="false"/>
          <w:color w:val="000000"/>
          <w:sz w:val="28"/>
        </w:rPr>
        <w:t>
2010 жылғы 24 желтоқсандағы</w:t>
      </w:r>
      <w:r>
        <w:br/>
      </w:r>
      <w:r>
        <w:rPr>
          <w:rFonts w:ascii="Times New Roman"/>
          <w:b w:val="false"/>
          <w:i w:val="false"/>
          <w:color w:val="000000"/>
          <w:sz w:val="28"/>
        </w:rPr>
        <w:t>
№ 26/310-IV шешіміне</w:t>
      </w:r>
      <w:r>
        <w:br/>
      </w:r>
      <w:r>
        <w:rPr>
          <w:rFonts w:ascii="Times New Roman"/>
          <w:b w:val="false"/>
          <w:i w:val="false"/>
          <w:color w:val="000000"/>
          <w:sz w:val="28"/>
        </w:rPr>
        <w:t>
9 қосымша</w:t>
      </w:r>
    </w:p>
    <w:bookmarkEnd w:id="11"/>
    <w:p>
      <w:pPr>
        <w:spacing w:after="0"/>
        <w:ind w:left="0"/>
        <w:jc w:val="left"/>
      </w:pPr>
      <w:r>
        <w:rPr>
          <w:rFonts w:ascii="Times New Roman"/>
          <w:b/>
          <w:i w:val="false"/>
          <w:color w:val="000000"/>
        </w:rPr>
        <w:t xml:space="preserve"> 2011 жылы өңірлік бағдарламаларды жүзеге асыру шеңберінде</w:t>
      </w:r>
      <w:r>
        <w:br/>
      </w:r>
      <w:r>
        <w:rPr>
          <w:rFonts w:ascii="Times New Roman"/>
          <w:b/>
          <w:i w:val="false"/>
          <w:color w:val="000000"/>
        </w:rPr>
        <w:t>
</w:t>
      </w:r>
      <w:r>
        <w:rPr>
          <w:rFonts w:ascii="Times New Roman"/>
          <w:b/>
          <w:i w:val="false"/>
          <w:color w:val="000000"/>
        </w:rPr>
        <w:t>(Жол картасы)</w:t>
      </w:r>
      <w:r>
        <w:rPr>
          <w:rFonts w:ascii="Times New Roman"/>
          <w:b/>
          <w:i w:val="false"/>
          <w:color w:val="000000"/>
        </w:rPr>
        <w:t xml:space="preserve"> инженерлік -коммуникациялық және елді мекендерді</w:t>
      </w:r>
      <w:r>
        <w:br/>
      </w:r>
      <w:r>
        <w:rPr>
          <w:rFonts w:ascii="Times New Roman"/>
          <w:b/>
          <w:i w:val="false"/>
          <w:color w:val="000000"/>
        </w:rPr>
        <w:t>
абаттандыруға облыстық бюджеттен аудандар (облыстық маңызы бар</w:t>
      </w:r>
      <w:r>
        <w:br/>
      </w:r>
      <w:r>
        <w:rPr>
          <w:rFonts w:ascii="Times New Roman"/>
          <w:b/>
          <w:i w:val="false"/>
          <w:color w:val="000000"/>
        </w:rPr>
        <w:t>
қалалардың) бюджеттеріне ағымдағы нысаналы трансферттер</w:t>
      </w:r>
    </w:p>
    <w:p>
      <w:pPr>
        <w:spacing w:after="0"/>
        <w:ind w:left="0"/>
        <w:jc w:val="both"/>
      </w:pPr>
      <w:r>
        <w:rPr>
          <w:rFonts w:ascii="Times New Roman"/>
          <w:b w:val="false"/>
          <w:i w:val="false"/>
          <w:color w:val="ff0000"/>
          <w:sz w:val="28"/>
        </w:rPr>
        <w:t xml:space="preserve">      Ескерту. 9-қосымша жаңа редакцияда - ШҚО мәслихатының 2011.11.03 </w:t>
      </w:r>
      <w:r>
        <w:rPr>
          <w:rFonts w:ascii="Times New Roman"/>
          <w:b w:val="false"/>
          <w:i w:val="false"/>
          <w:color w:val="ff0000"/>
          <w:sz w:val="28"/>
        </w:rPr>
        <w:t>№ 33/394-IV</w:t>
      </w:r>
      <w:r>
        <w:rPr>
          <w:rFonts w:ascii="Times New Roman"/>
          <w:b w:val="false"/>
          <w:i w:val="false"/>
          <w:color w:val="ff0000"/>
          <w:sz w:val="28"/>
        </w:rPr>
        <w:t xml:space="preserve"> (2011.01.01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7"/>
        <w:gridCol w:w="3328"/>
        <w:gridCol w:w="1951"/>
        <w:gridCol w:w="1828"/>
        <w:gridCol w:w="1893"/>
        <w:gridCol w:w="1914"/>
        <w:gridCol w:w="1959"/>
      </w:tblGrid>
      <w:tr>
        <w:trPr>
          <w:trHeight w:val="315" w:hRule="atLeast"/>
        </w:trPr>
        <w:tc>
          <w:tcPr>
            <w:tcW w:w="7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3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9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 сомасы (мың теңге)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r>
      <w:tr>
        <w:trPr>
          <w:trHeight w:val="7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қамту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жылумен қамту</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электрмен қамту</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абаттандыру</w:t>
            </w:r>
          </w:p>
        </w:tc>
      </w:tr>
      <w:tr>
        <w:trPr>
          <w:trHeight w:val="30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1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543629</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274594</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170959</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34166</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63910</w:t>
            </w:r>
          </w:p>
        </w:tc>
      </w:tr>
      <w:tr>
        <w:trPr>
          <w:trHeight w:val="31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ауданы</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118898</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118898</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24646</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18014</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6632</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ауданы</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2533</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2533</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60651</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56651</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Катон-Қарағай ауданы</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107170</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69720</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37450</w:t>
            </w:r>
          </w:p>
        </w:tc>
      </w:tr>
      <w:tr>
        <w:trPr>
          <w:trHeight w:val="3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25287</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8026</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17261</w:t>
            </w:r>
          </w:p>
        </w:tc>
      </w:tr>
      <w:tr>
        <w:trPr>
          <w:trHeight w:val="31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173409</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170959</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2450</w:t>
            </w:r>
          </w:p>
        </w:tc>
      </w:tr>
      <w:tr>
        <w:trPr>
          <w:trHeight w:val="31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ауданы</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14029</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8778</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3330</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1921</w:t>
            </w:r>
          </w:p>
        </w:tc>
      </w:tr>
      <w:tr>
        <w:trPr>
          <w:trHeight w:val="31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4828</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4828</w:t>
            </w:r>
          </w:p>
        </w:tc>
      </w:tr>
      <w:tr>
        <w:trPr>
          <w:trHeight w:val="31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ауданы</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12178</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12178</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5" w:id="12"/>
    <w:p>
      <w:pPr>
        <w:spacing w:after="0"/>
        <w:ind w:left="0"/>
        <w:jc w:val="both"/>
      </w:pPr>
      <w:r>
        <w:rPr>
          <w:rFonts w:ascii="Times New Roman"/>
          <w:b w:val="false"/>
          <w:i w:val="false"/>
          <w:color w:val="000000"/>
          <w:sz w:val="28"/>
        </w:rPr>
        <w:t>
Шығыс Қазақстан облыстық мәслихатының</w:t>
      </w:r>
      <w:r>
        <w:br/>
      </w:r>
      <w:r>
        <w:rPr>
          <w:rFonts w:ascii="Times New Roman"/>
          <w:b w:val="false"/>
          <w:i w:val="false"/>
          <w:color w:val="000000"/>
          <w:sz w:val="28"/>
        </w:rPr>
        <w:t>
2010 жылғы 24 желтоқсандағы</w:t>
      </w:r>
      <w:r>
        <w:br/>
      </w:r>
      <w:r>
        <w:rPr>
          <w:rFonts w:ascii="Times New Roman"/>
          <w:b w:val="false"/>
          <w:i w:val="false"/>
          <w:color w:val="000000"/>
          <w:sz w:val="28"/>
        </w:rPr>
        <w:t>
№ 26/310-IV шешіміне</w:t>
      </w:r>
      <w:r>
        <w:br/>
      </w:r>
      <w:r>
        <w:rPr>
          <w:rFonts w:ascii="Times New Roman"/>
          <w:b w:val="false"/>
          <w:i w:val="false"/>
          <w:color w:val="000000"/>
          <w:sz w:val="28"/>
        </w:rPr>
        <w:t>
10 қосымша</w:t>
      </w:r>
    </w:p>
    <w:bookmarkEnd w:id="12"/>
    <w:p>
      <w:pPr>
        <w:spacing w:after="0"/>
        <w:ind w:left="0"/>
        <w:jc w:val="left"/>
      </w:pPr>
      <w:r>
        <w:rPr>
          <w:rFonts w:ascii="Times New Roman"/>
          <w:b/>
          <w:i w:val="false"/>
          <w:color w:val="000000"/>
        </w:rPr>
        <w:t xml:space="preserve"> Аудандар (облыстық маңызы бар қалалардың)</w:t>
      </w:r>
      <w:r>
        <w:br/>
      </w:r>
      <w:r>
        <w:rPr>
          <w:rFonts w:ascii="Times New Roman"/>
          <w:b/>
          <w:i w:val="false"/>
          <w:color w:val="000000"/>
        </w:rPr>
        <w:t>
бюджеттеріне 2011 жылы өңірлік бағдарламаларды жүзеге</w:t>
      </w:r>
      <w:r>
        <w:br/>
      </w:r>
      <w:r>
        <w:rPr>
          <w:rFonts w:ascii="Times New Roman"/>
          <w:b/>
          <w:i w:val="false"/>
          <w:color w:val="000000"/>
        </w:rPr>
        <w:t xml:space="preserve">
асыру шеңберінде </w:t>
      </w:r>
      <w:r>
        <w:rPr>
          <w:rFonts w:ascii="Times New Roman"/>
          <w:b/>
          <w:i w:val="false"/>
          <w:color w:val="000000"/>
        </w:rPr>
        <w:t>(Жол картасы)</w:t>
      </w:r>
      <w:r>
        <w:rPr>
          <w:rFonts w:ascii="Times New Roman"/>
          <w:b/>
          <w:i w:val="false"/>
          <w:color w:val="000000"/>
        </w:rPr>
        <w:t xml:space="preserve"> аудандық маңызы бар</w:t>
      </w:r>
      <w:r>
        <w:br/>
      </w:r>
      <w:r>
        <w:rPr>
          <w:rFonts w:ascii="Times New Roman"/>
          <w:b/>
          <w:i w:val="false"/>
          <w:color w:val="000000"/>
        </w:rPr>
        <w:t>
автомобиль жолдарын және елді мекендер көшелерін</w:t>
      </w:r>
      <w:r>
        <w:br/>
      </w:r>
      <w:r>
        <w:rPr>
          <w:rFonts w:ascii="Times New Roman"/>
          <w:b/>
          <w:i w:val="false"/>
          <w:color w:val="000000"/>
        </w:rPr>
        <w:t>
жөндеуге облыстық бюджеттен ағымдағы нысаналы</w:t>
      </w:r>
      <w:r>
        <w:br/>
      </w:r>
      <w:r>
        <w:rPr>
          <w:rFonts w:ascii="Times New Roman"/>
          <w:b/>
          <w:i w:val="false"/>
          <w:color w:val="000000"/>
        </w:rPr>
        <w:t>
трансферттер</w:t>
      </w:r>
    </w:p>
    <w:p>
      <w:pPr>
        <w:spacing w:after="0"/>
        <w:ind w:left="0"/>
        <w:jc w:val="both"/>
      </w:pPr>
      <w:r>
        <w:rPr>
          <w:rFonts w:ascii="Times New Roman"/>
          <w:b w:val="false"/>
          <w:i w:val="false"/>
          <w:color w:val="ff0000"/>
          <w:sz w:val="28"/>
        </w:rPr>
        <w:t xml:space="preserve">      Ескерту. 10-қосымша жаңа редакцияда - ШҚО мәслихатының 2011.09.27 </w:t>
      </w:r>
      <w:r>
        <w:rPr>
          <w:rFonts w:ascii="Times New Roman"/>
          <w:b w:val="false"/>
          <w:i w:val="false"/>
          <w:color w:val="ff0000"/>
          <w:sz w:val="28"/>
        </w:rPr>
        <w:t>№ 32/379-IV</w:t>
      </w:r>
      <w:r>
        <w:rPr>
          <w:rFonts w:ascii="Times New Roman"/>
          <w:b w:val="false"/>
          <w:i w:val="false"/>
          <w:color w:val="ff0000"/>
          <w:sz w:val="28"/>
        </w:rPr>
        <w:t xml:space="preserve"> (2011.01.01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8113"/>
        <w:gridCol w:w="3853"/>
      </w:tblGrid>
      <w:tr>
        <w:trPr>
          <w:trHeight w:val="6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312 513</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ауданы</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139387</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16219</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ауданы</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39724</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5100</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Катонқарағай ауданы</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41048</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3909</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3562</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ауданы</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23435</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13509</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ауданы</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26620</w:t>
            </w:r>
          </w:p>
        </w:tc>
      </w:tr>
    </w:tbl>
    <w:bookmarkStart w:name="z36" w:id="13"/>
    <w:p>
      <w:pPr>
        <w:spacing w:after="0"/>
        <w:ind w:left="0"/>
        <w:jc w:val="both"/>
      </w:pPr>
      <w:r>
        <w:rPr>
          <w:rFonts w:ascii="Times New Roman"/>
          <w:b w:val="false"/>
          <w:i w:val="false"/>
          <w:color w:val="000000"/>
          <w:sz w:val="28"/>
        </w:rPr>
        <w:t>
Шығыс Қазақстан облыстық мәслихатының</w:t>
      </w:r>
      <w:r>
        <w:br/>
      </w:r>
      <w:r>
        <w:rPr>
          <w:rFonts w:ascii="Times New Roman"/>
          <w:b w:val="false"/>
          <w:i w:val="false"/>
          <w:color w:val="000000"/>
          <w:sz w:val="28"/>
        </w:rPr>
        <w:t>
2010 жылғы 24 желтоқсандағы</w:t>
      </w:r>
      <w:r>
        <w:br/>
      </w:r>
      <w:r>
        <w:rPr>
          <w:rFonts w:ascii="Times New Roman"/>
          <w:b w:val="false"/>
          <w:i w:val="false"/>
          <w:color w:val="000000"/>
          <w:sz w:val="28"/>
        </w:rPr>
        <w:t>
№ 26/310-IV шешіміне</w:t>
      </w:r>
      <w:r>
        <w:br/>
      </w:r>
      <w:r>
        <w:rPr>
          <w:rFonts w:ascii="Times New Roman"/>
          <w:b w:val="false"/>
          <w:i w:val="false"/>
          <w:color w:val="000000"/>
          <w:sz w:val="28"/>
        </w:rPr>
        <w:t>
11 қосымша</w:t>
      </w:r>
    </w:p>
    <w:bookmarkEnd w:id="13"/>
    <w:p>
      <w:pPr>
        <w:spacing w:after="0"/>
        <w:ind w:left="0"/>
        <w:jc w:val="left"/>
      </w:pPr>
      <w:r>
        <w:rPr>
          <w:rFonts w:ascii="Times New Roman"/>
          <w:b/>
          <w:i w:val="false"/>
          <w:color w:val="000000"/>
        </w:rPr>
        <w:t xml:space="preserve"> Аудандар (облыстық маңызы бар қалалар) бюджеттеріне</w:t>
      </w:r>
      <w:r>
        <w:br/>
      </w:r>
      <w:r>
        <w:rPr>
          <w:rFonts w:ascii="Times New Roman"/>
          <w:b/>
          <w:i w:val="false"/>
          <w:color w:val="000000"/>
        </w:rPr>
        <w:t>
эпизоотияға қарсы шараларды жүргізуге берілетін</w:t>
      </w:r>
      <w:r>
        <w:br/>
      </w:r>
      <w:r>
        <w:rPr>
          <w:rFonts w:ascii="Times New Roman"/>
          <w:b/>
          <w:i w:val="false"/>
          <w:color w:val="000000"/>
        </w:rPr>
        <w:t>
ағымдағы нысаналы трансферттер</w:t>
      </w:r>
    </w:p>
    <w:p>
      <w:pPr>
        <w:spacing w:after="0"/>
        <w:ind w:left="0"/>
        <w:jc w:val="both"/>
      </w:pPr>
      <w:r>
        <w:rPr>
          <w:rFonts w:ascii="Times New Roman"/>
          <w:b w:val="false"/>
          <w:i w:val="false"/>
          <w:color w:val="ff0000"/>
          <w:sz w:val="28"/>
        </w:rPr>
        <w:t xml:space="preserve">      Ескерту. 11-қосымша жаңа редакцияда - ШҚО мәслихатының 2011.11.03 </w:t>
      </w:r>
      <w:r>
        <w:rPr>
          <w:rFonts w:ascii="Times New Roman"/>
          <w:b w:val="false"/>
          <w:i w:val="false"/>
          <w:color w:val="ff0000"/>
          <w:sz w:val="28"/>
        </w:rPr>
        <w:t>№ 33/394-IV</w:t>
      </w:r>
      <w:r>
        <w:rPr>
          <w:rFonts w:ascii="Times New Roman"/>
          <w:b w:val="false"/>
          <w:i w:val="false"/>
          <w:color w:val="ff0000"/>
          <w:sz w:val="28"/>
        </w:rPr>
        <w:t xml:space="preserve"> (2011.01.01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8"/>
        <w:gridCol w:w="8053"/>
        <w:gridCol w:w="4709"/>
      </w:tblGrid>
      <w:tr>
        <w:trPr>
          <w:trHeight w:val="31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1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655 402</w:t>
            </w:r>
          </w:p>
        </w:tc>
      </w:tr>
      <w:tr>
        <w:trPr>
          <w:trHeight w:val="31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61 190</w:t>
            </w:r>
          </w:p>
        </w:tc>
      </w:tr>
      <w:tr>
        <w:trPr>
          <w:trHeight w:val="31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ауданы</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68 838</w:t>
            </w:r>
          </w:p>
        </w:tc>
      </w:tr>
      <w:tr>
        <w:trPr>
          <w:trHeight w:val="31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17 495</w:t>
            </w:r>
          </w:p>
        </w:tc>
      </w:tr>
      <w:tr>
        <w:trPr>
          <w:trHeight w:val="31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16 517</w:t>
            </w:r>
          </w:p>
        </w:tc>
      </w:tr>
      <w:tr>
        <w:trPr>
          <w:trHeight w:val="31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ауданы</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9 590</w:t>
            </w:r>
          </w:p>
        </w:tc>
      </w:tr>
      <w:tr>
        <w:trPr>
          <w:trHeight w:val="31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61 621</w:t>
            </w:r>
          </w:p>
        </w:tc>
      </w:tr>
      <w:tr>
        <w:trPr>
          <w:trHeight w:val="31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ауданы</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35 110</w:t>
            </w:r>
          </w:p>
        </w:tc>
      </w:tr>
      <w:tr>
        <w:trPr>
          <w:trHeight w:val="31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ауданы</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8 834</w:t>
            </w:r>
          </w:p>
        </w:tc>
      </w:tr>
      <w:tr>
        <w:trPr>
          <w:trHeight w:val="31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Катонқарағай ауданы</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27 314</w:t>
            </w:r>
          </w:p>
        </w:tc>
      </w:tr>
      <w:tr>
        <w:trPr>
          <w:trHeight w:val="31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50 086</w:t>
            </w:r>
          </w:p>
        </w:tc>
      </w:tr>
      <w:tr>
        <w:trPr>
          <w:trHeight w:val="31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39 297</w:t>
            </w:r>
          </w:p>
        </w:tc>
      </w:tr>
      <w:tr>
        <w:trPr>
          <w:trHeight w:val="31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1 688</w:t>
            </w:r>
          </w:p>
        </w:tc>
      </w:tr>
      <w:tr>
        <w:trPr>
          <w:trHeight w:val="31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40 350</w:t>
            </w:r>
          </w:p>
        </w:tc>
      </w:tr>
      <w:tr>
        <w:trPr>
          <w:trHeight w:val="31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w:t>
            </w:r>
          </w:p>
        </w:tc>
      </w:tr>
      <w:tr>
        <w:trPr>
          <w:trHeight w:val="31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ауданы</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96 294</w:t>
            </w:r>
          </w:p>
        </w:tc>
      </w:tr>
      <w:tr>
        <w:trPr>
          <w:trHeight w:val="31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2 980</w:t>
            </w:r>
          </w:p>
        </w:tc>
      </w:tr>
      <w:tr>
        <w:trPr>
          <w:trHeight w:val="31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31 331</w:t>
            </w:r>
          </w:p>
        </w:tc>
      </w:tr>
      <w:tr>
        <w:trPr>
          <w:trHeight w:val="31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74 999</w:t>
            </w:r>
          </w:p>
        </w:tc>
      </w:tr>
      <w:tr>
        <w:trPr>
          <w:trHeight w:val="39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ауданы</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11 185</w:t>
            </w:r>
          </w:p>
        </w:tc>
      </w:tr>
    </w:tbl>
    <w:bookmarkStart w:name="z37" w:id="14"/>
    <w:p>
      <w:pPr>
        <w:spacing w:after="0"/>
        <w:ind w:left="0"/>
        <w:jc w:val="both"/>
      </w:pPr>
      <w:r>
        <w:rPr>
          <w:rFonts w:ascii="Times New Roman"/>
          <w:b w:val="false"/>
          <w:i w:val="false"/>
          <w:color w:val="000000"/>
          <w:sz w:val="28"/>
        </w:rPr>
        <w:t>
Шығыс Қазақстан облыстық мәслихатының</w:t>
      </w:r>
      <w:r>
        <w:br/>
      </w:r>
      <w:r>
        <w:rPr>
          <w:rFonts w:ascii="Times New Roman"/>
          <w:b w:val="false"/>
          <w:i w:val="false"/>
          <w:color w:val="000000"/>
          <w:sz w:val="28"/>
        </w:rPr>
        <w:t>
2010 жылғы 24 желтоқсандағы</w:t>
      </w:r>
      <w:r>
        <w:br/>
      </w:r>
      <w:r>
        <w:rPr>
          <w:rFonts w:ascii="Times New Roman"/>
          <w:b w:val="false"/>
          <w:i w:val="false"/>
          <w:color w:val="000000"/>
          <w:sz w:val="28"/>
        </w:rPr>
        <w:t>
№ 26/310-IV шешіміне</w:t>
      </w:r>
      <w:r>
        <w:br/>
      </w:r>
      <w:r>
        <w:rPr>
          <w:rFonts w:ascii="Times New Roman"/>
          <w:b w:val="false"/>
          <w:i w:val="false"/>
          <w:color w:val="000000"/>
          <w:sz w:val="28"/>
        </w:rPr>
        <w:t>
12 қосымша</w:t>
      </w:r>
    </w:p>
    <w:bookmarkEnd w:id="14"/>
    <w:p>
      <w:pPr>
        <w:spacing w:after="0"/>
        <w:ind w:left="0"/>
        <w:jc w:val="left"/>
      </w:pPr>
      <w:r>
        <w:rPr>
          <w:rFonts w:ascii="Times New Roman"/>
          <w:b/>
          <w:i w:val="false"/>
          <w:color w:val="000000"/>
        </w:rPr>
        <w:t xml:space="preserve"> Аудандар (облыстық маңызы бар қалалар)</w:t>
      </w:r>
      <w:r>
        <w:br/>
      </w:r>
      <w:r>
        <w:rPr>
          <w:rFonts w:ascii="Times New Roman"/>
          <w:b/>
          <w:i w:val="false"/>
          <w:color w:val="000000"/>
        </w:rPr>
        <w:t>
бюджеттеріне ауылдық елді мекендердің әлеуметтік</w:t>
      </w:r>
      <w:r>
        <w:br/>
      </w:r>
      <w:r>
        <w:rPr>
          <w:rFonts w:ascii="Times New Roman"/>
          <w:b/>
          <w:i w:val="false"/>
          <w:color w:val="000000"/>
        </w:rPr>
        <w:t>
саласының мамандарын әлеуметтік қолдау шараларын</w:t>
      </w:r>
      <w:r>
        <w:br/>
      </w:r>
      <w:r>
        <w:rPr>
          <w:rFonts w:ascii="Times New Roman"/>
          <w:b/>
          <w:i w:val="false"/>
          <w:color w:val="000000"/>
        </w:rPr>
        <w:t>
іске асыру үшін берілетін ағымдағы нысаналы трансферттер</w:t>
      </w:r>
    </w:p>
    <w:p>
      <w:pPr>
        <w:spacing w:after="0"/>
        <w:ind w:left="0"/>
        <w:jc w:val="both"/>
      </w:pPr>
      <w:r>
        <w:rPr>
          <w:rFonts w:ascii="Times New Roman"/>
          <w:b w:val="false"/>
          <w:i w:val="false"/>
          <w:color w:val="ff0000"/>
          <w:sz w:val="28"/>
        </w:rPr>
        <w:t xml:space="preserve">      Ескерту. 12-қосымша жаңа редакцияда - ШҚО мәслихатының 2011.11.03 </w:t>
      </w:r>
      <w:r>
        <w:rPr>
          <w:rFonts w:ascii="Times New Roman"/>
          <w:b w:val="false"/>
          <w:i w:val="false"/>
          <w:color w:val="ff0000"/>
          <w:sz w:val="28"/>
        </w:rPr>
        <w:t>№ 33/394-IV</w:t>
      </w:r>
      <w:r>
        <w:rPr>
          <w:rFonts w:ascii="Times New Roman"/>
          <w:b w:val="false"/>
          <w:i w:val="false"/>
          <w:color w:val="ff0000"/>
          <w:sz w:val="28"/>
        </w:rPr>
        <w:t xml:space="preserve"> (2011.01.01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1"/>
        <w:gridCol w:w="8015"/>
        <w:gridCol w:w="4724"/>
      </w:tblGrid>
      <w:tr>
        <w:trPr>
          <w:trHeight w:val="87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8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4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1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1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4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58 894,0</w:t>
            </w:r>
          </w:p>
        </w:tc>
      </w:tr>
      <w:tr>
        <w:trPr>
          <w:trHeight w:val="31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w:t>
            </w:r>
          </w:p>
        </w:tc>
        <w:tc>
          <w:tcPr>
            <w:tcW w:w="4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2 137,1</w:t>
            </w:r>
          </w:p>
        </w:tc>
      </w:tr>
      <w:tr>
        <w:trPr>
          <w:trHeight w:val="31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ауданы</w:t>
            </w:r>
          </w:p>
        </w:tc>
        <w:tc>
          <w:tcPr>
            <w:tcW w:w="4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3 155,7</w:t>
            </w:r>
          </w:p>
        </w:tc>
      </w:tr>
      <w:tr>
        <w:trPr>
          <w:trHeight w:val="31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w:t>
            </w:r>
          </w:p>
        </w:tc>
        <w:tc>
          <w:tcPr>
            <w:tcW w:w="4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1 316,0</w:t>
            </w:r>
          </w:p>
        </w:tc>
      </w:tr>
      <w:tr>
        <w:trPr>
          <w:trHeight w:val="31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w:t>
            </w:r>
          </w:p>
        </w:tc>
        <w:tc>
          <w:tcPr>
            <w:tcW w:w="4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4 770,5</w:t>
            </w:r>
          </w:p>
        </w:tc>
      </w:tr>
      <w:tr>
        <w:trPr>
          <w:trHeight w:val="31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ауданы</w:t>
            </w:r>
          </w:p>
        </w:tc>
        <w:tc>
          <w:tcPr>
            <w:tcW w:w="4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3 533,0</w:t>
            </w:r>
          </w:p>
        </w:tc>
      </w:tr>
      <w:tr>
        <w:trPr>
          <w:trHeight w:val="31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w:t>
            </w:r>
          </w:p>
        </w:tc>
        <w:tc>
          <w:tcPr>
            <w:tcW w:w="4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7 169,1</w:t>
            </w:r>
          </w:p>
        </w:tc>
      </w:tr>
      <w:tr>
        <w:trPr>
          <w:trHeight w:val="31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ауданы</w:t>
            </w:r>
          </w:p>
        </w:tc>
        <w:tc>
          <w:tcPr>
            <w:tcW w:w="4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1 920,9</w:t>
            </w:r>
          </w:p>
        </w:tc>
      </w:tr>
      <w:tr>
        <w:trPr>
          <w:trHeight w:val="31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ауданы</w:t>
            </w:r>
          </w:p>
        </w:tc>
        <w:tc>
          <w:tcPr>
            <w:tcW w:w="4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2 877,9</w:t>
            </w:r>
          </w:p>
        </w:tc>
      </w:tr>
      <w:tr>
        <w:trPr>
          <w:trHeight w:val="31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Катонқарағай ауданы</w:t>
            </w:r>
          </w:p>
        </w:tc>
        <w:tc>
          <w:tcPr>
            <w:tcW w:w="4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3 502,5</w:t>
            </w:r>
          </w:p>
        </w:tc>
      </w:tr>
      <w:tr>
        <w:trPr>
          <w:trHeight w:val="31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w:t>
            </w:r>
          </w:p>
        </w:tc>
        <w:tc>
          <w:tcPr>
            <w:tcW w:w="4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4 603,4</w:t>
            </w:r>
          </w:p>
        </w:tc>
      </w:tr>
      <w:tr>
        <w:trPr>
          <w:trHeight w:val="31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w:t>
            </w:r>
          </w:p>
        </w:tc>
        <w:tc>
          <w:tcPr>
            <w:tcW w:w="4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5 179,7</w:t>
            </w:r>
          </w:p>
        </w:tc>
      </w:tr>
      <w:tr>
        <w:trPr>
          <w:trHeight w:val="31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w:t>
            </w:r>
          </w:p>
        </w:tc>
        <w:tc>
          <w:tcPr>
            <w:tcW w:w="4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1 934,0</w:t>
            </w:r>
          </w:p>
        </w:tc>
      </w:tr>
      <w:tr>
        <w:trPr>
          <w:trHeight w:val="31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ауданы</w:t>
            </w:r>
          </w:p>
        </w:tc>
        <w:tc>
          <w:tcPr>
            <w:tcW w:w="4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5 127,5</w:t>
            </w:r>
          </w:p>
        </w:tc>
      </w:tr>
      <w:tr>
        <w:trPr>
          <w:trHeight w:val="31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w:t>
            </w:r>
          </w:p>
        </w:tc>
        <w:tc>
          <w:tcPr>
            <w:tcW w:w="4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5 296,3</w:t>
            </w:r>
          </w:p>
        </w:tc>
      </w:tr>
      <w:tr>
        <w:trPr>
          <w:trHeight w:val="31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w:t>
            </w:r>
          </w:p>
        </w:tc>
        <w:tc>
          <w:tcPr>
            <w:tcW w:w="4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3 732,8</w:t>
            </w:r>
          </w:p>
        </w:tc>
      </w:tr>
      <w:tr>
        <w:trPr>
          <w:trHeight w:val="31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ауданы</w:t>
            </w:r>
          </w:p>
        </w:tc>
        <w:tc>
          <w:tcPr>
            <w:tcW w:w="4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2 637,6</w:t>
            </w:r>
          </w:p>
        </w:tc>
      </w:tr>
    </w:tbl>
    <w:bookmarkStart w:name="z38" w:id="15"/>
    <w:p>
      <w:pPr>
        <w:spacing w:after="0"/>
        <w:ind w:left="0"/>
        <w:jc w:val="both"/>
      </w:pPr>
      <w:r>
        <w:rPr>
          <w:rFonts w:ascii="Times New Roman"/>
          <w:b w:val="false"/>
          <w:i w:val="false"/>
          <w:color w:val="000000"/>
          <w:sz w:val="28"/>
        </w:rPr>
        <w:t>
Шығыс Қазақстан облыстық мәслихатының</w:t>
      </w:r>
      <w:r>
        <w:br/>
      </w:r>
      <w:r>
        <w:rPr>
          <w:rFonts w:ascii="Times New Roman"/>
          <w:b w:val="false"/>
          <w:i w:val="false"/>
          <w:color w:val="000000"/>
          <w:sz w:val="28"/>
        </w:rPr>
        <w:t>
2010 жылғы 24 желтоқсандағы</w:t>
      </w:r>
      <w:r>
        <w:br/>
      </w:r>
      <w:r>
        <w:rPr>
          <w:rFonts w:ascii="Times New Roman"/>
          <w:b w:val="false"/>
          <w:i w:val="false"/>
          <w:color w:val="000000"/>
          <w:sz w:val="28"/>
        </w:rPr>
        <w:t>
№ 26/310-IV шешіміне</w:t>
      </w:r>
      <w:r>
        <w:br/>
      </w:r>
      <w:r>
        <w:rPr>
          <w:rFonts w:ascii="Times New Roman"/>
          <w:b w:val="false"/>
          <w:i w:val="false"/>
          <w:color w:val="000000"/>
          <w:sz w:val="28"/>
        </w:rPr>
        <w:t>
13 қосымша</w:t>
      </w:r>
    </w:p>
    <w:bookmarkEnd w:id="15"/>
    <w:p>
      <w:pPr>
        <w:spacing w:after="0"/>
        <w:ind w:left="0"/>
        <w:jc w:val="left"/>
      </w:pPr>
      <w:r>
        <w:rPr>
          <w:rFonts w:ascii="Times New Roman"/>
          <w:b/>
          <w:i w:val="false"/>
          <w:color w:val="000000"/>
        </w:rPr>
        <w:t xml:space="preserve"> Аудандар (облыстық маңызы бар қалалар) бюджеттеріне</w:t>
      </w:r>
      <w:r>
        <w:br/>
      </w:r>
      <w:r>
        <w:rPr>
          <w:rFonts w:ascii="Times New Roman"/>
          <w:b/>
          <w:i w:val="false"/>
          <w:color w:val="000000"/>
        </w:rPr>
        <w:t>
мектепке дейінгі білім беру ұйымдарында мемлекеттік</w:t>
      </w:r>
      <w:r>
        <w:br/>
      </w:r>
      <w:r>
        <w:rPr>
          <w:rFonts w:ascii="Times New Roman"/>
          <w:b/>
          <w:i w:val="false"/>
          <w:color w:val="000000"/>
        </w:rPr>
        <w:t>
білім беру тапсырысын іске асыруға берілетін</w:t>
      </w:r>
      <w:r>
        <w:br/>
      </w:r>
      <w:r>
        <w:rPr>
          <w:rFonts w:ascii="Times New Roman"/>
          <w:b/>
          <w:i w:val="false"/>
          <w:color w:val="000000"/>
        </w:rPr>
        <w:t>
ағымдағы нысаналы трансферттер</w:t>
      </w:r>
    </w:p>
    <w:p>
      <w:pPr>
        <w:spacing w:after="0"/>
        <w:ind w:left="0"/>
        <w:jc w:val="both"/>
      </w:pPr>
      <w:r>
        <w:rPr>
          <w:rFonts w:ascii="Times New Roman"/>
          <w:b w:val="false"/>
          <w:i w:val="false"/>
          <w:color w:val="ff0000"/>
          <w:sz w:val="28"/>
        </w:rPr>
        <w:t xml:space="preserve">      Ескерту. 13-қосымша жаңа редакцияда - ШҚО мәслихатының 2011.11.03 </w:t>
      </w:r>
      <w:r>
        <w:rPr>
          <w:rFonts w:ascii="Times New Roman"/>
          <w:b w:val="false"/>
          <w:i w:val="false"/>
          <w:color w:val="ff0000"/>
          <w:sz w:val="28"/>
        </w:rPr>
        <w:t>№ 33/394-IV</w:t>
      </w:r>
      <w:r>
        <w:rPr>
          <w:rFonts w:ascii="Times New Roman"/>
          <w:b w:val="false"/>
          <w:i w:val="false"/>
          <w:color w:val="ff0000"/>
          <w:sz w:val="28"/>
        </w:rPr>
        <w:t xml:space="preserve"> (2011.01.01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2"/>
        <w:gridCol w:w="7928"/>
        <w:gridCol w:w="4730"/>
      </w:tblGrid>
      <w:tr>
        <w:trPr>
          <w:trHeight w:val="6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7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15"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15"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1 049 348</w:t>
            </w:r>
          </w:p>
        </w:tc>
      </w:tr>
      <w:tr>
        <w:trPr>
          <w:trHeight w:val="315"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w:t>
            </w:r>
          </w:p>
        </w:tc>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10 316</w:t>
            </w:r>
          </w:p>
        </w:tc>
      </w:tr>
      <w:tr>
        <w:trPr>
          <w:trHeight w:val="315"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ауданы</w:t>
            </w:r>
          </w:p>
        </w:tc>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67 470</w:t>
            </w:r>
          </w:p>
        </w:tc>
      </w:tr>
      <w:tr>
        <w:trPr>
          <w:trHeight w:val="315"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w:t>
            </w:r>
          </w:p>
        </w:tc>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6 990</w:t>
            </w:r>
          </w:p>
        </w:tc>
      </w:tr>
      <w:tr>
        <w:trPr>
          <w:trHeight w:val="315"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w:t>
            </w:r>
          </w:p>
        </w:tc>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14 404</w:t>
            </w:r>
          </w:p>
        </w:tc>
      </w:tr>
      <w:tr>
        <w:trPr>
          <w:trHeight w:val="315"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ауданы</w:t>
            </w:r>
          </w:p>
        </w:tc>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44 342</w:t>
            </w:r>
          </w:p>
        </w:tc>
      </w:tr>
      <w:tr>
        <w:trPr>
          <w:trHeight w:val="315"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w:t>
            </w:r>
          </w:p>
        </w:tc>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43 344</w:t>
            </w:r>
          </w:p>
        </w:tc>
      </w:tr>
      <w:tr>
        <w:trPr>
          <w:trHeight w:val="315"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ауданы</w:t>
            </w:r>
          </w:p>
        </w:tc>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20 032</w:t>
            </w:r>
          </w:p>
        </w:tc>
      </w:tr>
      <w:tr>
        <w:trPr>
          <w:trHeight w:val="315"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ауданы</w:t>
            </w:r>
          </w:p>
        </w:tc>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27 669</w:t>
            </w:r>
          </w:p>
        </w:tc>
      </w:tr>
      <w:tr>
        <w:trPr>
          <w:trHeight w:val="315"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Катонқарағай ауданы</w:t>
            </w:r>
          </w:p>
        </w:tc>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30 029</w:t>
            </w:r>
          </w:p>
        </w:tc>
      </w:tr>
      <w:tr>
        <w:trPr>
          <w:trHeight w:val="315"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w:t>
            </w:r>
          </w:p>
        </w:tc>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10 590</w:t>
            </w:r>
          </w:p>
        </w:tc>
      </w:tr>
      <w:tr>
        <w:trPr>
          <w:trHeight w:val="315"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w:t>
            </w:r>
          </w:p>
        </w:tc>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38 943</w:t>
            </w:r>
          </w:p>
        </w:tc>
      </w:tr>
      <w:tr>
        <w:trPr>
          <w:trHeight w:val="315"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w:t>
            </w:r>
          </w:p>
        </w:tc>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14 010</w:t>
            </w:r>
          </w:p>
        </w:tc>
      </w:tr>
      <w:tr>
        <w:trPr>
          <w:trHeight w:val="315"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w:t>
            </w:r>
          </w:p>
        </w:tc>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138 317</w:t>
            </w:r>
          </w:p>
        </w:tc>
      </w:tr>
      <w:tr>
        <w:trPr>
          <w:trHeight w:val="315"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w:t>
            </w:r>
          </w:p>
        </w:tc>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8 733</w:t>
            </w:r>
          </w:p>
        </w:tc>
      </w:tr>
      <w:tr>
        <w:trPr>
          <w:trHeight w:val="315"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ауданы</w:t>
            </w:r>
          </w:p>
        </w:tc>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68 829</w:t>
            </w:r>
          </w:p>
        </w:tc>
      </w:tr>
      <w:tr>
        <w:trPr>
          <w:trHeight w:val="315"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w:t>
            </w:r>
          </w:p>
        </w:tc>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363 052</w:t>
            </w:r>
          </w:p>
        </w:tc>
      </w:tr>
      <w:tr>
        <w:trPr>
          <w:trHeight w:val="315"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7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w:t>
            </w:r>
          </w:p>
        </w:tc>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19 406</w:t>
            </w:r>
          </w:p>
        </w:tc>
      </w:tr>
      <w:tr>
        <w:trPr>
          <w:trHeight w:val="315"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w:t>
            </w:r>
          </w:p>
        </w:tc>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94 681</w:t>
            </w:r>
          </w:p>
        </w:tc>
      </w:tr>
      <w:tr>
        <w:trPr>
          <w:trHeight w:val="315"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7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ауданы</w:t>
            </w:r>
          </w:p>
        </w:tc>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28 191</w:t>
            </w:r>
          </w:p>
        </w:tc>
      </w:tr>
    </w:tbl>
    <w:bookmarkStart w:name="z39" w:id="16"/>
    <w:p>
      <w:pPr>
        <w:spacing w:after="0"/>
        <w:ind w:left="0"/>
        <w:jc w:val="both"/>
      </w:pPr>
      <w:r>
        <w:rPr>
          <w:rFonts w:ascii="Times New Roman"/>
          <w:b w:val="false"/>
          <w:i w:val="false"/>
          <w:color w:val="000000"/>
          <w:sz w:val="28"/>
        </w:rPr>
        <w:t>
Шығыс Қазақстан облыстық мәслихатының</w:t>
      </w:r>
      <w:r>
        <w:br/>
      </w:r>
      <w:r>
        <w:rPr>
          <w:rFonts w:ascii="Times New Roman"/>
          <w:b w:val="false"/>
          <w:i w:val="false"/>
          <w:color w:val="000000"/>
          <w:sz w:val="28"/>
        </w:rPr>
        <w:t>
2010 жылғы 24 желтоқсандағы</w:t>
      </w:r>
      <w:r>
        <w:br/>
      </w:r>
      <w:r>
        <w:rPr>
          <w:rFonts w:ascii="Times New Roman"/>
          <w:b w:val="false"/>
          <w:i w:val="false"/>
          <w:color w:val="000000"/>
          <w:sz w:val="28"/>
        </w:rPr>
        <w:t>
№ 26/310-IV шешіміне</w:t>
      </w:r>
      <w:r>
        <w:br/>
      </w:r>
      <w:r>
        <w:rPr>
          <w:rFonts w:ascii="Times New Roman"/>
          <w:b w:val="false"/>
          <w:i w:val="false"/>
          <w:color w:val="000000"/>
          <w:sz w:val="28"/>
        </w:rPr>
        <w:t>
14 қосымша</w:t>
      </w:r>
    </w:p>
    <w:bookmarkEnd w:id="16"/>
    <w:p>
      <w:pPr>
        <w:spacing w:after="0"/>
        <w:ind w:left="0"/>
        <w:jc w:val="left"/>
      </w:pPr>
      <w:r>
        <w:rPr>
          <w:rFonts w:ascii="Times New Roman"/>
          <w:b/>
          <w:i w:val="false"/>
          <w:color w:val="000000"/>
        </w:rPr>
        <w:t xml:space="preserve"> Аудандар (облыстық маңызы бар қалалар) бюджеттеріне </w:t>
      </w:r>
      <w:r>
        <w:rPr>
          <w:rFonts w:ascii="Times New Roman"/>
          <w:b/>
          <w:i w:val="false"/>
          <w:color w:val="000000"/>
        </w:rPr>
        <w:t>Қазақстан</w:t>
      </w:r>
      <w:r>
        <w:br/>
      </w:r>
      <w:r>
        <w:rPr>
          <w:rFonts w:ascii="Times New Roman"/>
          <w:b/>
          <w:i w:val="false"/>
          <w:color w:val="000000"/>
        </w:rPr>
        <w:t>
</w:t>
      </w:r>
      <w:r>
        <w:rPr>
          <w:rFonts w:ascii="Times New Roman"/>
          <w:b/>
          <w:i w:val="false"/>
          <w:color w:val="000000"/>
        </w:rPr>
        <w:t>Республикасында білім беруді дамытудың 2011 – 2020 жылдарға арналған</w:t>
      </w:r>
      <w:r>
        <w:br/>
      </w:r>
      <w:r>
        <w:rPr>
          <w:rFonts w:ascii="Times New Roman"/>
          <w:b/>
          <w:i w:val="false"/>
          <w:color w:val="000000"/>
        </w:rPr>
        <w:t>
</w:t>
      </w:r>
      <w:r>
        <w:rPr>
          <w:rFonts w:ascii="Times New Roman"/>
          <w:b/>
          <w:i w:val="false"/>
          <w:color w:val="000000"/>
        </w:rPr>
        <w:t>мемлекеттік бағдарламасын</w:t>
      </w:r>
      <w:r>
        <w:rPr>
          <w:rFonts w:ascii="Times New Roman"/>
          <w:b/>
          <w:i w:val="false"/>
          <w:color w:val="000000"/>
        </w:rPr>
        <w:t xml:space="preserve"> іске асыруға берілетін</w:t>
      </w:r>
      <w:r>
        <w:br/>
      </w:r>
      <w:r>
        <w:rPr>
          <w:rFonts w:ascii="Times New Roman"/>
          <w:b/>
          <w:i w:val="false"/>
          <w:color w:val="000000"/>
        </w:rPr>
        <w:t>
ағымдағы нысаналы трансферттер</w:t>
      </w:r>
    </w:p>
    <w:p>
      <w:pPr>
        <w:spacing w:after="0"/>
        <w:ind w:left="0"/>
        <w:jc w:val="both"/>
      </w:pPr>
      <w:r>
        <w:rPr>
          <w:rFonts w:ascii="Times New Roman"/>
          <w:b w:val="false"/>
          <w:i w:val="false"/>
          <w:color w:val="ff0000"/>
          <w:sz w:val="28"/>
        </w:rPr>
        <w:t xml:space="preserve">      Ескерту. 14-қосымша жаңа редакцияда - ШҚО мәслихатының 2011.11.03 </w:t>
      </w:r>
      <w:r>
        <w:rPr>
          <w:rFonts w:ascii="Times New Roman"/>
          <w:b w:val="false"/>
          <w:i w:val="false"/>
          <w:color w:val="ff0000"/>
          <w:sz w:val="28"/>
        </w:rPr>
        <w:t>№ 33/394-IV</w:t>
      </w:r>
      <w:r>
        <w:rPr>
          <w:rFonts w:ascii="Times New Roman"/>
          <w:b w:val="false"/>
          <w:i w:val="false"/>
          <w:color w:val="ff0000"/>
          <w:sz w:val="28"/>
        </w:rPr>
        <w:t xml:space="preserve"> (2011.01.01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7"/>
        <w:gridCol w:w="2699"/>
        <w:gridCol w:w="2465"/>
        <w:gridCol w:w="2572"/>
        <w:gridCol w:w="2550"/>
        <w:gridCol w:w="2637"/>
      </w:tblGrid>
      <w:tr>
        <w:trPr>
          <w:trHeight w:val="435" w:hRule="atLeast"/>
        </w:trPr>
        <w:tc>
          <w:tcPr>
            <w:tcW w:w="7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6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4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 сомасы</w:t>
            </w:r>
            <w:r>
              <w:br/>
            </w:r>
            <w:r>
              <w:rPr>
                <w:rFonts w:ascii="Times New Roman"/>
                <w:b w:val="false"/>
                <w:i w:val="false"/>
                <w:color w:val="000000"/>
                <w:sz w:val="20"/>
              </w:rPr>
              <w:t>
(мың теңге)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r>
      <w:tr>
        <w:trPr>
          <w:trHeight w:val="27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орта және жалпы орта білім беретін мемлекеттік мекемелердегі физика, химия, биология кабинеттерін оқу жабдығымен жарақтандыруға</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беретін мемлекеттік мекемелерде лингафондық және мультимедиялық кабинеттер құруға</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оқитын мүгедек балаларды жабдықтармен, бағдарламалық қамтумен қамтамасыз етуге</w:t>
            </w:r>
          </w:p>
        </w:tc>
      </w:tr>
      <w:tr>
        <w:trPr>
          <w:trHeight w:val="30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1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632 594,5</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203 500,0</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181 781,5</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247 313,0</w:t>
            </w:r>
          </w:p>
        </w:tc>
      </w:tr>
      <w:tr>
        <w:trPr>
          <w:trHeight w:val="31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7 200,0</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7 200,0</w:t>
            </w:r>
          </w:p>
        </w:tc>
      </w:tr>
      <w:tr>
        <w:trPr>
          <w:trHeight w:val="39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ауданы</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84 559,5</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20 350,0</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26 732,5</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37 477,0</w:t>
            </w:r>
          </w:p>
        </w:tc>
      </w:tr>
      <w:tr>
        <w:trPr>
          <w:trHeight w:val="31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17 324,0</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12 210,0</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5 114,0</w:t>
            </w:r>
          </w:p>
        </w:tc>
      </w:tr>
      <w:tr>
        <w:trPr>
          <w:trHeight w:val="31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17 700,5</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8 140,0</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5 346,5</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4 214,0</w:t>
            </w:r>
          </w:p>
        </w:tc>
      </w:tr>
      <w:tr>
        <w:trPr>
          <w:trHeight w:val="31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ауданы</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25 993,0</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10 693,0</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15 300,0</w:t>
            </w:r>
          </w:p>
        </w:tc>
      </w:tr>
      <w:tr>
        <w:trPr>
          <w:trHeight w:val="31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36 027,0</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8 140,0</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21 386,0</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6 501,0</w:t>
            </w:r>
          </w:p>
        </w:tc>
      </w:tr>
      <w:tr>
        <w:trPr>
          <w:trHeight w:val="31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ауданы</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24 533,0</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8 140,0</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10 693,0</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5 700,0</w:t>
            </w:r>
          </w:p>
        </w:tc>
      </w:tr>
      <w:tr>
        <w:trPr>
          <w:trHeight w:val="31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ауданы</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33 057,0</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12 210,0</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5 347,0</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15 500,0</w:t>
            </w:r>
          </w:p>
        </w:tc>
      </w:tr>
      <w:tr>
        <w:trPr>
          <w:trHeight w:val="31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Катонқарағай ауданы</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51 082,5</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20 350,0</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26 732,5</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4 000,0</w:t>
            </w:r>
          </w:p>
        </w:tc>
      </w:tr>
      <w:tr>
        <w:trPr>
          <w:trHeight w:val="31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38 314,0</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24 420,0</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10 693,0</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3 201,0</w:t>
            </w:r>
          </w:p>
        </w:tc>
      </w:tr>
      <w:tr>
        <w:trPr>
          <w:trHeight w:val="31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27 057,0</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20 350,0</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6 707,0</w:t>
            </w:r>
          </w:p>
        </w:tc>
      </w:tr>
      <w:tr>
        <w:trPr>
          <w:trHeight w:val="31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4 964,0</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4 964,0</w:t>
            </w:r>
          </w:p>
        </w:tc>
      </w:tr>
      <w:tr>
        <w:trPr>
          <w:trHeight w:val="31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100 750,0</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20 350,0</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21 386,0</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59 014,0</w:t>
            </w:r>
          </w:p>
        </w:tc>
      </w:tr>
      <w:tr>
        <w:trPr>
          <w:trHeight w:val="31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1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ауданы</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25 404,0</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12 210,0</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10 693,0</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2 501,0</w:t>
            </w:r>
          </w:p>
        </w:tc>
      </w:tr>
      <w:tr>
        <w:trPr>
          <w:trHeight w:val="31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58 641,5</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12 210,0</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16 039,5</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30 392,0</w:t>
            </w:r>
          </w:p>
        </w:tc>
      </w:tr>
      <w:tr>
        <w:trPr>
          <w:trHeight w:val="31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21 683,0</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8 140,0</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10 693,0</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2 850,0</w:t>
            </w:r>
          </w:p>
        </w:tc>
      </w:tr>
      <w:tr>
        <w:trPr>
          <w:trHeight w:val="31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45 110,0</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12 210,0</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32 900,0</w:t>
            </w:r>
          </w:p>
        </w:tc>
      </w:tr>
      <w:tr>
        <w:trPr>
          <w:trHeight w:val="31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ауданы</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12 694,5</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4 070,0</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5 346,5</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3 278,0</w:t>
            </w:r>
          </w:p>
        </w:tc>
      </w:tr>
    </w:tbl>
    <w:bookmarkStart w:name="z52" w:id="17"/>
    <w:p>
      <w:pPr>
        <w:spacing w:after="0"/>
        <w:ind w:left="0"/>
        <w:jc w:val="both"/>
      </w:pPr>
      <w:r>
        <w:rPr>
          <w:rFonts w:ascii="Times New Roman"/>
          <w:b w:val="false"/>
          <w:i w:val="false"/>
          <w:color w:val="000000"/>
          <w:sz w:val="28"/>
        </w:rPr>
        <w:t>
Шығыс Қазақстан облыстық мәслихатының</w:t>
      </w:r>
      <w:r>
        <w:br/>
      </w:r>
      <w:r>
        <w:rPr>
          <w:rFonts w:ascii="Times New Roman"/>
          <w:b w:val="false"/>
          <w:i w:val="false"/>
          <w:color w:val="000000"/>
          <w:sz w:val="28"/>
        </w:rPr>
        <w:t>
2010 жылғы 24 желтоқсандағы</w:t>
      </w:r>
      <w:r>
        <w:br/>
      </w:r>
      <w:r>
        <w:rPr>
          <w:rFonts w:ascii="Times New Roman"/>
          <w:b w:val="false"/>
          <w:i w:val="false"/>
          <w:color w:val="000000"/>
          <w:sz w:val="28"/>
        </w:rPr>
        <w:t>
№ 26/310-IV шешіміне</w:t>
      </w:r>
      <w:r>
        <w:br/>
      </w:r>
      <w:r>
        <w:rPr>
          <w:rFonts w:ascii="Times New Roman"/>
          <w:b w:val="false"/>
          <w:i w:val="false"/>
          <w:color w:val="000000"/>
          <w:sz w:val="28"/>
        </w:rPr>
        <w:t>
14-1 қосымша</w:t>
      </w:r>
    </w:p>
    <w:bookmarkEnd w:id="17"/>
    <w:p>
      <w:pPr>
        <w:spacing w:after="0"/>
        <w:ind w:left="0"/>
        <w:jc w:val="left"/>
      </w:pPr>
      <w:r>
        <w:rPr>
          <w:rFonts w:ascii="Times New Roman"/>
          <w:b/>
          <w:i w:val="false"/>
          <w:color w:val="000000"/>
        </w:rPr>
        <w:t xml:space="preserve"> Аудандар (облыстық маңызы бар қалалар) бюджеттеріне мектеп</w:t>
      </w:r>
      <w:r>
        <w:br/>
      </w:r>
      <w:r>
        <w:rPr>
          <w:rFonts w:ascii="Times New Roman"/>
          <w:b/>
          <w:i w:val="false"/>
          <w:color w:val="000000"/>
        </w:rPr>
        <w:t>
мұғалімдеріне және мектепке дейінгі білім беру ұйымдары</w:t>
      </w:r>
      <w:r>
        <w:br/>
      </w:r>
      <w:r>
        <w:rPr>
          <w:rFonts w:ascii="Times New Roman"/>
          <w:b/>
          <w:i w:val="false"/>
          <w:color w:val="000000"/>
        </w:rPr>
        <w:t>
тәрбиешілеріне біліктілік санаты үшін қосымша ақының мөлшерін</w:t>
      </w:r>
      <w:r>
        <w:br/>
      </w:r>
      <w:r>
        <w:rPr>
          <w:rFonts w:ascii="Times New Roman"/>
          <w:b/>
          <w:i w:val="false"/>
          <w:color w:val="000000"/>
        </w:rPr>
        <w:t>
арттыруға берілетін ағымдағы нысаналы трансферттер</w:t>
      </w:r>
    </w:p>
    <w:p>
      <w:pPr>
        <w:spacing w:after="0"/>
        <w:ind w:left="0"/>
        <w:jc w:val="both"/>
      </w:pPr>
      <w:r>
        <w:rPr>
          <w:rFonts w:ascii="Times New Roman"/>
          <w:b w:val="false"/>
          <w:i w:val="false"/>
          <w:color w:val="ff0000"/>
          <w:sz w:val="28"/>
        </w:rPr>
        <w:t xml:space="preserve">      Ескерту. Шешім 14-1 қосымшамен толықтырылды - ШҚО мәслихатының 2011.03.11 </w:t>
      </w:r>
      <w:r>
        <w:rPr>
          <w:rFonts w:ascii="Times New Roman"/>
          <w:b w:val="false"/>
          <w:i w:val="false"/>
          <w:color w:val="ff0000"/>
          <w:sz w:val="28"/>
        </w:rPr>
        <w:t>№ 27/336-IV</w:t>
      </w:r>
      <w:r>
        <w:rPr>
          <w:rFonts w:ascii="Times New Roman"/>
          <w:b w:val="false"/>
          <w:i w:val="false"/>
          <w:color w:val="ff0000"/>
          <w:sz w:val="28"/>
        </w:rPr>
        <w:t xml:space="preserve"> (2011.01.01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8"/>
        <w:gridCol w:w="7813"/>
        <w:gridCol w:w="4889"/>
      </w:tblGrid>
      <w:tr>
        <w:trPr>
          <w:trHeight w:val="12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4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1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4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339 344</w:t>
            </w:r>
          </w:p>
        </w:tc>
      </w:tr>
      <w:tr>
        <w:trPr>
          <w:trHeight w:val="31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w:t>
            </w:r>
          </w:p>
        </w:tc>
        <w:tc>
          <w:tcPr>
            <w:tcW w:w="4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4488</w:t>
            </w:r>
          </w:p>
        </w:tc>
      </w:tr>
      <w:tr>
        <w:trPr>
          <w:trHeight w:val="36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ауданы</w:t>
            </w:r>
          </w:p>
        </w:tc>
        <w:tc>
          <w:tcPr>
            <w:tcW w:w="4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22812</w:t>
            </w:r>
          </w:p>
        </w:tc>
      </w:tr>
      <w:tr>
        <w:trPr>
          <w:trHeight w:val="31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w:t>
            </w:r>
          </w:p>
        </w:tc>
        <w:tc>
          <w:tcPr>
            <w:tcW w:w="4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6322</w:t>
            </w:r>
          </w:p>
        </w:tc>
      </w:tr>
      <w:tr>
        <w:trPr>
          <w:trHeight w:val="31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w:t>
            </w:r>
          </w:p>
        </w:tc>
        <w:tc>
          <w:tcPr>
            <w:tcW w:w="4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8921</w:t>
            </w:r>
          </w:p>
        </w:tc>
      </w:tr>
      <w:tr>
        <w:trPr>
          <w:trHeight w:val="31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ауданы</w:t>
            </w:r>
          </w:p>
        </w:tc>
        <w:tc>
          <w:tcPr>
            <w:tcW w:w="4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31047</w:t>
            </w:r>
          </w:p>
        </w:tc>
      </w:tr>
      <w:tr>
        <w:trPr>
          <w:trHeight w:val="31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w:t>
            </w:r>
          </w:p>
        </w:tc>
        <w:tc>
          <w:tcPr>
            <w:tcW w:w="4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14056</w:t>
            </w:r>
          </w:p>
        </w:tc>
      </w:tr>
      <w:tr>
        <w:trPr>
          <w:trHeight w:val="31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ауданы</w:t>
            </w:r>
          </w:p>
        </w:tc>
        <w:tc>
          <w:tcPr>
            <w:tcW w:w="4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10941</w:t>
            </w:r>
          </w:p>
        </w:tc>
      </w:tr>
      <w:tr>
        <w:trPr>
          <w:trHeight w:val="31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ауданы</w:t>
            </w:r>
          </w:p>
        </w:tc>
        <w:tc>
          <w:tcPr>
            <w:tcW w:w="4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13028</w:t>
            </w:r>
          </w:p>
        </w:tc>
      </w:tr>
      <w:tr>
        <w:trPr>
          <w:trHeight w:val="31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Катонқарағай ауданы</w:t>
            </w:r>
          </w:p>
        </w:tc>
        <w:tc>
          <w:tcPr>
            <w:tcW w:w="4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11242</w:t>
            </w:r>
          </w:p>
        </w:tc>
      </w:tr>
      <w:tr>
        <w:trPr>
          <w:trHeight w:val="31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w:t>
            </w:r>
          </w:p>
        </w:tc>
        <w:tc>
          <w:tcPr>
            <w:tcW w:w="4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11312</w:t>
            </w:r>
          </w:p>
        </w:tc>
      </w:tr>
      <w:tr>
        <w:trPr>
          <w:trHeight w:val="31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w:t>
            </w:r>
          </w:p>
        </w:tc>
        <w:tc>
          <w:tcPr>
            <w:tcW w:w="4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12289</w:t>
            </w:r>
          </w:p>
        </w:tc>
      </w:tr>
      <w:tr>
        <w:trPr>
          <w:trHeight w:val="31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w:t>
            </w:r>
          </w:p>
        </w:tc>
        <w:tc>
          <w:tcPr>
            <w:tcW w:w="4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12152</w:t>
            </w:r>
          </w:p>
        </w:tc>
      </w:tr>
      <w:tr>
        <w:trPr>
          <w:trHeight w:val="31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w:t>
            </w:r>
          </w:p>
        </w:tc>
        <w:tc>
          <w:tcPr>
            <w:tcW w:w="4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61119</w:t>
            </w:r>
          </w:p>
        </w:tc>
      </w:tr>
      <w:tr>
        <w:trPr>
          <w:trHeight w:val="31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w:t>
            </w:r>
          </w:p>
        </w:tc>
        <w:tc>
          <w:tcPr>
            <w:tcW w:w="4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2088</w:t>
            </w:r>
          </w:p>
        </w:tc>
      </w:tr>
      <w:tr>
        <w:trPr>
          <w:trHeight w:val="31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ауданы</w:t>
            </w:r>
          </w:p>
        </w:tc>
        <w:tc>
          <w:tcPr>
            <w:tcW w:w="4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17953</w:t>
            </w:r>
          </w:p>
        </w:tc>
      </w:tr>
      <w:tr>
        <w:trPr>
          <w:trHeight w:val="31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w:t>
            </w:r>
          </w:p>
        </w:tc>
        <w:tc>
          <w:tcPr>
            <w:tcW w:w="4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56951</w:t>
            </w:r>
          </w:p>
        </w:tc>
      </w:tr>
      <w:tr>
        <w:trPr>
          <w:trHeight w:val="31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w:t>
            </w:r>
          </w:p>
        </w:tc>
        <w:tc>
          <w:tcPr>
            <w:tcW w:w="4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10093</w:t>
            </w:r>
          </w:p>
        </w:tc>
      </w:tr>
      <w:tr>
        <w:trPr>
          <w:trHeight w:val="31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w:t>
            </w:r>
          </w:p>
        </w:tc>
        <w:tc>
          <w:tcPr>
            <w:tcW w:w="4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21055</w:t>
            </w:r>
          </w:p>
        </w:tc>
      </w:tr>
      <w:tr>
        <w:trPr>
          <w:trHeight w:val="31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ауданы</w:t>
            </w:r>
          </w:p>
        </w:tc>
        <w:tc>
          <w:tcPr>
            <w:tcW w:w="4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11475</w:t>
            </w:r>
          </w:p>
        </w:tc>
      </w:tr>
    </w:tbl>
    <w:bookmarkStart w:name="z40" w:id="18"/>
    <w:p>
      <w:pPr>
        <w:spacing w:after="0"/>
        <w:ind w:left="0"/>
        <w:jc w:val="both"/>
      </w:pPr>
      <w:r>
        <w:rPr>
          <w:rFonts w:ascii="Times New Roman"/>
          <w:b w:val="false"/>
          <w:i w:val="false"/>
          <w:color w:val="000000"/>
          <w:sz w:val="28"/>
        </w:rPr>
        <w:t>
Шығыс Қазақстан облыстық мәслихатының</w:t>
      </w:r>
      <w:r>
        <w:br/>
      </w:r>
      <w:r>
        <w:rPr>
          <w:rFonts w:ascii="Times New Roman"/>
          <w:b w:val="false"/>
          <w:i w:val="false"/>
          <w:color w:val="000000"/>
          <w:sz w:val="28"/>
        </w:rPr>
        <w:t>
2010 жылғы 24 желтоқсандағы</w:t>
      </w:r>
      <w:r>
        <w:br/>
      </w:r>
      <w:r>
        <w:rPr>
          <w:rFonts w:ascii="Times New Roman"/>
          <w:b w:val="false"/>
          <w:i w:val="false"/>
          <w:color w:val="000000"/>
          <w:sz w:val="28"/>
        </w:rPr>
        <w:t>
№ 26/310-IV шешіміне</w:t>
      </w:r>
      <w:r>
        <w:br/>
      </w:r>
      <w:r>
        <w:rPr>
          <w:rFonts w:ascii="Times New Roman"/>
          <w:b w:val="false"/>
          <w:i w:val="false"/>
          <w:color w:val="000000"/>
          <w:sz w:val="28"/>
        </w:rPr>
        <w:t>
15 қосымша</w:t>
      </w:r>
    </w:p>
    <w:bookmarkEnd w:id="18"/>
    <w:p>
      <w:pPr>
        <w:spacing w:after="0"/>
        <w:ind w:left="0"/>
        <w:jc w:val="left"/>
      </w:pPr>
      <w:r>
        <w:rPr>
          <w:rFonts w:ascii="Times New Roman"/>
          <w:b/>
          <w:i w:val="false"/>
          <w:color w:val="000000"/>
        </w:rPr>
        <w:t xml:space="preserve"> Аудандар (облыстық маңызы бар қалалар) бюджеттеріне</w:t>
      </w:r>
      <w:r>
        <w:br/>
      </w:r>
      <w:r>
        <w:rPr>
          <w:rFonts w:ascii="Times New Roman"/>
          <w:b/>
          <w:i w:val="false"/>
          <w:color w:val="000000"/>
        </w:rPr>
        <w:t>
берілетін арнайы әлеуметтік қызметтерді көрсетуді іске асыруға</w:t>
      </w:r>
      <w:r>
        <w:br/>
      </w:r>
      <w:r>
        <w:rPr>
          <w:rFonts w:ascii="Times New Roman"/>
          <w:b/>
          <w:i w:val="false"/>
          <w:color w:val="000000"/>
        </w:rPr>
        <w:t>
ағымдағы нысаналы трансферттер</w:t>
      </w:r>
    </w:p>
    <w:p>
      <w:pPr>
        <w:spacing w:after="0"/>
        <w:ind w:left="0"/>
        <w:jc w:val="both"/>
      </w:pPr>
      <w:r>
        <w:rPr>
          <w:rFonts w:ascii="Times New Roman"/>
          <w:b w:val="false"/>
          <w:i w:val="false"/>
          <w:color w:val="ff0000"/>
          <w:sz w:val="28"/>
        </w:rPr>
        <w:t xml:space="preserve">      Ескерту. 15-қосымша жаңа редакцияда - ШҚО мәслихатының 2011.11.03 </w:t>
      </w:r>
      <w:r>
        <w:rPr>
          <w:rFonts w:ascii="Times New Roman"/>
          <w:b w:val="false"/>
          <w:i w:val="false"/>
          <w:color w:val="ff0000"/>
          <w:sz w:val="28"/>
        </w:rPr>
        <w:t>№ 33/394-IV</w:t>
      </w:r>
      <w:r>
        <w:rPr>
          <w:rFonts w:ascii="Times New Roman"/>
          <w:b w:val="false"/>
          <w:i w:val="false"/>
          <w:color w:val="ff0000"/>
          <w:sz w:val="28"/>
        </w:rPr>
        <w:t xml:space="preserve"> (2011.01.01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3153"/>
        <w:gridCol w:w="2877"/>
        <w:gridCol w:w="3156"/>
        <w:gridCol w:w="3561"/>
      </w:tblGrid>
      <w:tr>
        <w:trPr>
          <w:trHeight w:val="390" w:hRule="atLeast"/>
        </w:trPr>
        <w:tc>
          <w:tcPr>
            <w:tcW w:w="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8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 сомасы</w:t>
            </w:r>
            <w:r>
              <w:br/>
            </w:r>
            <w:r>
              <w:rPr>
                <w:rFonts w:ascii="Times New Roman"/>
                <w:b w:val="false"/>
                <w:i w:val="false"/>
                <w:color w:val="000000"/>
                <w:sz w:val="20"/>
              </w:rPr>
              <w:t>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r>
      <w:tr>
        <w:trPr>
          <w:trHeight w:val="16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әлеуметтік қызметтер стандарттарын енгізу</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медициналық-әлеуметтік мекемелерде күндіз емделу бөлімшелері желісін дамыту</w:t>
            </w:r>
          </w:p>
        </w:tc>
      </w:tr>
      <w:tr>
        <w:trPr>
          <w:trHeight w:val="3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152 325</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110 036</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42 289</w:t>
            </w:r>
          </w:p>
        </w:tc>
      </w:tr>
      <w:tr>
        <w:trPr>
          <w:trHeight w:val="3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2 400</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2 400</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ауданы</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18 791</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3 343</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15 448</w:t>
            </w:r>
          </w:p>
        </w:tc>
      </w:tr>
      <w:tr>
        <w:trPr>
          <w:trHeight w:val="3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7 772</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7 772</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4 605</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4 605</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9 087</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9 087</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ауданы</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2 866</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2 866</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ауданы</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20 592</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6 466</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14 126</w:t>
            </w:r>
          </w:p>
        </w:tc>
      </w:tr>
      <w:tr>
        <w:trPr>
          <w:trHeight w:val="3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Катонқарағай ауданы</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3 064</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3 064</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12 472</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12 472</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1 040</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1 040</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44 333</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31 618</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12 715</w:t>
            </w:r>
          </w:p>
        </w:tc>
      </w:tr>
      <w:tr>
        <w:trPr>
          <w:trHeight w:val="3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ауданы</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8 790</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8 790</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7 963</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7 963</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8 550</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8 550</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1" w:id="19"/>
    <w:p>
      <w:pPr>
        <w:spacing w:after="0"/>
        <w:ind w:left="0"/>
        <w:jc w:val="both"/>
      </w:pPr>
      <w:r>
        <w:rPr>
          <w:rFonts w:ascii="Times New Roman"/>
          <w:b w:val="false"/>
          <w:i w:val="false"/>
          <w:color w:val="000000"/>
          <w:sz w:val="28"/>
        </w:rPr>
        <w:t>
Шығыс Қазақстан облыстық мәслихатының</w:t>
      </w:r>
      <w:r>
        <w:br/>
      </w:r>
      <w:r>
        <w:rPr>
          <w:rFonts w:ascii="Times New Roman"/>
          <w:b w:val="false"/>
          <w:i w:val="false"/>
          <w:color w:val="000000"/>
          <w:sz w:val="28"/>
        </w:rPr>
        <w:t>
2010 жылғы 24 желтоқсандағы</w:t>
      </w:r>
      <w:r>
        <w:br/>
      </w:r>
      <w:r>
        <w:rPr>
          <w:rFonts w:ascii="Times New Roman"/>
          <w:b w:val="false"/>
          <w:i w:val="false"/>
          <w:color w:val="000000"/>
          <w:sz w:val="28"/>
        </w:rPr>
        <w:t>
№ 26/310-IV шешіміне</w:t>
      </w:r>
      <w:r>
        <w:br/>
      </w:r>
      <w:r>
        <w:rPr>
          <w:rFonts w:ascii="Times New Roman"/>
          <w:b w:val="false"/>
          <w:i w:val="false"/>
          <w:color w:val="000000"/>
          <w:sz w:val="28"/>
        </w:rPr>
        <w:t>
16 қосымша</w:t>
      </w:r>
    </w:p>
    <w:bookmarkEnd w:id="19"/>
    <w:p>
      <w:pPr>
        <w:spacing w:after="0"/>
        <w:ind w:left="0"/>
        <w:jc w:val="left"/>
      </w:pPr>
      <w:r>
        <w:rPr>
          <w:rFonts w:ascii="Times New Roman"/>
          <w:b/>
          <w:i w:val="false"/>
          <w:color w:val="000000"/>
        </w:rPr>
        <w:t xml:space="preserve"> Аудандар (облыстық маңызы бар қалалар) бюджеттеріне жетім</w:t>
      </w:r>
      <w:r>
        <w:br/>
      </w:r>
      <w:r>
        <w:rPr>
          <w:rFonts w:ascii="Times New Roman"/>
          <w:b/>
          <w:i w:val="false"/>
          <w:color w:val="000000"/>
        </w:rPr>
        <w:t>
сәбиді (жетім балаларды) және ата-анасының қамқорлығынсыз</w:t>
      </w:r>
      <w:r>
        <w:br/>
      </w:r>
      <w:r>
        <w:rPr>
          <w:rFonts w:ascii="Times New Roman"/>
          <w:b/>
          <w:i w:val="false"/>
          <w:color w:val="000000"/>
        </w:rPr>
        <w:t>
қалған сәбиді (балаларды) асырап бағу үшін қамқоршыларға</w:t>
      </w:r>
      <w:r>
        <w:br/>
      </w:r>
      <w:r>
        <w:rPr>
          <w:rFonts w:ascii="Times New Roman"/>
          <w:b/>
          <w:i w:val="false"/>
          <w:color w:val="000000"/>
        </w:rPr>
        <w:t>
(қорғаншыларға) ай сайын ақша қаражаттарын төлеуге</w:t>
      </w:r>
      <w:r>
        <w:br/>
      </w:r>
      <w:r>
        <w:rPr>
          <w:rFonts w:ascii="Times New Roman"/>
          <w:b/>
          <w:i w:val="false"/>
          <w:color w:val="000000"/>
        </w:rPr>
        <w:t>
берілетін ағымдағы нысаналы трансферттер</w:t>
      </w:r>
    </w:p>
    <w:p>
      <w:pPr>
        <w:spacing w:after="0"/>
        <w:ind w:left="0"/>
        <w:jc w:val="both"/>
      </w:pPr>
      <w:r>
        <w:rPr>
          <w:rFonts w:ascii="Times New Roman"/>
          <w:b w:val="false"/>
          <w:i w:val="false"/>
          <w:color w:val="ff0000"/>
          <w:sz w:val="28"/>
        </w:rPr>
        <w:t xml:space="preserve">      Ескерту. 16-қосымша жаңа редакцияда - ШҚО мәслихатының 2011.11.03 </w:t>
      </w:r>
      <w:r>
        <w:rPr>
          <w:rFonts w:ascii="Times New Roman"/>
          <w:b w:val="false"/>
          <w:i w:val="false"/>
          <w:color w:val="ff0000"/>
          <w:sz w:val="28"/>
        </w:rPr>
        <w:t>№ 33/394-IV</w:t>
      </w:r>
      <w:r>
        <w:rPr>
          <w:rFonts w:ascii="Times New Roman"/>
          <w:b w:val="false"/>
          <w:i w:val="false"/>
          <w:color w:val="ff0000"/>
          <w:sz w:val="28"/>
        </w:rPr>
        <w:t xml:space="preserve"> (2011.01.01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8"/>
        <w:gridCol w:w="8442"/>
        <w:gridCol w:w="4260"/>
      </w:tblGrid>
      <w:tr>
        <w:trPr>
          <w:trHeight w:val="6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4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1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1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4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336 450</w:t>
            </w:r>
          </w:p>
        </w:tc>
      </w:tr>
      <w:tr>
        <w:trPr>
          <w:trHeight w:val="31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w:t>
            </w:r>
          </w:p>
        </w:tc>
        <w:tc>
          <w:tcPr>
            <w:tcW w:w="4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3 327</w:t>
            </w:r>
          </w:p>
        </w:tc>
      </w:tr>
      <w:tr>
        <w:trPr>
          <w:trHeight w:val="31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ауданы</w:t>
            </w:r>
          </w:p>
        </w:tc>
        <w:tc>
          <w:tcPr>
            <w:tcW w:w="4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11 824</w:t>
            </w:r>
          </w:p>
        </w:tc>
      </w:tr>
      <w:tr>
        <w:trPr>
          <w:trHeight w:val="31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w:t>
            </w:r>
          </w:p>
        </w:tc>
        <w:tc>
          <w:tcPr>
            <w:tcW w:w="4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7 758</w:t>
            </w:r>
          </w:p>
        </w:tc>
      </w:tr>
      <w:tr>
        <w:trPr>
          <w:trHeight w:val="31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w:t>
            </w:r>
          </w:p>
        </w:tc>
        <w:tc>
          <w:tcPr>
            <w:tcW w:w="4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11 182</w:t>
            </w:r>
          </w:p>
        </w:tc>
      </w:tr>
      <w:tr>
        <w:trPr>
          <w:trHeight w:val="31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ауданы</w:t>
            </w:r>
          </w:p>
        </w:tc>
        <w:tc>
          <w:tcPr>
            <w:tcW w:w="4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15 786</w:t>
            </w:r>
          </w:p>
        </w:tc>
      </w:tr>
      <w:tr>
        <w:trPr>
          <w:trHeight w:val="31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w:t>
            </w:r>
          </w:p>
        </w:tc>
        <w:tc>
          <w:tcPr>
            <w:tcW w:w="4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13 003</w:t>
            </w:r>
          </w:p>
        </w:tc>
      </w:tr>
      <w:tr>
        <w:trPr>
          <w:trHeight w:val="31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ауданы</w:t>
            </w:r>
          </w:p>
        </w:tc>
        <w:tc>
          <w:tcPr>
            <w:tcW w:w="4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12 217</w:t>
            </w:r>
          </w:p>
        </w:tc>
      </w:tr>
      <w:tr>
        <w:trPr>
          <w:trHeight w:val="31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ауданы</w:t>
            </w:r>
          </w:p>
        </w:tc>
        <w:tc>
          <w:tcPr>
            <w:tcW w:w="4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33 068</w:t>
            </w:r>
          </w:p>
        </w:tc>
      </w:tr>
      <w:tr>
        <w:trPr>
          <w:trHeight w:val="31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Катонқарағай ауданы</w:t>
            </w:r>
          </w:p>
        </w:tc>
        <w:tc>
          <w:tcPr>
            <w:tcW w:w="4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9 481</w:t>
            </w:r>
          </w:p>
        </w:tc>
      </w:tr>
      <w:tr>
        <w:trPr>
          <w:trHeight w:val="31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w:t>
            </w:r>
          </w:p>
        </w:tc>
        <w:tc>
          <w:tcPr>
            <w:tcW w:w="4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6 804</w:t>
            </w:r>
          </w:p>
        </w:tc>
      </w:tr>
      <w:tr>
        <w:trPr>
          <w:trHeight w:val="31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w:t>
            </w:r>
          </w:p>
        </w:tc>
        <w:tc>
          <w:tcPr>
            <w:tcW w:w="4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8 316</w:t>
            </w:r>
          </w:p>
        </w:tc>
      </w:tr>
      <w:tr>
        <w:trPr>
          <w:trHeight w:val="31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w:t>
            </w:r>
          </w:p>
        </w:tc>
        <w:tc>
          <w:tcPr>
            <w:tcW w:w="4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20 564</w:t>
            </w:r>
          </w:p>
        </w:tc>
      </w:tr>
      <w:tr>
        <w:trPr>
          <w:trHeight w:val="31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w:t>
            </w:r>
          </w:p>
        </w:tc>
        <w:tc>
          <w:tcPr>
            <w:tcW w:w="4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47 024</w:t>
            </w:r>
          </w:p>
        </w:tc>
      </w:tr>
      <w:tr>
        <w:trPr>
          <w:trHeight w:val="31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w:t>
            </w:r>
          </w:p>
        </w:tc>
        <w:tc>
          <w:tcPr>
            <w:tcW w:w="4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2 299</w:t>
            </w:r>
          </w:p>
        </w:tc>
      </w:tr>
      <w:tr>
        <w:trPr>
          <w:trHeight w:val="31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ауданы</w:t>
            </w:r>
          </w:p>
        </w:tc>
        <w:tc>
          <w:tcPr>
            <w:tcW w:w="4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8 437</w:t>
            </w:r>
          </w:p>
        </w:tc>
      </w:tr>
      <w:tr>
        <w:trPr>
          <w:trHeight w:val="31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w:t>
            </w:r>
          </w:p>
        </w:tc>
        <w:tc>
          <w:tcPr>
            <w:tcW w:w="4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79 380</w:t>
            </w:r>
          </w:p>
        </w:tc>
      </w:tr>
      <w:tr>
        <w:trPr>
          <w:trHeight w:val="31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w:t>
            </w:r>
          </w:p>
        </w:tc>
        <w:tc>
          <w:tcPr>
            <w:tcW w:w="4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12 096</w:t>
            </w:r>
          </w:p>
        </w:tc>
      </w:tr>
      <w:tr>
        <w:trPr>
          <w:trHeight w:val="31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w:t>
            </w:r>
          </w:p>
        </w:tc>
        <w:tc>
          <w:tcPr>
            <w:tcW w:w="4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20 442</w:t>
            </w:r>
          </w:p>
        </w:tc>
      </w:tr>
      <w:tr>
        <w:trPr>
          <w:trHeight w:val="31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ауданы</w:t>
            </w:r>
          </w:p>
        </w:tc>
        <w:tc>
          <w:tcPr>
            <w:tcW w:w="4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13 442</w:t>
            </w:r>
          </w:p>
        </w:tc>
      </w:tr>
    </w:tbl>
    <w:bookmarkStart w:name="z42" w:id="20"/>
    <w:p>
      <w:pPr>
        <w:spacing w:after="0"/>
        <w:ind w:left="0"/>
        <w:jc w:val="both"/>
      </w:pPr>
      <w:r>
        <w:rPr>
          <w:rFonts w:ascii="Times New Roman"/>
          <w:b w:val="false"/>
          <w:i w:val="false"/>
          <w:color w:val="000000"/>
          <w:sz w:val="28"/>
        </w:rPr>
        <w:t>
Шығыс Қазақстан облыстық мәслихатының</w:t>
      </w:r>
      <w:r>
        <w:br/>
      </w:r>
      <w:r>
        <w:rPr>
          <w:rFonts w:ascii="Times New Roman"/>
          <w:b w:val="false"/>
          <w:i w:val="false"/>
          <w:color w:val="000000"/>
          <w:sz w:val="28"/>
        </w:rPr>
        <w:t>
2010 жылғы 24 желтоқсандағы</w:t>
      </w:r>
      <w:r>
        <w:br/>
      </w:r>
      <w:r>
        <w:rPr>
          <w:rFonts w:ascii="Times New Roman"/>
          <w:b w:val="false"/>
          <w:i w:val="false"/>
          <w:color w:val="000000"/>
          <w:sz w:val="28"/>
        </w:rPr>
        <w:t>
№ 26/310-IV шешіміне</w:t>
      </w:r>
      <w:r>
        <w:br/>
      </w:r>
      <w:r>
        <w:rPr>
          <w:rFonts w:ascii="Times New Roman"/>
          <w:b w:val="false"/>
          <w:i w:val="false"/>
          <w:color w:val="000000"/>
          <w:sz w:val="28"/>
        </w:rPr>
        <w:t>
17 қосымша</w:t>
      </w:r>
    </w:p>
    <w:bookmarkEnd w:id="20"/>
    <w:p>
      <w:pPr>
        <w:spacing w:after="0"/>
        <w:ind w:left="0"/>
        <w:jc w:val="left"/>
      </w:pPr>
      <w:r>
        <w:rPr>
          <w:rFonts w:ascii="Times New Roman"/>
          <w:b/>
          <w:i w:val="false"/>
          <w:color w:val="000000"/>
        </w:rPr>
        <w:t xml:space="preserve"> Аудандар (облыстық маңызы бар қалалар) бюджеттеріне</w:t>
      </w:r>
      <w:r>
        <w:br/>
      </w:r>
      <w:r>
        <w:rPr>
          <w:rFonts w:ascii="Times New Roman"/>
          <w:b/>
          <w:i w:val="false"/>
          <w:color w:val="000000"/>
        </w:rPr>
        <w:t>
</w:t>
      </w:r>
      <w:r>
        <w:rPr>
          <w:rFonts w:ascii="Times New Roman"/>
          <w:b/>
          <w:i w:val="false"/>
          <w:color w:val="000000"/>
        </w:rPr>
        <w:t>«Бизнестің жол картасы 2020» бағдарламасы</w:t>
      </w:r>
      <w:r>
        <w:rPr>
          <w:rFonts w:ascii="Times New Roman"/>
          <w:b/>
          <w:i w:val="false"/>
          <w:color w:val="000000"/>
        </w:rPr>
        <w:t xml:space="preserve"> шеңберінде жеке</w:t>
      </w:r>
      <w:r>
        <w:br/>
      </w:r>
      <w:r>
        <w:rPr>
          <w:rFonts w:ascii="Times New Roman"/>
          <w:b/>
          <w:i w:val="false"/>
          <w:color w:val="000000"/>
        </w:rPr>
        <w:t>
кәсіпкерлікті қолдауға жастар практикасын ұйымдастыруға</w:t>
      </w:r>
      <w:r>
        <w:br/>
      </w:r>
      <w:r>
        <w:rPr>
          <w:rFonts w:ascii="Times New Roman"/>
          <w:b/>
          <w:i w:val="false"/>
          <w:color w:val="000000"/>
        </w:rPr>
        <w:t>
берілетін ағымдағы нысаналы трансферттер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7"/>
        <w:gridCol w:w="7089"/>
        <w:gridCol w:w="5994"/>
      </w:tblGrid>
      <w:tr>
        <w:trPr>
          <w:trHeight w:val="31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5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 сомасы</w:t>
            </w:r>
            <w:r>
              <w:br/>
            </w:r>
            <w:r>
              <w:rPr>
                <w:rFonts w:ascii="Times New Roman"/>
                <w:b w:val="false"/>
                <w:i w:val="false"/>
                <w:color w:val="000000"/>
                <w:sz w:val="20"/>
              </w:rPr>
              <w:t>
(мың теңге)</w:t>
            </w:r>
          </w:p>
        </w:tc>
      </w:tr>
      <w:tr>
        <w:trPr>
          <w:trHeight w:val="30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1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5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130 260</w:t>
            </w:r>
          </w:p>
        </w:tc>
      </w:tr>
      <w:tr>
        <w:trPr>
          <w:trHeight w:val="31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w:t>
            </w:r>
          </w:p>
        </w:tc>
        <w:tc>
          <w:tcPr>
            <w:tcW w:w="5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w:t>
            </w:r>
          </w:p>
        </w:tc>
      </w:tr>
      <w:tr>
        <w:trPr>
          <w:trHeight w:val="31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ауданы</w:t>
            </w:r>
          </w:p>
        </w:tc>
        <w:tc>
          <w:tcPr>
            <w:tcW w:w="5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w:t>
            </w:r>
          </w:p>
        </w:tc>
      </w:tr>
      <w:tr>
        <w:trPr>
          <w:trHeight w:val="31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w:t>
            </w:r>
          </w:p>
        </w:tc>
        <w:tc>
          <w:tcPr>
            <w:tcW w:w="5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w:t>
            </w:r>
          </w:p>
        </w:tc>
      </w:tr>
      <w:tr>
        <w:trPr>
          <w:trHeight w:val="31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w:t>
            </w:r>
          </w:p>
        </w:tc>
        <w:tc>
          <w:tcPr>
            <w:tcW w:w="5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1404</w:t>
            </w:r>
          </w:p>
        </w:tc>
      </w:tr>
      <w:tr>
        <w:trPr>
          <w:trHeight w:val="31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ауданы</w:t>
            </w:r>
          </w:p>
        </w:tc>
        <w:tc>
          <w:tcPr>
            <w:tcW w:w="5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w:t>
            </w:r>
          </w:p>
        </w:tc>
      </w:tr>
      <w:tr>
        <w:trPr>
          <w:trHeight w:val="31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w:t>
            </w:r>
          </w:p>
        </w:tc>
        <w:tc>
          <w:tcPr>
            <w:tcW w:w="5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w:t>
            </w:r>
          </w:p>
        </w:tc>
      </w:tr>
      <w:tr>
        <w:trPr>
          <w:trHeight w:val="31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ауданы</w:t>
            </w:r>
          </w:p>
        </w:tc>
        <w:tc>
          <w:tcPr>
            <w:tcW w:w="5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2340</w:t>
            </w:r>
          </w:p>
        </w:tc>
      </w:tr>
      <w:tr>
        <w:trPr>
          <w:trHeight w:val="31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ауданы</w:t>
            </w:r>
          </w:p>
        </w:tc>
        <w:tc>
          <w:tcPr>
            <w:tcW w:w="5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1560</w:t>
            </w:r>
          </w:p>
        </w:tc>
      </w:tr>
      <w:tr>
        <w:trPr>
          <w:trHeight w:val="31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Катонқарағай ауданы</w:t>
            </w:r>
          </w:p>
        </w:tc>
        <w:tc>
          <w:tcPr>
            <w:tcW w:w="5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1248</w:t>
            </w:r>
          </w:p>
        </w:tc>
      </w:tr>
      <w:tr>
        <w:trPr>
          <w:trHeight w:val="31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w:t>
            </w:r>
          </w:p>
        </w:tc>
        <w:tc>
          <w:tcPr>
            <w:tcW w:w="5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1560</w:t>
            </w:r>
          </w:p>
        </w:tc>
      </w:tr>
      <w:tr>
        <w:trPr>
          <w:trHeight w:val="31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w:t>
            </w:r>
          </w:p>
        </w:tc>
        <w:tc>
          <w:tcPr>
            <w:tcW w:w="5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w:t>
            </w:r>
          </w:p>
        </w:tc>
      </w:tr>
      <w:tr>
        <w:trPr>
          <w:trHeight w:val="31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w:t>
            </w:r>
          </w:p>
        </w:tc>
        <w:tc>
          <w:tcPr>
            <w:tcW w:w="5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3120</w:t>
            </w:r>
          </w:p>
        </w:tc>
      </w:tr>
      <w:tr>
        <w:trPr>
          <w:trHeight w:val="31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w:t>
            </w:r>
          </w:p>
        </w:tc>
        <w:tc>
          <w:tcPr>
            <w:tcW w:w="5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54600</w:t>
            </w:r>
          </w:p>
        </w:tc>
      </w:tr>
      <w:tr>
        <w:trPr>
          <w:trHeight w:val="31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w:t>
            </w:r>
          </w:p>
        </w:tc>
        <w:tc>
          <w:tcPr>
            <w:tcW w:w="5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r>
      <w:tr>
        <w:trPr>
          <w:trHeight w:val="31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ауданы</w:t>
            </w:r>
          </w:p>
        </w:tc>
        <w:tc>
          <w:tcPr>
            <w:tcW w:w="5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w:t>
            </w:r>
          </w:p>
        </w:tc>
      </w:tr>
      <w:tr>
        <w:trPr>
          <w:trHeight w:val="31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w:t>
            </w:r>
          </w:p>
        </w:tc>
        <w:tc>
          <w:tcPr>
            <w:tcW w:w="5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39000</w:t>
            </w:r>
          </w:p>
        </w:tc>
      </w:tr>
      <w:tr>
        <w:trPr>
          <w:trHeight w:val="31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w:t>
            </w:r>
          </w:p>
        </w:tc>
        <w:tc>
          <w:tcPr>
            <w:tcW w:w="5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3744</w:t>
            </w:r>
          </w:p>
        </w:tc>
      </w:tr>
      <w:tr>
        <w:trPr>
          <w:trHeight w:val="31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w:t>
            </w:r>
          </w:p>
        </w:tc>
        <w:tc>
          <w:tcPr>
            <w:tcW w:w="5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6240</w:t>
            </w:r>
          </w:p>
        </w:tc>
      </w:tr>
      <w:tr>
        <w:trPr>
          <w:trHeight w:val="31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ауданы</w:t>
            </w:r>
          </w:p>
        </w:tc>
        <w:tc>
          <w:tcPr>
            <w:tcW w:w="5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1560</w:t>
            </w:r>
          </w:p>
        </w:tc>
      </w:tr>
    </w:tbl>
    <w:bookmarkStart w:name="z53" w:id="21"/>
    <w:p>
      <w:pPr>
        <w:spacing w:after="0"/>
        <w:ind w:left="0"/>
        <w:jc w:val="both"/>
      </w:pPr>
      <w:r>
        <w:rPr>
          <w:rFonts w:ascii="Times New Roman"/>
          <w:b w:val="false"/>
          <w:i w:val="false"/>
          <w:color w:val="000000"/>
          <w:sz w:val="28"/>
        </w:rPr>
        <w:t>
Шығыс Қазақстан облыстық мәслихатының</w:t>
      </w:r>
      <w:r>
        <w:br/>
      </w:r>
      <w:r>
        <w:rPr>
          <w:rFonts w:ascii="Times New Roman"/>
          <w:b w:val="false"/>
          <w:i w:val="false"/>
          <w:color w:val="000000"/>
          <w:sz w:val="28"/>
        </w:rPr>
        <w:t>
2010 жылғы 24 желтоқсандағы</w:t>
      </w:r>
      <w:r>
        <w:br/>
      </w:r>
      <w:r>
        <w:rPr>
          <w:rFonts w:ascii="Times New Roman"/>
          <w:b w:val="false"/>
          <w:i w:val="false"/>
          <w:color w:val="000000"/>
          <w:sz w:val="28"/>
        </w:rPr>
        <w:t>
№ 26/310-IV шешіміне</w:t>
      </w:r>
      <w:r>
        <w:br/>
      </w:r>
      <w:r>
        <w:rPr>
          <w:rFonts w:ascii="Times New Roman"/>
          <w:b w:val="false"/>
          <w:i w:val="false"/>
          <w:color w:val="000000"/>
          <w:sz w:val="28"/>
        </w:rPr>
        <w:t>
17-1 қосымша</w:t>
      </w:r>
    </w:p>
    <w:bookmarkEnd w:id="21"/>
    <w:p>
      <w:pPr>
        <w:spacing w:after="0"/>
        <w:ind w:left="0"/>
        <w:jc w:val="left"/>
      </w:pPr>
      <w:r>
        <w:rPr>
          <w:rFonts w:ascii="Times New Roman"/>
          <w:b/>
          <w:i w:val="false"/>
          <w:color w:val="000000"/>
        </w:rPr>
        <w:t xml:space="preserve"> Аудандар (облыстық маңызы бар қалалар) бюджеттеріне жалақыны</w:t>
      </w:r>
      <w:r>
        <w:br/>
      </w:r>
      <w:r>
        <w:rPr>
          <w:rFonts w:ascii="Times New Roman"/>
          <w:b/>
          <w:i w:val="false"/>
          <w:color w:val="000000"/>
        </w:rPr>
        <w:t>
ішінара субсидиялауға, қоныс аударуға субсидиялар беруге,</w:t>
      </w:r>
      <w:r>
        <w:br/>
      </w:r>
      <w:r>
        <w:rPr>
          <w:rFonts w:ascii="Times New Roman"/>
          <w:b/>
          <w:i w:val="false"/>
          <w:color w:val="000000"/>
        </w:rPr>
        <w:t>
жұмыспен қамту орталықтарын құруға берілетін ағымдағы нысаналы</w:t>
      </w:r>
      <w:r>
        <w:br/>
      </w:r>
      <w:r>
        <w:rPr>
          <w:rFonts w:ascii="Times New Roman"/>
          <w:b/>
          <w:i w:val="false"/>
          <w:color w:val="000000"/>
        </w:rPr>
        <w:t>
трансферттер</w:t>
      </w:r>
    </w:p>
    <w:p>
      <w:pPr>
        <w:spacing w:after="0"/>
        <w:ind w:left="0"/>
        <w:jc w:val="both"/>
      </w:pPr>
      <w:r>
        <w:rPr>
          <w:rFonts w:ascii="Times New Roman"/>
          <w:b w:val="false"/>
          <w:i w:val="false"/>
          <w:color w:val="ff0000"/>
          <w:sz w:val="28"/>
        </w:rPr>
        <w:t xml:space="preserve">      Ескерту. Шешім 17-1 қосымшамен толықтырылды - ШҚО мәслихатының 2011.03.11 </w:t>
      </w:r>
      <w:r>
        <w:rPr>
          <w:rFonts w:ascii="Times New Roman"/>
          <w:b w:val="false"/>
          <w:i w:val="false"/>
          <w:color w:val="ff0000"/>
          <w:sz w:val="28"/>
        </w:rPr>
        <w:t>№ 27/336-IV</w:t>
      </w:r>
      <w:r>
        <w:rPr>
          <w:rFonts w:ascii="Times New Roman"/>
          <w:b w:val="false"/>
          <w:i w:val="false"/>
          <w:color w:val="ff0000"/>
          <w:sz w:val="28"/>
        </w:rPr>
        <w:t xml:space="preserve"> (2011.01.01 бастап қолданысқа енгізіледі); жаңа редакцияда - ШҚО мәслихатының 2011.11.03 </w:t>
      </w:r>
      <w:r>
        <w:rPr>
          <w:rFonts w:ascii="Times New Roman"/>
          <w:b w:val="false"/>
          <w:i w:val="false"/>
          <w:color w:val="ff0000"/>
          <w:sz w:val="28"/>
        </w:rPr>
        <w:t>№ 33/394-IV</w:t>
      </w:r>
      <w:r>
        <w:rPr>
          <w:rFonts w:ascii="Times New Roman"/>
          <w:b w:val="false"/>
          <w:i w:val="false"/>
          <w:color w:val="ff0000"/>
          <w:sz w:val="28"/>
        </w:rPr>
        <w:t xml:space="preserve"> (2011.01.01 бастап қолданысқа енгізіледі) шешімдерімен.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3110"/>
        <w:gridCol w:w="2834"/>
        <w:gridCol w:w="3813"/>
        <w:gridCol w:w="3050"/>
      </w:tblGrid>
      <w:tr>
        <w:trPr>
          <w:trHeight w:val="330" w:hRule="atLeast"/>
        </w:trPr>
        <w:tc>
          <w:tcPr>
            <w:tcW w:w="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1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8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 сомасы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r>
      <w:tr>
        <w:trPr>
          <w:trHeight w:val="6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жалақыны ішінара субсидиялау</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 құру</w:t>
            </w:r>
          </w:p>
        </w:tc>
      </w:tr>
      <w:tr>
        <w:trPr>
          <w:trHeight w:val="3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387 550</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203 060</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184 490</w:t>
            </w:r>
          </w:p>
        </w:tc>
      </w:tr>
      <w:tr>
        <w:trPr>
          <w:trHeight w:val="3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9 179</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3 289</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5 890</w:t>
            </w:r>
          </w:p>
        </w:tc>
      </w:tr>
      <w:tr>
        <w:trPr>
          <w:trHeight w:val="3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ауданы</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18 299</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8 580</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9 719</w:t>
            </w:r>
          </w:p>
        </w:tc>
      </w:tr>
      <w:tr>
        <w:trPr>
          <w:trHeight w:val="3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10 108</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4 218</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5 890</w:t>
            </w:r>
          </w:p>
        </w:tc>
      </w:tr>
      <w:tr>
        <w:trPr>
          <w:trHeight w:val="3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11 555</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5 076</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6 479</w:t>
            </w:r>
          </w:p>
        </w:tc>
      </w:tr>
      <w:tr>
        <w:trPr>
          <w:trHeight w:val="3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ауданы</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13 760</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5 121</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8 639</w:t>
            </w:r>
          </w:p>
        </w:tc>
      </w:tr>
      <w:tr>
        <w:trPr>
          <w:trHeight w:val="3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13 200</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6 721</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6 479</w:t>
            </w:r>
          </w:p>
        </w:tc>
      </w:tr>
      <w:tr>
        <w:trPr>
          <w:trHeight w:val="3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ауданы</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12 979</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7 579</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5 400</w:t>
            </w:r>
          </w:p>
        </w:tc>
      </w:tr>
      <w:tr>
        <w:trPr>
          <w:trHeight w:val="3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ауданы</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15 865</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7 937</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7 928</w:t>
            </w:r>
          </w:p>
        </w:tc>
      </w:tr>
      <w:tr>
        <w:trPr>
          <w:trHeight w:val="3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Катонқарағай ауданы</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12 693</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7 293</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5 400</w:t>
            </w:r>
          </w:p>
        </w:tc>
      </w:tr>
      <w:tr>
        <w:trPr>
          <w:trHeight w:val="3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12 693</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7 293</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5 400</w:t>
            </w:r>
          </w:p>
        </w:tc>
      </w:tr>
      <w:tr>
        <w:trPr>
          <w:trHeight w:val="3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12 550</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7 150</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5 400</w:t>
            </w:r>
          </w:p>
        </w:tc>
      </w:tr>
      <w:tr>
        <w:trPr>
          <w:trHeight w:val="3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8 107</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7 559</w:t>
            </w:r>
          </w:p>
        </w:tc>
      </w:tr>
      <w:tr>
        <w:trPr>
          <w:trHeight w:val="3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64 368</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38 610</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25 758</w:t>
            </w:r>
          </w:p>
        </w:tc>
      </w:tr>
      <w:tr>
        <w:trPr>
          <w:trHeight w:val="3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6 570</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1 144</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5 426</w:t>
            </w:r>
          </w:p>
        </w:tc>
      </w:tr>
      <w:tr>
        <w:trPr>
          <w:trHeight w:val="3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ауданы</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21 144</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13 585</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7 559</w:t>
            </w:r>
          </w:p>
        </w:tc>
      </w:tr>
      <w:tr>
        <w:trPr>
          <w:trHeight w:val="3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95 267</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51 620</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43 647</w:t>
            </w:r>
          </w:p>
        </w:tc>
      </w:tr>
      <w:tr>
        <w:trPr>
          <w:trHeight w:val="3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16 203</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9 724</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6 479</w:t>
            </w:r>
          </w:p>
        </w:tc>
      </w:tr>
      <w:tr>
        <w:trPr>
          <w:trHeight w:val="3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23 144</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13425</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9719</w:t>
            </w:r>
          </w:p>
        </w:tc>
      </w:tr>
      <w:tr>
        <w:trPr>
          <w:trHeight w:val="3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ауданы</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9 866</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4147</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5719</w:t>
            </w:r>
          </w:p>
        </w:tc>
      </w:tr>
    </w:tbl>
    <w:bookmarkStart w:name="z54" w:id="22"/>
    <w:p>
      <w:pPr>
        <w:spacing w:after="0"/>
        <w:ind w:left="0"/>
        <w:jc w:val="both"/>
      </w:pPr>
      <w:r>
        <w:rPr>
          <w:rFonts w:ascii="Times New Roman"/>
          <w:b w:val="false"/>
          <w:i w:val="false"/>
          <w:color w:val="000000"/>
          <w:sz w:val="28"/>
        </w:rPr>
        <w:t>
Шығыс Қазақстан облыстық мәслихатының</w:t>
      </w:r>
      <w:r>
        <w:br/>
      </w:r>
      <w:r>
        <w:rPr>
          <w:rFonts w:ascii="Times New Roman"/>
          <w:b w:val="false"/>
          <w:i w:val="false"/>
          <w:color w:val="000000"/>
          <w:sz w:val="28"/>
        </w:rPr>
        <w:t>
2010 жылғы 24 желтоқсандағы</w:t>
      </w:r>
      <w:r>
        <w:br/>
      </w:r>
      <w:r>
        <w:rPr>
          <w:rFonts w:ascii="Times New Roman"/>
          <w:b w:val="false"/>
          <w:i w:val="false"/>
          <w:color w:val="000000"/>
          <w:sz w:val="28"/>
        </w:rPr>
        <w:t>
№ 26/310-IV шешіміне</w:t>
      </w:r>
      <w:r>
        <w:br/>
      </w:r>
      <w:r>
        <w:rPr>
          <w:rFonts w:ascii="Times New Roman"/>
          <w:b w:val="false"/>
          <w:i w:val="false"/>
          <w:color w:val="000000"/>
          <w:sz w:val="28"/>
        </w:rPr>
        <w:t>
17-2 қосымша</w:t>
      </w:r>
    </w:p>
    <w:bookmarkEnd w:id="22"/>
    <w:p>
      <w:pPr>
        <w:spacing w:after="0"/>
        <w:ind w:left="0"/>
        <w:jc w:val="left"/>
      </w:pPr>
      <w:r>
        <w:rPr>
          <w:rFonts w:ascii="Times New Roman"/>
          <w:b/>
          <w:i w:val="false"/>
          <w:color w:val="000000"/>
        </w:rPr>
        <w:t xml:space="preserve"> Аудандар (облыстық маңызы бар қалалар) бюджеттеріне Жұмыспен</w:t>
      </w:r>
      <w:r>
        <w:br/>
      </w:r>
      <w:r>
        <w:rPr>
          <w:rFonts w:ascii="Times New Roman"/>
          <w:b/>
          <w:i w:val="false"/>
          <w:color w:val="000000"/>
        </w:rPr>
        <w:t>
қамту 2020 бағдарламасы шеңберінде инженерлік-коммуникациялық</w:t>
      </w:r>
      <w:r>
        <w:br/>
      </w:r>
      <w:r>
        <w:rPr>
          <w:rFonts w:ascii="Times New Roman"/>
          <w:b/>
          <w:i w:val="false"/>
          <w:color w:val="000000"/>
        </w:rPr>
        <w:t>
инфрақұрылымды дамытуға берілетін нысаналы даму трансферттері</w:t>
      </w:r>
    </w:p>
    <w:p>
      <w:pPr>
        <w:spacing w:after="0"/>
        <w:ind w:left="0"/>
        <w:jc w:val="both"/>
      </w:pPr>
      <w:r>
        <w:rPr>
          <w:rFonts w:ascii="Times New Roman"/>
          <w:b w:val="false"/>
          <w:i w:val="false"/>
          <w:color w:val="ff0000"/>
          <w:sz w:val="28"/>
        </w:rPr>
        <w:t xml:space="preserve">      Ескерту. Шешім 17-2 қосымшамен толықтырылды - ШҚО мәслихатының 2011.03.11 </w:t>
      </w:r>
      <w:r>
        <w:rPr>
          <w:rFonts w:ascii="Times New Roman"/>
          <w:b w:val="false"/>
          <w:i w:val="false"/>
          <w:color w:val="ff0000"/>
          <w:sz w:val="28"/>
        </w:rPr>
        <w:t>№ 27/336-IV</w:t>
      </w:r>
      <w:r>
        <w:rPr>
          <w:rFonts w:ascii="Times New Roman"/>
          <w:b w:val="false"/>
          <w:i w:val="false"/>
          <w:color w:val="ff0000"/>
          <w:sz w:val="28"/>
        </w:rPr>
        <w:t xml:space="preserve"> (2011.01.01 бастап қолданысқа енгізіледі);  жаңа редакцияда - ШҚО мәслихатының 2011.11.03 </w:t>
      </w:r>
      <w:r>
        <w:rPr>
          <w:rFonts w:ascii="Times New Roman"/>
          <w:b w:val="false"/>
          <w:i w:val="false"/>
          <w:color w:val="ff0000"/>
          <w:sz w:val="28"/>
        </w:rPr>
        <w:t>№ 33/394-IV</w:t>
      </w:r>
      <w:r>
        <w:rPr>
          <w:rFonts w:ascii="Times New Roman"/>
          <w:b w:val="false"/>
          <w:i w:val="false"/>
          <w:color w:val="ff0000"/>
          <w:sz w:val="28"/>
        </w:rPr>
        <w:t xml:space="preserve"> (2011.01.01 бастап қолданысқа енгізіледі) шешімдерімен.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3337"/>
        <w:gridCol w:w="2596"/>
        <w:gridCol w:w="3383"/>
        <w:gridCol w:w="3511"/>
      </w:tblGrid>
      <w:tr>
        <w:trPr>
          <w:trHeight w:val="330" w:hRule="atLeast"/>
        </w:trPr>
        <w:tc>
          <w:tcPr>
            <w:tcW w:w="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5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 сомасы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r>
      <w:tr>
        <w:trPr>
          <w:trHeight w:val="12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ауылда кәсіпкерліктің дамуына ықпал ету шеңберінде</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ресурстарының ұтқырлығын арттыру шеңберінде</w:t>
            </w:r>
          </w:p>
        </w:tc>
      </w:tr>
      <w:tr>
        <w:trPr>
          <w:trHeight w:val="3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1123700</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120000</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1003700</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Аягоз ауданы</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5400</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5400</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2580</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2580</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ауданы</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82116</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82116</w:t>
            </w:r>
          </w:p>
        </w:tc>
      </w:tr>
      <w:tr>
        <w:trPr>
          <w:trHeight w:val="3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Катонқарағай ауданы</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28887</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28887</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342484</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20900</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321584</w:t>
            </w:r>
          </w:p>
        </w:tc>
      </w:tr>
      <w:tr>
        <w:trPr>
          <w:trHeight w:val="3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ауданы</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615348</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15348</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600000</w:t>
            </w:r>
          </w:p>
        </w:tc>
      </w:tr>
      <w:tr>
        <w:trPr>
          <w:trHeight w:val="3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31000</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31000</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1485</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1485</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ауданы</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3" w:id="23"/>
    <w:p>
      <w:pPr>
        <w:spacing w:after="0"/>
        <w:ind w:left="0"/>
        <w:jc w:val="both"/>
      </w:pPr>
      <w:r>
        <w:rPr>
          <w:rFonts w:ascii="Times New Roman"/>
          <w:b w:val="false"/>
          <w:i w:val="false"/>
          <w:color w:val="000000"/>
          <w:sz w:val="28"/>
        </w:rPr>
        <w:t>
Шығыс Қазақстан облыстық мәслихатының</w:t>
      </w:r>
      <w:r>
        <w:br/>
      </w:r>
      <w:r>
        <w:rPr>
          <w:rFonts w:ascii="Times New Roman"/>
          <w:b w:val="false"/>
          <w:i w:val="false"/>
          <w:color w:val="000000"/>
          <w:sz w:val="28"/>
        </w:rPr>
        <w:t>
2010 жылғы 24 желтоқсандағы</w:t>
      </w:r>
      <w:r>
        <w:br/>
      </w:r>
      <w:r>
        <w:rPr>
          <w:rFonts w:ascii="Times New Roman"/>
          <w:b w:val="false"/>
          <w:i w:val="false"/>
          <w:color w:val="000000"/>
          <w:sz w:val="28"/>
        </w:rPr>
        <w:t>
№ 26/310-IV шешіміне</w:t>
      </w:r>
      <w:r>
        <w:br/>
      </w:r>
      <w:r>
        <w:rPr>
          <w:rFonts w:ascii="Times New Roman"/>
          <w:b w:val="false"/>
          <w:i w:val="false"/>
          <w:color w:val="000000"/>
          <w:sz w:val="28"/>
        </w:rPr>
        <w:t>
18 қосымша</w:t>
      </w:r>
    </w:p>
    <w:bookmarkEnd w:id="23"/>
    <w:p>
      <w:pPr>
        <w:spacing w:after="0"/>
        <w:ind w:left="0"/>
        <w:jc w:val="left"/>
      </w:pPr>
      <w:r>
        <w:rPr>
          <w:rFonts w:ascii="Times New Roman"/>
          <w:b/>
          <w:i w:val="false"/>
          <w:color w:val="000000"/>
        </w:rPr>
        <w:t xml:space="preserve"> Аудандар (облыстық маңызы бар қалалар) бюджеттеріне</w:t>
      </w:r>
      <w:r>
        <w:br/>
      </w:r>
      <w:r>
        <w:rPr>
          <w:rFonts w:ascii="Times New Roman"/>
          <w:b/>
          <w:i w:val="false"/>
          <w:color w:val="000000"/>
        </w:rPr>
        <w:t>
инженерлік-коммуникациялық инфрақұрылымды дамытуға,</w:t>
      </w:r>
      <w:r>
        <w:br/>
      </w:r>
      <w:r>
        <w:rPr>
          <w:rFonts w:ascii="Times New Roman"/>
          <w:b/>
          <w:i w:val="false"/>
          <w:color w:val="000000"/>
        </w:rPr>
        <w:t>
жайластыруға және (немесе) сатып алуға берілетін нысаналы</w:t>
      </w:r>
      <w:r>
        <w:br/>
      </w:r>
      <w:r>
        <w:rPr>
          <w:rFonts w:ascii="Times New Roman"/>
          <w:b/>
          <w:i w:val="false"/>
          <w:color w:val="000000"/>
        </w:rPr>
        <w:t>
даму трансферттері</w:t>
      </w:r>
    </w:p>
    <w:p>
      <w:pPr>
        <w:spacing w:after="0"/>
        <w:ind w:left="0"/>
        <w:jc w:val="both"/>
      </w:pPr>
      <w:r>
        <w:rPr>
          <w:rFonts w:ascii="Times New Roman"/>
          <w:b w:val="false"/>
          <w:i w:val="false"/>
          <w:color w:val="ff0000"/>
          <w:sz w:val="28"/>
        </w:rPr>
        <w:t xml:space="preserve">      Ескерту. 18-қосымша жаңа редакцияда - ШҚО мәслихатының 2011.03.11 </w:t>
      </w:r>
      <w:r>
        <w:rPr>
          <w:rFonts w:ascii="Times New Roman"/>
          <w:b w:val="false"/>
          <w:i w:val="false"/>
          <w:color w:val="ff0000"/>
          <w:sz w:val="28"/>
        </w:rPr>
        <w:t>№ 27/336-IV</w:t>
      </w:r>
      <w:r>
        <w:rPr>
          <w:rFonts w:ascii="Times New Roman"/>
          <w:b w:val="false"/>
          <w:i w:val="false"/>
          <w:color w:val="ff0000"/>
          <w:sz w:val="28"/>
        </w:rPr>
        <w:t xml:space="preserve"> (2011.01.01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6"/>
        <w:gridCol w:w="3775"/>
        <w:gridCol w:w="3629"/>
        <w:gridCol w:w="5290"/>
      </w:tblGrid>
      <w:tr>
        <w:trPr>
          <w:trHeight w:val="315" w:hRule="atLeast"/>
        </w:trPr>
        <w:tc>
          <w:tcPr>
            <w:tcW w:w="6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36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 сомасы (мың теңге)</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r>
      <w:tr>
        <w:trPr>
          <w:trHeight w:val="6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«Нұрлы көш» бағдарламасы шеңберінде</w:t>
            </w:r>
          </w:p>
        </w:tc>
      </w:tr>
      <w:tr>
        <w:trPr>
          <w:trHeight w:val="30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1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2 326 309</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1 266 309</w:t>
            </w:r>
          </w:p>
        </w:tc>
      </w:tr>
      <w:tr>
        <w:trPr>
          <w:trHeight w:val="31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80 689</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2 245 620</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1 266 309</w:t>
            </w:r>
          </w:p>
        </w:tc>
      </w:tr>
    </w:tbl>
    <w:bookmarkStart w:name="z44" w:id="24"/>
    <w:p>
      <w:pPr>
        <w:spacing w:after="0"/>
        <w:ind w:left="0"/>
        <w:jc w:val="both"/>
      </w:pPr>
      <w:r>
        <w:rPr>
          <w:rFonts w:ascii="Times New Roman"/>
          <w:b w:val="false"/>
          <w:i w:val="false"/>
          <w:color w:val="000000"/>
          <w:sz w:val="28"/>
        </w:rPr>
        <w:t>
Шығыс Қазақстан облыстық мәслихатының</w:t>
      </w:r>
      <w:r>
        <w:br/>
      </w:r>
      <w:r>
        <w:rPr>
          <w:rFonts w:ascii="Times New Roman"/>
          <w:b w:val="false"/>
          <w:i w:val="false"/>
          <w:color w:val="000000"/>
          <w:sz w:val="28"/>
        </w:rPr>
        <w:t>
2010 жылғы 24 желтоқсандағы</w:t>
      </w:r>
      <w:r>
        <w:br/>
      </w:r>
      <w:r>
        <w:rPr>
          <w:rFonts w:ascii="Times New Roman"/>
          <w:b w:val="false"/>
          <w:i w:val="false"/>
          <w:color w:val="000000"/>
          <w:sz w:val="28"/>
        </w:rPr>
        <w:t>
№ 26/310-IV шешіміне</w:t>
      </w:r>
      <w:r>
        <w:br/>
      </w:r>
      <w:r>
        <w:rPr>
          <w:rFonts w:ascii="Times New Roman"/>
          <w:b w:val="false"/>
          <w:i w:val="false"/>
          <w:color w:val="000000"/>
          <w:sz w:val="28"/>
        </w:rPr>
        <w:t>
19 қосымша</w:t>
      </w:r>
    </w:p>
    <w:bookmarkEnd w:id="24"/>
    <w:p>
      <w:pPr>
        <w:spacing w:after="0"/>
        <w:ind w:left="0"/>
        <w:jc w:val="left"/>
      </w:pPr>
      <w:r>
        <w:rPr>
          <w:rFonts w:ascii="Times New Roman"/>
          <w:b/>
          <w:i w:val="false"/>
          <w:color w:val="000000"/>
        </w:rPr>
        <w:t xml:space="preserve"> Аудандар (облыстық маңызы бар қалалар)</w:t>
      </w:r>
      <w:r>
        <w:br/>
      </w:r>
      <w:r>
        <w:rPr>
          <w:rFonts w:ascii="Times New Roman"/>
          <w:b/>
          <w:i w:val="false"/>
          <w:color w:val="000000"/>
        </w:rPr>
        <w:t>
бюджеттеріне мемлекеттік коммуналдық тұрғын үй</w:t>
      </w:r>
      <w:r>
        <w:br/>
      </w:r>
      <w:r>
        <w:rPr>
          <w:rFonts w:ascii="Times New Roman"/>
          <w:b/>
          <w:i w:val="false"/>
          <w:color w:val="000000"/>
        </w:rPr>
        <w:t>
қорының тұрғын үйін салуға және (немесе) сатып алуға</w:t>
      </w:r>
      <w:r>
        <w:br/>
      </w:r>
      <w:r>
        <w:rPr>
          <w:rFonts w:ascii="Times New Roman"/>
          <w:b/>
          <w:i w:val="false"/>
          <w:color w:val="000000"/>
        </w:rPr>
        <w:t>
берілетін нысаналы даму трансферттері</w:t>
      </w:r>
    </w:p>
    <w:p>
      <w:pPr>
        <w:spacing w:after="0"/>
        <w:ind w:left="0"/>
        <w:jc w:val="both"/>
      </w:pPr>
      <w:r>
        <w:rPr>
          <w:rFonts w:ascii="Times New Roman"/>
          <w:b w:val="false"/>
          <w:i w:val="false"/>
          <w:color w:val="ff0000"/>
          <w:sz w:val="28"/>
        </w:rPr>
        <w:t xml:space="preserve">      Ескерту. 19-қосымша жаңа редакцияда - ШҚО мәслихатының 2011.11.03 </w:t>
      </w:r>
      <w:r>
        <w:rPr>
          <w:rFonts w:ascii="Times New Roman"/>
          <w:b w:val="false"/>
          <w:i w:val="false"/>
          <w:color w:val="ff0000"/>
          <w:sz w:val="28"/>
        </w:rPr>
        <w:t>№ 33/394-IV</w:t>
      </w:r>
      <w:r>
        <w:rPr>
          <w:rFonts w:ascii="Times New Roman"/>
          <w:b w:val="false"/>
          <w:i w:val="false"/>
          <w:color w:val="ff0000"/>
          <w:sz w:val="28"/>
        </w:rPr>
        <w:t xml:space="preserve"> (2011.01.01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1"/>
        <w:gridCol w:w="2715"/>
        <w:gridCol w:w="2504"/>
        <w:gridCol w:w="4385"/>
        <w:gridCol w:w="3245"/>
      </w:tblGrid>
      <w:tr>
        <w:trPr>
          <w:trHeight w:val="285" w:hRule="atLeast"/>
        </w:trPr>
        <w:tc>
          <w:tcPr>
            <w:tcW w:w="7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7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5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 сомасы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r>
      <w:tr>
        <w:trPr>
          <w:trHeight w:val="12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Республикасындағы Тұрғын үй құрылысының 2011-2014 жылдарға арналған бағдарламасы бойынша</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бойынша</w:t>
            </w:r>
          </w:p>
        </w:tc>
      </w:tr>
      <w:tr>
        <w:trPr>
          <w:trHeight w:val="31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1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1454837,0</w:t>
            </w:r>
          </w:p>
        </w:tc>
        <w:tc>
          <w:tcPr>
            <w:tcW w:w="4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586000,0</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868837,0</w:t>
            </w:r>
          </w:p>
        </w:tc>
      </w:tr>
      <w:tr>
        <w:trPr>
          <w:trHeight w:val="31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ауданы</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277909,6</w:t>
            </w:r>
          </w:p>
        </w:tc>
        <w:tc>
          <w:tcPr>
            <w:tcW w:w="4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42905,0</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235 004,6</w:t>
            </w:r>
          </w:p>
        </w:tc>
      </w:tr>
      <w:tr>
        <w:trPr>
          <w:trHeight w:val="31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42000,0</w:t>
            </w:r>
          </w:p>
        </w:tc>
        <w:tc>
          <w:tcPr>
            <w:tcW w:w="4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42000,0</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695807,8</w:t>
            </w:r>
          </w:p>
        </w:tc>
        <w:tc>
          <w:tcPr>
            <w:tcW w:w="4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295800,0</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400 007,8</w:t>
            </w:r>
          </w:p>
        </w:tc>
      </w:tr>
      <w:tr>
        <w:trPr>
          <w:trHeight w:val="31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354024,6</w:t>
            </w:r>
          </w:p>
        </w:tc>
        <w:tc>
          <w:tcPr>
            <w:tcW w:w="4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120200,0</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233 824,6</w:t>
            </w:r>
          </w:p>
        </w:tc>
      </w:tr>
      <w:tr>
        <w:trPr>
          <w:trHeight w:val="31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ауданы</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85095,0</w:t>
            </w:r>
          </w:p>
        </w:tc>
        <w:tc>
          <w:tcPr>
            <w:tcW w:w="4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85095,0</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5" w:id="25"/>
    <w:p>
      <w:pPr>
        <w:spacing w:after="0"/>
        <w:ind w:left="0"/>
        <w:jc w:val="both"/>
      </w:pPr>
      <w:r>
        <w:rPr>
          <w:rFonts w:ascii="Times New Roman"/>
          <w:b w:val="false"/>
          <w:i w:val="false"/>
          <w:color w:val="000000"/>
          <w:sz w:val="28"/>
        </w:rPr>
        <w:t>
Шығыс Қазақстан облыстық мәслихатының</w:t>
      </w:r>
      <w:r>
        <w:br/>
      </w:r>
      <w:r>
        <w:rPr>
          <w:rFonts w:ascii="Times New Roman"/>
          <w:b w:val="false"/>
          <w:i w:val="false"/>
          <w:color w:val="000000"/>
          <w:sz w:val="28"/>
        </w:rPr>
        <w:t>
2010 жылғы 24 желтоқсандағы</w:t>
      </w:r>
      <w:r>
        <w:br/>
      </w:r>
      <w:r>
        <w:rPr>
          <w:rFonts w:ascii="Times New Roman"/>
          <w:b w:val="false"/>
          <w:i w:val="false"/>
          <w:color w:val="000000"/>
          <w:sz w:val="28"/>
        </w:rPr>
        <w:t>
№ 26/310-IV шешіміне</w:t>
      </w:r>
      <w:r>
        <w:br/>
      </w:r>
      <w:r>
        <w:rPr>
          <w:rFonts w:ascii="Times New Roman"/>
          <w:b w:val="false"/>
          <w:i w:val="false"/>
          <w:color w:val="000000"/>
          <w:sz w:val="28"/>
        </w:rPr>
        <w:t>
20 қосымша</w:t>
      </w:r>
    </w:p>
    <w:bookmarkEnd w:id="25"/>
    <w:p>
      <w:pPr>
        <w:spacing w:after="0"/>
        <w:ind w:left="0"/>
        <w:jc w:val="left"/>
      </w:pPr>
      <w:r>
        <w:rPr>
          <w:rFonts w:ascii="Times New Roman"/>
          <w:b/>
          <w:i w:val="false"/>
          <w:color w:val="000000"/>
        </w:rPr>
        <w:t xml:space="preserve"> Аудандар (облыстық маңызы бар қалалар) бюджеттеріне</w:t>
      </w:r>
      <w:r>
        <w:br/>
      </w:r>
      <w:r>
        <w:rPr>
          <w:rFonts w:ascii="Times New Roman"/>
          <w:b/>
          <w:i w:val="false"/>
          <w:color w:val="000000"/>
        </w:rPr>
        <w:t>
коммуналдық шаруашылықты дамытуға берілетін нысаналы даму</w:t>
      </w:r>
      <w:r>
        <w:br/>
      </w:r>
      <w:r>
        <w:rPr>
          <w:rFonts w:ascii="Times New Roman"/>
          <w:b/>
          <w:i w:val="false"/>
          <w:color w:val="000000"/>
        </w:rPr>
        <w:t>
трансферттері</w:t>
      </w:r>
    </w:p>
    <w:p>
      <w:pPr>
        <w:spacing w:after="0"/>
        <w:ind w:left="0"/>
        <w:jc w:val="both"/>
      </w:pPr>
      <w:r>
        <w:rPr>
          <w:rFonts w:ascii="Times New Roman"/>
          <w:b w:val="false"/>
          <w:i w:val="false"/>
          <w:color w:val="ff0000"/>
          <w:sz w:val="28"/>
        </w:rPr>
        <w:t xml:space="preserve">      Ескерту. 20-қосымша жаңа редакцияда - ШҚО мәслихатының 2011.11.03 </w:t>
      </w:r>
      <w:r>
        <w:rPr>
          <w:rFonts w:ascii="Times New Roman"/>
          <w:b w:val="false"/>
          <w:i w:val="false"/>
          <w:color w:val="ff0000"/>
          <w:sz w:val="28"/>
        </w:rPr>
        <w:t>№ 33/394-IV</w:t>
      </w:r>
      <w:r>
        <w:rPr>
          <w:rFonts w:ascii="Times New Roman"/>
          <w:b w:val="false"/>
          <w:i w:val="false"/>
          <w:color w:val="ff0000"/>
          <w:sz w:val="28"/>
        </w:rPr>
        <w:t xml:space="preserve"> (2011.01.01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6"/>
        <w:gridCol w:w="8711"/>
        <w:gridCol w:w="4053"/>
      </w:tblGrid>
      <w:tr>
        <w:trPr>
          <w:trHeight w:val="9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1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1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963 262</w:t>
            </w:r>
          </w:p>
        </w:tc>
      </w:tr>
      <w:tr>
        <w:trPr>
          <w:trHeight w:val="31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696 265</w:t>
            </w:r>
          </w:p>
        </w:tc>
      </w:tr>
      <w:tr>
        <w:trPr>
          <w:trHeight w:val="31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42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 кәріз коллекторларын реконструкциялау. КНС-14-тен КНС-17-ге дейінгі қысымдық кәріз коллекторы (2 желілі). Гагарин бульварынан КНС-17-ге дейінгі өзі ағатын коллектор</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696 265</w:t>
            </w:r>
          </w:p>
        </w:tc>
      </w:tr>
      <w:tr>
        <w:trPr>
          <w:trHeight w:val="31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266 997</w:t>
            </w:r>
          </w:p>
        </w:tc>
      </w:tr>
      <w:tr>
        <w:trPr>
          <w:trHeight w:val="31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6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 «ЦТП-352» кварталынан «МЭН» қазандығының жылу тарату желілерін жаңалау (құрылыстың 1-кезегі)</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61 351</w:t>
            </w:r>
          </w:p>
        </w:tc>
      </w:tr>
      <w:tr>
        <w:trPr>
          <w:trHeight w:val="66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 «Агрохимлаборатория» ЦТП жылу тарату желілері (құрылыстың 2-кезегі)</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72 000</w:t>
            </w:r>
          </w:p>
        </w:tc>
      </w:tr>
      <w:tr>
        <w:trPr>
          <w:trHeight w:val="6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 «342 квартал» ЦТП жылу бөлу желілері (құрылыстың 2-кезегі)</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72 000</w:t>
            </w:r>
          </w:p>
        </w:tc>
      </w:tr>
      <w:tr>
        <w:trPr>
          <w:trHeight w:val="6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 «343 квартал» ЦТП жылу бөлу желілері (құрылыстың 2-кезегі)</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61 646</w:t>
            </w:r>
          </w:p>
        </w:tc>
      </w:tr>
    </w:tbl>
    <w:bookmarkStart w:name="z46" w:id="26"/>
    <w:p>
      <w:pPr>
        <w:spacing w:after="0"/>
        <w:ind w:left="0"/>
        <w:jc w:val="both"/>
      </w:pPr>
      <w:r>
        <w:rPr>
          <w:rFonts w:ascii="Times New Roman"/>
          <w:b w:val="false"/>
          <w:i w:val="false"/>
          <w:color w:val="000000"/>
          <w:sz w:val="28"/>
        </w:rPr>
        <w:t>
Шығыс Қазақстан облыстық мәслихатының</w:t>
      </w:r>
      <w:r>
        <w:br/>
      </w:r>
      <w:r>
        <w:rPr>
          <w:rFonts w:ascii="Times New Roman"/>
          <w:b w:val="false"/>
          <w:i w:val="false"/>
          <w:color w:val="000000"/>
          <w:sz w:val="28"/>
        </w:rPr>
        <w:t>
2010 жылғы 24 желтоқсандағы</w:t>
      </w:r>
      <w:r>
        <w:br/>
      </w:r>
      <w:r>
        <w:rPr>
          <w:rFonts w:ascii="Times New Roman"/>
          <w:b w:val="false"/>
          <w:i w:val="false"/>
          <w:color w:val="000000"/>
          <w:sz w:val="28"/>
        </w:rPr>
        <w:t>
№ 26/310-IV шешіміне</w:t>
      </w:r>
      <w:r>
        <w:br/>
      </w:r>
      <w:r>
        <w:rPr>
          <w:rFonts w:ascii="Times New Roman"/>
          <w:b w:val="false"/>
          <w:i w:val="false"/>
          <w:color w:val="000000"/>
          <w:sz w:val="28"/>
        </w:rPr>
        <w:t>
21 қосымша</w:t>
      </w:r>
    </w:p>
    <w:bookmarkEnd w:id="26"/>
    <w:p>
      <w:pPr>
        <w:spacing w:after="0"/>
        <w:ind w:left="0"/>
        <w:jc w:val="left"/>
      </w:pPr>
      <w:r>
        <w:rPr>
          <w:rFonts w:ascii="Times New Roman"/>
          <w:b/>
          <w:i w:val="false"/>
          <w:color w:val="000000"/>
        </w:rPr>
        <w:t xml:space="preserve"> Аудандар (облыстық маңызы бар қалалар) бюджеттеріне сумен</w:t>
      </w:r>
      <w:r>
        <w:br/>
      </w:r>
      <w:r>
        <w:rPr>
          <w:rFonts w:ascii="Times New Roman"/>
          <w:b/>
          <w:i w:val="false"/>
          <w:color w:val="000000"/>
        </w:rPr>
        <w:t>
қамту жүйесін дамытуға берілетін нысаналы даму трансферттері</w:t>
      </w:r>
    </w:p>
    <w:p>
      <w:pPr>
        <w:spacing w:after="0"/>
        <w:ind w:left="0"/>
        <w:jc w:val="both"/>
      </w:pPr>
      <w:r>
        <w:rPr>
          <w:rFonts w:ascii="Times New Roman"/>
          <w:b w:val="false"/>
          <w:i w:val="false"/>
          <w:color w:val="ff0000"/>
          <w:sz w:val="28"/>
        </w:rPr>
        <w:t xml:space="preserve">      Ескерту. 21-қосымша жаңа редакцияда - ШҚО мәслихатының 2011.11.03 </w:t>
      </w:r>
      <w:r>
        <w:rPr>
          <w:rFonts w:ascii="Times New Roman"/>
          <w:b w:val="false"/>
          <w:i w:val="false"/>
          <w:color w:val="ff0000"/>
          <w:sz w:val="28"/>
        </w:rPr>
        <w:t>№ 33/394-IV</w:t>
      </w:r>
      <w:r>
        <w:rPr>
          <w:rFonts w:ascii="Times New Roman"/>
          <w:b w:val="false"/>
          <w:i w:val="false"/>
          <w:color w:val="ff0000"/>
          <w:sz w:val="28"/>
        </w:rPr>
        <w:t xml:space="preserve"> (2011.01.01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7"/>
        <w:gridCol w:w="8766"/>
        <w:gridCol w:w="3997"/>
      </w:tblGrid>
      <w:tr>
        <w:trPr>
          <w:trHeight w:val="108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8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3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2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5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4 801 611</w:t>
            </w:r>
          </w:p>
        </w:tc>
      </w:tr>
      <w:tr>
        <w:trPr>
          <w:trHeight w:val="25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w:t>
            </w:r>
          </w:p>
        </w:tc>
        <w:tc>
          <w:tcPr>
            <w:tcW w:w="3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184 930</w:t>
            </w:r>
          </w:p>
        </w:tc>
      </w:tr>
      <w:tr>
        <w:trPr>
          <w:trHeight w:val="25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3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Саржал ауылында су өткізу желілерін қайта жаңғырту</w:t>
            </w:r>
          </w:p>
        </w:tc>
        <w:tc>
          <w:tcPr>
            <w:tcW w:w="3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168 640</w:t>
            </w:r>
          </w:p>
        </w:tc>
      </w:tr>
      <w:tr>
        <w:trPr>
          <w:trHeight w:val="60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Қараауыл ауылындағы су тоғанын ауыстыру және қайта құру" жобасы бойынша жобалау-сметалық құжаттама әзірлеу</w:t>
            </w:r>
          </w:p>
        </w:tc>
        <w:tc>
          <w:tcPr>
            <w:tcW w:w="3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r>
      <w:tr>
        <w:trPr>
          <w:trHeight w:val="55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Тоқтамыс ауылының су құбырының құрылысы" жобасы бойынша жобалау-сметалық құжаттама әзірлеу</w:t>
            </w:r>
          </w:p>
        </w:tc>
        <w:tc>
          <w:tcPr>
            <w:tcW w:w="3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3 140</w:t>
            </w:r>
          </w:p>
        </w:tc>
      </w:tr>
      <w:tr>
        <w:trPr>
          <w:trHeight w:val="51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Көкбай ауылының су құбыры желілерін қайта құру" жобасы бойынша жобалау-сметалық құжаттама әзірлеу</w:t>
            </w:r>
          </w:p>
        </w:tc>
        <w:tc>
          <w:tcPr>
            <w:tcW w:w="3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2 300</w:t>
            </w:r>
          </w:p>
        </w:tc>
      </w:tr>
      <w:tr>
        <w:trPr>
          <w:trHeight w:val="57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Кенгірбай би ауылының су құбыры желілерін қайта құру" жобасы бойынша жобалау-сметалық құжаттама әзірлеу</w:t>
            </w:r>
          </w:p>
        </w:tc>
        <w:tc>
          <w:tcPr>
            <w:tcW w:w="3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3 900</w:t>
            </w:r>
          </w:p>
        </w:tc>
      </w:tr>
      <w:tr>
        <w:trPr>
          <w:trHeight w:val="6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Қасқабұлақ ауылының су құбыры желілерін қайта құру" жобасы бойынша жобалау-сметалық құжаттама әзірлеу</w:t>
            </w:r>
          </w:p>
        </w:tc>
        <w:tc>
          <w:tcPr>
            <w:tcW w:w="3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2 950</w:t>
            </w:r>
          </w:p>
        </w:tc>
      </w:tr>
      <w:tr>
        <w:trPr>
          <w:trHeight w:val="25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ауданы</w:t>
            </w:r>
          </w:p>
        </w:tc>
        <w:tc>
          <w:tcPr>
            <w:tcW w:w="3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4 950</w:t>
            </w:r>
          </w:p>
        </w:tc>
      </w:tr>
      <w:tr>
        <w:trPr>
          <w:trHeight w:val="25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3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ауданы Қарағаш ауылындағы поселкелік су құбырын су тоғанымен қайта құру" жобасы бойынша жобалау-сметалық құжаттама әзірлеу</w:t>
            </w:r>
          </w:p>
        </w:tc>
        <w:tc>
          <w:tcPr>
            <w:tcW w:w="3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4 950</w:t>
            </w:r>
          </w:p>
        </w:tc>
      </w:tr>
      <w:tr>
        <w:trPr>
          <w:trHeight w:val="25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w:t>
            </w:r>
          </w:p>
        </w:tc>
        <w:tc>
          <w:tcPr>
            <w:tcW w:w="3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30 340</w:t>
            </w:r>
          </w:p>
        </w:tc>
      </w:tr>
      <w:tr>
        <w:trPr>
          <w:trHeight w:val="25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3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 Бесқарағай селосындағы су құбыры желісін қайта жаңарту</w:t>
            </w:r>
          </w:p>
        </w:tc>
        <w:tc>
          <w:tcPr>
            <w:tcW w:w="3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27 000</w:t>
            </w:r>
          </w:p>
        </w:tc>
      </w:tr>
      <w:tr>
        <w:trPr>
          <w:trHeight w:val="58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"Бесқарағай ауданы Қоянбай ауылындағы су құбырын қайта құру" жобасы бойынша жобалау-сметалық құжаттама әзірлеу </w:t>
            </w:r>
          </w:p>
        </w:tc>
        <w:tc>
          <w:tcPr>
            <w:tcW w:w="3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3 340</w:t>
            </w:r>
          </w:p>
        </w:tc>
      </w:tr>
      <w:tr>
        <w:trPr>
          <w:trHeight w:val="25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ауданы</w:t>
            </w:r>
          </w:p>
        </w:tc>
        <w:tc>
          <w:tcPr>
            <w:tcW w:w="3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405 693</w:t>
            </w:r>
          </w:p>
        </w:tc>
      </w:tr>
      <w:tr>
        <w:trPr>
          <w:trHeight w:val="25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3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ауданы Быструха селосындағы сумен қамтамасыз ету жүйесін қайта жаңғырту</w:t>
            </w:r>
          </w:p>
        </w:tc>
        <w:tc>
          <w:tcPr>
            <w:tcW w:w="3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209 626</w:t>
            </w:r>
          </w:p>
        </w:tc>
      </w:tr>
      <w:tr>
        <w:trPr>
          <w:trHeight w:val="51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ауданы Веселовка селосындағы сумен қамтамасыз ету жүйесін қайта жаңғырту</w:t>
            </w:r>
          </w:p>
        </w:tc>
        <w:tc>
          <w:tcPr>
            <w:tcW w:w="3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178 067</w:t>
            </w:r>
          </w:p>
        </w:tc>
      </w:tr>
      <w:tr>
        <w:trPr>
          <w:trHeight w:val="6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ауданы Верхнеберезовский к. сумен жабдықтау жүйесін қайта құру" жобасы бойынша жобалау-сметалық құжаттама әзірлеу</w:t>
            </w:r>
          </w:p>
        </w:tc>
        <w:tc>
          <w:tcPr>
            <w:tcW w:w="3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w:t>
            </w:r>
          </w:p>
        </w:tc>
      </w:tr>
      <w:tr>
        <w:trPr>
          <w:trHeight w:val="60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ауданы Белоусовка к. сумен жабдықтау жүйесін қайта құру" жобасы бойынша жобалау-сметалық құжаттама әзірлеу</w:t>
            </w:r>
          </w:p>
        </w:tc>
        <w:tc>
          <w:tcPr>
            <w:tcW w:w="3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25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ауданы</w:t>
            </w:r>
          </w:p>
        </w:tc>
        <w:tc>
          <w:tcPr>
            <w:tcW w:w="3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252 000</w:t>
            </w:r>
          </w:p>
        </w:tc>
      </w:tr>
      <w:tr>
        <w:trPr>
          <w:trHeight w:val="25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3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қаласындағы су құбыры желілерін және су бас тоғанын қайта жаңғырту</w:t>
            </w:r>
          </w:p>
        </w:tc>
        <w:tc>
          <w:tcPr>
            <w:tcW w:w="3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252 000</w:t>
            </w:r>
          </w:p>
        </w:tc>
      </w:tr>
      <w:tr>
        <w:trPr>
          <w:trHeight w:val="25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Катонқарағай ауданы</w:t>
            </w:r>
          </w:p>
        </w:tc>
        <w:tc>
          <w:tcPr>
            <w:tcW w:w="3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73 453</w:t>
            </w:r>
          </w:p>
        </w:tc>
      </w:tr>
      <w:tr>
        <w:trPr>
          <w:trHeight w:val="25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3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Катонқарағай ауданы Ново-Березовка селосындағы су құбыры желісін және имараттарын қайта жаңарту</w:t>
            </w:r>
          </w:p>
        </w:tc>
        <w:tc>
          <w:tcPr>
            <w:tcW w:w="3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26 788</w:t>
            </w:r>
          </w:p>
        </w:tc>
      </w:tr>
      <w:tr>
        <w:trPr>
          <w:trHeight w:val="51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Катонқарағай ауданы Малонарым ауылын сумен қамтамасыз ету жүйесін қайта құру</w:t>
            </w:r>
          </w:p>
        </w:tc>
        <w:tc>
          <w:tcPr>
            <w:tcW w:w="3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38 165</w:t>
            </w:r>
          </w:p>
        </w:tc>
      </w:tr>
      <w:tr>
        <w:trPr>
          <w:trHeight w:val="82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"Катонқарағай ауданы Приморское ауылының су құбыры желілерінің және құрылғыларының құрылысы" жобасы бойынша жобалау-сметалық құжаттама әзірлеу </w:t>
            </w:r>
          </w:p>
        </w:tc>
        <w:tc>
          <w:tcPr>
            <w:tcW w:w="3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w:t>
            </w:r>
          </w:p>
        </w:tc>
      </w:tr>
      <w:tr>
        <w:trPr>
          <w:trHeight w:val="84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Катонқарағай ауданы Өрел ауылының су құбыры желілерін және қондырғыларын қайта құру" жобасы бойынша жобалау-сметалық құжаттама әзірлеу</w:t>
            </w:r>
          </w:p>
        </w:tc>
        <w:tc>
          <w:tcPr>
            <w:tcW w:w="3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25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w:t>
            </w:r>
          </w:p>
        </w:tc>
        <w:tc>
          <w:tcPr>
            <w:tcW w:w="3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3 140</w:t>
            </w:r>
          </w:p>
        </w:tc>
      </w:tr>
      <w:tr>
        <w:trPr>
          <w:trHeight w:val="25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3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"Көкпекті ауданы Тассай ауылының су құбыры желілерінің және қондырғыларының құрылысы" жобасы бойынша жобалау-сметалық құжаттама әзірлеу </w:t>
            </w:r>
          </w:p>
        </w:tc>
        <w:tc>
          <w:tcPr>
            <w:tcW w:w="3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3 140</w:t>
            </w:r>
          </w:p>
        </w:tc>
      </w:tr>
      <w:tr>
        <w:trPr>
          <w:trHeight w:val="25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w:t>
            </w:r>
          </w:p>
        </w:tc>
        <w:tc>
          <w:tcPr>
            <w:tcW w:w="3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59 445</w:t>
            </w:r>
          </w:p>
        </w:tc>
      </w:tr>
      <w:tr>
        <w:trPr>
          <w:trHeight w:val="25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3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қаласын жер асты көздерінен сумен жабдықтау</w:t>
            </w:r>
          </w:p>
        </w:tc>
        <w:tc>
          <w:tcPr>
            <w:tcW w:w="3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59 445</w:t>
            </w:r>
          </w:p>
        </w:tc>
      </w:tr>
      <w:tr>
        <w:trPr>
          <w:trHeight w:val="25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w:t>
            </w:r>
          </w:p>
        </w:tc>
        <w:tc>
          <w:tcPr>
            <w:tcW w:w="3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313 191</w:t>
            </w:r>
          </w:p>
        </w:tc>
      </w:tr>
      <w:tr>
        <w:trPr>
          <w:trHeight w:val="25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3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ауылындағы су өткізу желілерін қайта құру</w:t>
            </w:r>
          </w:p>
        </w:tc>
        <w:tc>
          <w:tcPr>
            <w:tcW w:w="3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167 495</w:t>
            </w:r>
          </w:p>
        </w:tc>
      </w:tr>
      <w:tr>
        <w:trPr>
          <w:trHeight w:val="54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 Ново-Азовое ауылындағы су өткізу желілерін қайта жаңғырту</w:t>
            </w:r>
          </w:p>
        </w:tc>
        <w:tc>
          <w:tcPr>
            <w:tcW w:w="3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145 696</w:t>
            </w:r>
          </w:p>
        </w:tc>
      </w:tr>
      <w:tr>
        <w:trPr>
          <w:trHeight w:val="25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w:t>
            </w:r>
          </w:p>
        </w:tc>
        <w:tc>
          <w:tcPr>
            <w:tcW w:w="3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407 069</w:t>
            </w:r>
          </w:p>
        </w:tc>
      </w:tr>
      <w:tr>
        <w:trPr>
          <w:trHeight w:val="25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3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 Таскескен ауылындағы су өткізу желілерін қайта жаңғырту</w:t>
            </w:r>
          </w:p>
        </w:tc>
        <w:tc>
          <w:tcPr>
            <w:tcW w:w="3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226 974</w:t>
            </w:r>
          </w:p>
        </w:tc>
      </w:tr>
      <w:tr>
        <w:trPr>
          <w:trHeight w:val="52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 Қарабұлақ ауылындағы су өткізу желілерін қайта жаңғырту</w:t>
            </w:r>
          </w:p>
        </w:tc>
        <w:tc>
          <w:tcPr>
            <w:tcW w:w="3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180 095</w:t>
            </w:r>
          </w:p>
        </w:tc>
      </w:tr>
      <w:tr>
        <w:trPr>
          <w:trHeight w:val="25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ауданы</w:t>
            </w:r>
          </w:p>
        </w:tc>
        <w:tc>
          <w:tcPr>
            <w:tcW w:w="3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241 507</w:t>
            </w:r>
          </w:p>
        </w:tc>
      </w:tr>
      <w:tr>
        <w:trPr>
          <w:trHeight w:val="25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3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ауданы Ақсуат ауылындағы су құбыры желісін қайта жаңарту</w:t>
            </w:r>
          </w:p>
        </w:tc>
        <w:tc>
          <w:tcPr>
            <w:tcW w:w="3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44 096</w:t>
            </w:r>
          </w:p>
        </w:tc>
      </w:tr>
      <w:tr>
        <w:trPr>
          <w:trHeight w:val="52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ауданы Кіндікті ауылындағы су өткізу желілерін қайта жаңғырту</w:t>
            </w:r>
          </w:p>
        </w:tc>
        <w:tc>
          <w:tcPr>
            <w:tcW w:w="3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184 851</w:t>
            </w:r>
          </w:p>
        </w:tc>
      </w:tr>
      <w:tr>
        <w:trPr>
          <w:trHeight w:val="76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"Тарбағатай ауданы Ойшілік ауылының су құбыры желілерін және құрылғыларын қайта құру" жобасы бойынша жобалау-сметалық құжаттама әзірлеу </w:t>
            </w:r>
          </w:p>
        </w:tc>
        <w:tc>
          <w:tcPr>
            <w:tcW w:w="3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3 450</w:t>
            </w:r>
          </w:p>
        </w:tc>
      </w:tr>
      <w:tr>
        <w:trPr>
          <w:trHeight w:val="76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"Тарбағатай ауданы Қабанбай ауылының су құбыры желілерін және құрылғыларын құру" жобасы бойынша жобалау-сметалық құжаттама әзірлеу </w:t>
            </w:r>
          </w:p>
        </w:tc>
        <w:tc>
          <w:tcPr>
            <w:tcW w:w="3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3 270</w:t>
            </w:r>
          </w:p>
        </w:tc>
      </w:tr>
      <w:tr>
        <w:trPr>
          <w:trHeight w:val="76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"Тарбағатай ауданы Қарасу ауылының су құбыры желілерін және құрылғыларын қайта құру" жобасы бойынша жобалау-сметалық құжаттама әзірлеу </w:t>
            </w:r>
          </w:p>
        </w:tc>
        <w:tc>
          <w:tcPr>
            <w:tcW w:w="3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3 270</w:t>
            </w:r>
          </w:p>
        </w:tc>
      </w:tr>
      <w:tr>
        <w:trPr>
          <w:trHeight w:val="76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"Тарбағатай ауданы Үштөбе ауылының су құбыры желілерінің және құрылғыларының құрылысы" жобасы бойынша жобалау-сметалық құжаттама әзірлеу </w:t>
            </w:r>
          </w:p>
        </w:tc>
        <w:tc>
          <w:tcPr>
            <w:tcW w:w="3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2 570</w:t>
            </w:r>
          </w:p>
        </w:tc>
      </w:tr>
      <w:tr>
        <w:trPr>
          <w:trHeight w:val="25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w:t>
            </w:r>
          </w:p>
        </w:tc>
        <w:tc>
          <w:tcPr>
            <w:tcW w:w="3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2 825 893</w:t>
            </w:r>
          </w:p>
        </w:tc>
      </w:tr>
      <w:tr>
        <w:trPr>
          <w:trHeight w:val="25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3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 Согра кентін сумен қамтамасыз ету. 2-ші кезек</w:t>
            </w:r>
          </w:p>
        </w:tc>
        <w:tc>
          <w:tcPr>
            <w:tcW w:w="3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284 566</w:t>
            </w:r>
          </w:p>
        </w:tc>
      </w:tr>
      <w:tr>
        <w:trPr>
          <w:trHeight w:val="25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 Самсоновка а. сумен жабдықтау жүйесін жаңарту</w:t>
            </w:r>
          </w:p>
        </w:tc>
        <w:tc>
          <w:tcPr>
            <w:tcW w:w="3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124 081</w:t>
            </w:r>
          </w:p>
        </w:tc>
      </w:tr>
      <w:tr>
        <w:trPr>
          <w:trHeight w:val="25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 Сол жақ жағалау кентін сумен жабдыктау</w:t>
            </w:r>
          </w:p>
        </w:tc>
        <w:tc>
          <w:tcPr>
            <w:tcW w:w="3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176 646</w:t>
            </w:r>
          </w:p>
        </w:tc>
      </w:tr>
      <w:tr>
        <w:trPr>
          <w:trHeight w:val="25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 23 тұрғын ауданын сумен жабдықтау</w:t>
            </w:r>
          </w:p>
        </w:tc>
        <w:tc>
          <w:tcPr>
            <w:tcW w:w="3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376 384</w:t>
            </w:r>
          </w:p>
        </w:tc>
      </w:tr>
      <w:tr>
        <w:trPr>
          <w:trHeight w:val="25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 ЖМК - Ахмирово 2 жіпті су тартқыш</w:t>
            </w:r>
          </w:p>
        </w:tc>
        <w:tc>
          <w:tcPr>
            <w:tcW w:w="3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279 086</w:t>
            </w:r>
          </w:p>
        </w:tc>
      </w:tr>
      <w:tr>
        <w:trPr>
          <w:trHeight w:val="28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 Ахмирово а. сумен қамтамасыз ету</w:t>
            </w:r>
          </w:p>
        </w:tc>
        <w:tc>
          <w:tcPr>
            <w:tcW w:w="3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583 596</w:t>
            </w:r>
          </w:p>
        </w:tc>
      </w:tr>
      <w:tr>
        <w:trPr>
          <w:trHeight w:val="25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 Үлбі к. тұрғын ауданын сумен қамтамасыз ету</w:t>
            </w:r>
          </w:p>
        </w:tc>
        <w:tc>
          <w:tcPr>
            <w:tcW w:w="3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174 271</w:t>
            </w:r>
          </w:p>
        </w:tc>
      </w:tr>
      <w:tr>
        <w:trPr>
          <w:trHeight w:val="40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 Бабкина-Мельница к. сумен қамтамасыз етуді жаңарту</w:t>
            </w:r>
          </w:p>
        </w:tc>
        <w:tc>
          <w:tcPr>
            <w:tcW w:w="3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141 864</w:t>
            </w:r>
          </w:p>
        </w:tc>
      </w:tr>
      <w:tr>
        <w:trPr>
          <w:trHeight w:val="25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 Согра кентін сумен қамтамасыз ету. Құрылыстың 1-кезегі</w:t>
            </w:r>
          </w:p>
        </w:tc>
        <w:tc>
          <w:tcPr>
            <w:tcW w:w="3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90 175</w:t>
            </w:r>
          </w:p>
        </w:tc>
      </w:tr>
      <w:tr>
        <w:trPr>
          <w:trHeight w:val="25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 "Элеваторный" су жинағышын жаңғырту</w:t>
            </w:r>
          </w:p>
        </w:tc>
        <w:tc>
          <w:tcPr>
            <w:tcW w:w="3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533 509</w:t>
            </w:r>
          </w:p>
        </w:tc>
      </w:tr>
      <w:tr>
        <w:trPr>
          <w:trHeight w:val="3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Меновное ауылының сумен жабдықтау желісінің құрылысы</w:t>
            </w:r>
          </w:p>
        </w:tc>
        <w:tc>
          <w:tcPr>
            <w:tcW w:w="3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34 715</w:t>
            </w:r>
          </w:p>
        </w:tc>
      </w:tr>
      <w:tr>
        <w:trPr>
          <w:trHeight w:val="31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Ново-Явленка селосының сумен жабдықтау желілерін қайта жаңарту</w:t>
            </w:r>
          </w:p>
        </w:tc>
        <w:tc>
          <w:tcPr>
            <w:tcW w:w="3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27 000</w:t>
            </w:r>
          </w:p>
        </w:tc>
      </w:tr>
    </w:tbl>
    <w:bookmarkStart w:name="z47" w:id="27"/>
    <w:p>
      <w:pPr>
        <w:spacing w:after="0"/>
        <w:ind w:left="0"/>
        <w:jc w:val="both"/>
      </w:pPr>
      <w:r>
        <w:rPr>
          <w:rFonts w:ascii="Times New Roman"/>
          <w:b w:val="false"/>
          <w:i w:val="false"/>
          <w:color w:val="000000"/>
          <w:sz w:val="28"/>
        </w:rPr>
        <w:t>
Шығыс Қазақстан облыстық мәслихатының</w:t>
      </w:r>
      <w:r>
        <w:br/>
      </w:r>
      <w:r>
        <w:rPr>
          <w:rFonts w:ascii="Times New Roman"/>
          <w:b w:val="false"/>
          <w:i w:val="false"/>
          <w:color w:val="000000"/>
          <w:sz w:val="28"/>
        </w:rPr>
        <w:t>
2010 жылғы 24 желтоқсандағы</w:t>
      </w:r>
      <w:r>
        <w:br/>
      </w:r>
      <w:r>
        <w:rPr>
          <w:rFonts w:ascii="Times New Roman"/>
          <w:b w:val="false"/>
          <w:i w:val="false"/>
          <w:color w:val="000000"/>
          <w:sz w:val="28"/>
        </w:rPr>
        <w:t>
№ 26/310-IV шешіміне</w:t>
      </w:r>
      <w:r>
        <w:br/>
      </w:r>
      <w:r>
        <w:rPr>
          <w:rFonts w:ascii="Times New Roman"/>
          <w:b w:val="false"/>
          <w:i w:val="false"/>
          <w:color w:val="000000"/>
          <w:sz w:val="28"/>
        </w:rPr>
        <w:t>
22 қосымша</w:t>
      </w:r>
    </w:p>
    <w:bookmarkEnd w:id="27"/>
    <w:p>
      <w:pPr>
        <w:spacing w:after="0"/>
        <w:ind w:left="0"/>
        <w:jc w:val="left"/>
      </w:pPr>
      <w:r>
        <w:rPr>
          <w:rFonts w:ascii="Times New Roman"/>
          <w:b/>
          <w:i w:val="false"/>
          <w:color w:val="000000"/>
        </w:rPr>
        <w:t xml:space="preserve"> Аудандар (облыстық маңызы бар қалалар) бюджеттеріне тұрғын</w:t>
      </w:r>
      <w:r>
        <w:br/>
      </w:r>
      <w:r>
        <w:rPr>
          <w:rFonts w:ascii="Times New Roman"/>
          <w:b/>
          <w:i w:val="false"/>
          <w:color w:val="000000"/>
        </w:rPr>
        <w:t>
үйін салуға және (немесе) сатып алуға берілетін бюджеттік</w:t>
      </w:r>
      <w:r>
        <w:br/>
      </w:r>
      <w:r>
        <w:rPr>
          <w:rFonts w:ascii="Times New Roman"/>
          <w:b/>
          <w:i w:val="false"/>
          <w:color w:val="000000"/>
        </w:rPr>
        <w:t>
кредиттер</w:t>
      </w:r>
    </w:p>
    <w:p>
      <w:pPr>
        <w:spacing w:after="0"/>
        <w:ind w:left="0"/>
        <w:jc w:val="both"/>
      </w:pPr>
      <w:r>
        <w:rPr>
          <w:rFonts w:ascii="Times New Roman"/>
          <w:b w:val="false"/>
          <w:i w:val="false"/>
          <w:color w:val="ff0000"/>
          <w:sz w:val="28"/>
        </w:rPr>
        <w:t xml:space="preserve">      Ескерту. 22-қосымша жаңа редакцияда - ШҚО мәслихатының 2011.03.11 </w:t>
      </w:r>
      <w:r>
        <w:rPr>
          <w:rFonts w:ascii="Times New Roman"/>
          <w:b w:val="false"/>
          <w:i w:val="false"/>
          <w:color w:val="ff0000"/>
          <w:sz w:val="28"/>
        </w:rPr>
        <w:t>№ 27/336-IV</w:t>
      </w:r>
      <w:r>
        <w:rPr>
          <w:rFonts w:ascii="Times New Roman"/>
          <w:b w:val="false"/>
          <w:i w:val="false"/>
          <w:color w:val="ff0000"/>
          <w:sz w:val="28"/>
        </w:rPr>
        <w:t xml:space="preserve"> (2011.01.01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8"/>
        <w:gridCol w:w="2560"/>
        <w:gridCol w:w="2857"/>
        <w:gridCol w:w="3412"/>
        <w:gridCol w:w="3753"/>
      </w:tblGrid>
      <w:tr>
        <w:trPr>
          <w:trHeight w:val="315" w:hRule="atLeast"/>
        </w:trPr>
        <w:tc>
          <w:tcPr>
            <w:tcW w:w="7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5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 сомасы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r>
      <w:tr>
        <w:trPr>
          <w:trHeight w:val="9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«Нұрлы көш» бағдарламасы бойынша</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бойынша</w:t>
            </w:r>
          </w:p>
        </w:tc>
      </w:tr>
      <w:tr>
        <w:trPr>
          <w:trHeight w:val="30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15"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3 106 260</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487 440</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868 820</w:t>
            </w:r>
          </w:p>
        </w:tc>
      </w:tr>
      <w:tr>
        <w:trPr>
          <w:trHeight w:val="315"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2 387 440</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487 440</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400 000</w:t>
            </w:r>
          </w:p>
        </w:tc>
      </w:tr>
      <w:tr>
        <w:trPr>
          <w:trHeight w:val="315"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483 820</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233 820</w:t>
            </w:r>
          </w:p>
        </w:tc>
      </w:tr>
      <w:tr>
        <w:trPr>
          <w:trHeight w:val="315"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ауданы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235 000</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235 000</w:t>
            </w:r>
          </w:p>
        </w:tc>
      </w:tr>
    </w:tbl>
    <w:bookmarkStart w:name="z48" w:id="28"/>
    <w:p>
      <w:pPr>
        <w:spacing w:after="0"/>
        <w:ind w:left="0"/>
        <w:jc w:val="both"/>
      </w:pPr>
      <w:r>
        <w:rPr>
          <w:rFonts w:ascii="Times New Roman"/>
          <w:b w:val="false"/>
          <w:i w:val="false"/>
          <w:color w:val="000000"/>
          <w:sz w:val="28"/>
        </w:rPr>
        <w:t>
Шығыс Қазақстан облыстық мәслихатының</w:t>
      </w:r>
      <w:r>
        <w:br/>
      </w:r>
      <w:r>
        <w:rPr>
          <w:rFonts w:ascii="Times New Roman"/>
          <w:b w:val="false"/>
          <w:i w:val="false"/>
          <w:color w:val="000000"/>
          <w:sz w:val="28"/>
        </w:rPr>
        <w:t>
2010 жылғы 24 желтоқсандағы</w:t>
      </w:r>
      <w:r>
        <w:br/>
      </w:r>
      <w:r>
        <w:rPr>
          <w:rFonts w:ascii="Times New Roman"/>
          <w:b w:val="false"/>
          <w:i w:val="false"/>
          <w:color w:val="000000"/>
          <w:sz w:val="28"/>
        </w:rPr>
        <w:t>
№ 26/310-IV шешіміне</w:t>
      </w:r>
      <w:r>
        <w:br/>
      </w:r>
      <w:r>
        <w:rPr>
          <w:rFonts w:ascii="Times New Roman"/>
          <w:b w:val="false"/>
          <w:i w:val="false"/>
          <w:color w:val="000000"/>
          <w:sz w:val="28"/>
        </w:rPr>
        <w:t>
23 қосымша</w:t>
      </w:r>
    </w:p>
    <w:bookmarkEnd w:id="28"/>
    <w:p>
      <w:pPr>
        <w:spacing w:after="0"/>
        <w:ind w:left="0"/>
        <w:jc w:val="left"/>
      </w:pPr>
      <w:r>
        <w:rPr>
          <w:rFonts w:ascii="Times New Roman"/>
          <w:b/>
          <w:i w:val="false"/>
          <w:color w:val="000000"/>
        </w:rPr>
        <w:t xml:space="preserve"> Аудандар (облыстық маңызы бар қалалар) бюджеттеріне</w:t>
      </w:r>
      <w:r>
        <w:br/>
      </w:r>
      <w:r>
        <w:rPr>
          <w:rFonts w:ascii="Times New Roman"/>
          <w:b/>
          <w:i w:val="false"/>
          <w:color w:val="000000"/>
        </w:rPr>
        <w:t>
ауылдық елді мекендердің әлеуметтік саласының</w:t>
      </w:r>
      <w:r>
        <w:br/>
      </w:r>
      <w:r>
        <w:rPr>
          <w:rFonts w:ascii="Times New Roman"/>
          <w:b/>
          <w:i w:val="false"/>
          <w:color w:val="000000"/>
        </w:rPr>
        <w:t>
мамандарын әлеуметтік қолдау шараларын іске асыру</w:t>
      </w:r>
      <w:r>
        <w:br/>
      </w:r>
      <w:r>
        <w:rPr>
          <w:rFonts w:ascii="Times New Roman"/>
          <w:b/>
          <w:i w:val="false"/>
          <w:color w:val="000000"/>
        </w:rPr>
        <w:t>
үшін берілетін бюджеттік кредиттер</w:t>
      </w:r>
    </w:p>
    <w:p>
      <w:pPr>
        <w:spacing w:after="0"/>
        <w:ind w:left="0"/>
        <w:jc w:val="both"/>
      </w:pPr>
      <w:r>
        <w:rPr>
          <w:rFonts w:ascii="Times New Roman"/>
          <w:b w:val="false"/>
          <w:i w:val="false"/>
          <w:color w:val="ff0000"/>
          <w:sz w:val="28"/>
        </w:rPr>
        <w:t xml:space="preserve">      Ескерту. 23-қосымша жаңа редакцияда - ШҚО мәслихатының 2011.11.03 </w:t>
      </w:r>
      <w:r>
        <w:rPr>
          <w:rFonts w:ascii="Times New Roman"/>
          <w:b w:val="false"/>
          <w:i w:val="false"/>
          <w:color w:val="ff0000"/>
          <w:sz w:val="28"/>
        </w:rPr>
        <w:t>№ 33/394-IV</w:t>
      </w:r>
      <w:r>
        <w:rPr>
          <w:rFonts w:ascii="Times New Roman"/>
          <w:b w:val="false"/>
          <w:i w:val="false"/>
          <w:color w:val="ff0000"/>
          <w:sz w:val="28"/>
        </w:rPr>
        <w:t xml:space="preserve"> (2011.01.01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8"/>
        <w:gridCol w:w="8621"/>
        <w:gridCol w:w="4121"/>
      </w:tblGrid>
      <w:tr>
        <w:trPr>
          <w:trHeight w:val="27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8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1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348 955</w:t>
            </w:r>
          </w:p>
        </w:tc>
      </w:tr>
      <w:tr>
        <w:trPr>
          <w:trHeight w:val="31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13608</w:t>
            </w:r>
          </w:p>
        </w:tc>
      </w:tr>
      <w:tr>
        <w:trPr>
          <w:trHeight w:val="39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ауданы</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20412</w:t>
            </w:r>
          </w:p>
        </w:tc>
      </w:tr>
      <w:tr>
        <w:trPr>
          <w:trHeight w:val="31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11340</w:t>
            </w:r>
          </w:p>
        </w:tc>
      </w:tr>
      <w:tr>
        <w:trPr>
          <w:trHeight w:val="31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29484</w:t>
            </w:r>
          </w:p>
        </w:tc>
      </w:tr>
      <w:tr>
        <w:trPr>
          <w:trHeight w:val="31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ауданы</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29484</w:t>
            </w:r>
          </w:p>
        </w:tc>
      </w:tr>
      <w:tr>
        <w:trPr>
          <w:trHeight w:val="31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43092</w:t>
            </w:r>
          </w:p>
        </w:tc>
      </w:tr>
      <w:tr>
        <w:trPr>
          <w:trHeight w:val="31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ауданы</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18144</w:t>
            </w:r>
          </w:p>
        </w:tc>
      </w:tr>
      <w:tr>
        <w:trPr>
          <w:trHeight w:val="31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ауданы</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11573</w:t>
            </w:r>
          </w:p>
        </w:tc>
      </w:tr>
      <w:tr>
        <w:trPr>
          <w:trHeight w:val="31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Катонқарағай ауданы</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18144</w:t>
            </w:r>
          </w:p>
        </w:tc>
      </w:tr>
      <w:tr>
        <w:trPr>
          <w:trHeight w:val="31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15876</w:t>
            </w:r>
          </w:p>
        </w:tc>
      </w:tr>
      <w:tr>
        <w:trPr>
          <w:trHeight w:val="31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38556</w:t>
            </w:r>
          </w:p>
        </w:tc>
      </w:tr>
      <w:tr>
        <w:trPr>
          <w:trHeight w:val="31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11340</w:t>
            </w:r>
          </w:p>
        </w:tc>
      </w:tr>
      <w:tr>
        <w:trPr>
          <w:trHeight w:val="31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ауданы</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18144</w:t>
            </w:r>
          </w:p>
        </w:tc>
      </w:tr>
      <w:tr>
        <w:trPr>
          <w:trHeight w:val="31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34020</w:t>
            </w:r>
          </w:p>
        </w:tc>
      </w:tr>
      <w:tr>
        <w:trPr>
          <w:trHeight w:val="31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31752</w:t>
            </w:r>
          </w:p>
        </w:tc>
      </w:tr>
      <w:tr>
        <w:trPr>
          <w:trHeight w:val="31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ауданы</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3986</w:t>
            </w:r>
          </w:p>
        </w:tc>
      </w:tr>
    </w:tbl>
    <w:bookmarkStart w:name="z55" w:id="29"/>
    <w:p>
      <w:pPr>
        <w:spacing w:after="0"/>
        <w:ind w:left="0"/>
        <w:jc w:val="both"/>
      </w:pPr>
      <w:r>
        <w:rPr>
          <w:rFonts w:ascii="Times New Roman"/>
          <w:b w:val="false"/>
          <w:i w:val="false"/>
          <w:color w:val="000000"/>
          <w:sz w:val="28"/>
        </w:rPr>
        <w:t>
Шығыс Қазақстан облыстық мәслихатының</w:t>
      </w:r>
      <w:r>
        <w:br/>
      </w:r>
      <w:r>
        <w:rPr>
          <w:rFonts w:ascii="Times New Roman"/>
          <w:b w:val="false"/>
          <w:i w:val="false"/>
          <w:color w:val="000000"/>
          <w:sz w:val="28"/>
        </w:rPr>
        <w:t>
2010 жылғы 24 желтоқсандағы</w:t>
      </w:r>
      <w:r>
        <w:br/>
      </w:r>
      <w:r>
        <w:rPr>
          <w:rFonts w:ascii="Times New Roman"/>
          <w:b w:val="false"/>
          <w:i w:val="false"/>
          <w:color w:val="000000"/>
          <w:sz w:val="28"/>
        </w:rPr>
        <w:t>
№ 26/310-IV шешіміне</w:t>
      </w:r>
      <w:r>
        <w:br/>
      </w:r>
      <w:r>
        <w:rPr>
          <w:rFonts w:ascii="Times New Roman"/>
          <w:b w:val="false"/>
          <w:i w:val="false"/>
          <w:color w:val="000000"/>
          <w:sz w:val="28"/>
        </w:rPr>
        <w:t>
24 қосымша</w:t>
      </w:r>
    </w:p>
    <w:bookmarkEnd w:id="29"/>
    <w:p>
      <w:pPr>
        <w:spacing w:after="0"/>
        <w:ind w:left="0"/>
        <w:jc w:val="left"/>
      </w:pPr>
      <w:r>
        <w:rPr>
          <w:rFonts w:ascii="Times New Roman"/>
          <w:b/>
          <w:i w:val="false"/>
          <w:color w:val="000000"/>
        </w:rPr>
        <w:t xml:space="preserve"> Мемлекеттік білім беру мекемелерін облыстық коммуналдық</w:t>
      </w:r>
      <w:r>
        <w:br/>
      </w:r>
      <w:r>
        <w:rPr>
          <w:rFonts w:ascii="Times New Roman"/>
          <w:b/>
          <w:i w:val="false"/>
          <w:color w:val="000000"/>
        </w:rPr>
        <w:t>
меншікке беруге байланысты аудандар (облыстық маңызы бар</w:t>
      </w:r>
      <w:r>
        <w:br/>
      </w:r>
      <w:r>
        <w:rPr>
          <w:rFonts w:ascii="Times New Roman"/>
          <w:b/>
          <w:i w:val="false"/>
          <w:color w:val="000000"/>
        </w:rPr>
        <w:t>
қалалар) бюджеттерінен түсетін трансферттер</w:t>
      </w:r>
    </w:p>
    <w:p>
      <w:pPr>
        <w:spacing w:after="0"/>
        <w:ind w:left="0"/>
        <w:jc w:val="both"/>
      </w:pPr>
      <w:r>
        <w:rPr>
          <w:rFonts w:ascii="Times New Roman"/>
          <w:b w:val="false"/>
          <w:i w:val="false"/>
          <w:color w:val="ff0000"/>
          <w:sz w:val="28"/>
        </w:rPr>
        <w:t xml:space="preserve">      Ескерту. Шешім 24-қосымшамен толықтырылды - ШҚО мәслихатының 2011.03.11 </w:t>
      </w:r>
      <w:r>
        <w:rPr>
          <w:rFonts w:ascii="Times New Roman"/>
          <w:b w:val="false"/>
          <w:i w:val="false"/>
          <w:color w:val="ff0000"/>
          <w:sz w:val="28"/>
        </w:rPr>
        <w:t>№ 27/336-IV</w:t>
      </w:r>
      <w:r>
        <w:rPr>
          <w:rFonts w:ascii="Times New Roman"/>
          <w:b w:val="false"/>
          <w:i w:val="false"/>
          <w:color w:val="ff0000"/>
          <w:sz w:val="28"/>
        </w:rPr>
        <w:t xml:space="preserve"> (2011.01.01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6"/>
        <w:gridCol w:w="6924"/>
        <w:gridCol w:w="5740"/>
      </w:tblGrid>
      <w:tr>
        <w:trPr>
          <w:trHeight w:val="61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6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8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173 525</w:t>
            </w:r>
          </w:p>
        </w:tc>
      </w:tr>
      <w:tr>
        <w:trPr>
          <w:trHeight w:val="30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94160</w:t>
            </w:r>
          </w:p>
        </w:tc>
      </w:tr>
      <w:tr>
        <w:trPr>
          <w:trHeight w:val="30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79365</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