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7f1fa" w14:textId="fe7f1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"Шығыс Қазақстан облысының аумағында Батыс Алтай мемлекеттік табиғи қорығының қорғау аймағын белгілеу туралы" 2007 жылғы 27 желтоқсандағы № 385 қаулыға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2010 жылғы 30 желтоқсандағы N 682 қаулысы. Шығыс Қазақстан облысының Әділет департаментінде 2011 жылғы 20 қаңтарда N 2542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Жер кодексінің </w:t>
      </w:r>
      <w:r>
        <w:rPr>
          <w:rFonts w:ascii="Times New Roman"/>
          <w:b w:val="false"/>
          <w:i w:val="false"/>
          <w:color w:val="000000"/>
          <w:sz w:val="28"/>
        </w:rPr>
        <w:t>123-бабына</w:t>
      </w:r>
      <w:r>
        <w:rPr>
          <w:rFonts w:ascii="Times New Roman"/>
          <w:b w:val="false"/>
          <w:i w:val="false"/>
          <w:color w:val="000000"/>
          <w:sz w:val="28"/>
        </w:rPr>
        <w:t>, «Ерекше қорғалатын табиғи аумақтар туралы» Қазақстан Республикасы Заңының 10-бабы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11)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18-бабына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 Заңының 27-бабы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 Ауыл шаруашылығы министрлігі Орман және аңшылық шаруашылығы комитетінің «Батыс Алтай мемлекеттік табиғи қорығы» мемлекеттік мекемесіне тұрақты жер пайдалануға жер телімдерін беру туралы» Қазақстан Республикасы Үкіметінің 2007 жылғы 7 қарашадағы № 1054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Шығыс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«Шығыс Қазақстан облысының аумағында Батыс Алтай мемлекеттік табиғи қорығының қорғау аймағын белгілеу туралы» Шығыс Қазақстан облысы әкімдігінің 2007 жылы 27 желтоқсандағы № 385, Нормативтік құқықтық актілерді мемлекеттік тіркеу тізілімінде тіркелген нөмірі 2472, 2008 жылғы 16 ақпанда № 21-22 (15937) «Дидар», № 25-26 (18459) «Рудный Алтай» газеттерінде жарияланған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кіріспесіндегі</w:t>
      </w:r>
      <w:r>
        <w:rPr>
          <w:rFonts w:ascii="Times New Roman"/>
          <w:b w:val="false"/>
          <w:i w:val="false"/>
          <w:color w:val="000000"/>
          <w:sz w:val="28"/>
        </w:rPr>
        <w:t xml:space="preserve"> «Қазақстан Республикасындағы жергілікті мемлекеттік басқару туралы» деген сөздер «Қазақстан Республикасындағы жергілікті мемлекеттік басқару және өзін-өзі басқару туралы»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қаулының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рет ресми жарияланған күнінен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Б. Сапарбаев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Шығыс Қазақстан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орман және аңшылық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шаруашылығы аумақтық инспекциясы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бастығының міндетін атқарушы               Е. Упобаев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Шығыс Қазақстан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30 желтоқсандағы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682 қаулысына қосымша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27 желтоқсандағы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385 қаулысына 1 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Батыс Алтай мемлекеттік табиғи қорығының қорғау аймағының</w:t>
      </w:r>
      <w:r>
        <w:br/>
      </w:r>
      <w:r>
        <w:rPr>
          <w:rFonts w:ascii="Times New Roman"/>
          <w:b/>
          <w:i w:val="false"/>
          <w:color w:val="000000"/>
        </w:rPr>
        <w:t>
өлшемдері мен шекаралары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Қорғау аймағының жалпы ауданы 22021 гектар, оның ішінде Риддер қаласының жерлерінде – 10667 гектар, Зырян ауданының жерлерінде – 11354 гектар.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Риддер қаласының жерлерінде қорғау аймағы ені екі шақырымнан кем емес, жаппай жолақ түрінде Қорықтың солтүстік - батыс шекарасын бойлай орналасқан. Қорғау аймағына «Риддер орман шаруашылығының мемлекеттік мекемесі» мемлекеттік мекемесіне тиісті - 6554 гектар, шаруа қожалықтарына тиісті - 485,1 гектар, «Қазақстан Республикасы Көлік және коммуникациялар министрлігі Көлік инфрақұрылымын дамыту комитетінің Шығыс Қазақстан облыстық басқармасы» мемлекеттік мекемесіне («Өскемен – Риддер – РФ шекарасы» А-9 автожолы, 163 шақырымнан 191 шақырымға дейін) тиісті – 101 гектар, «Самырсын орман шаруашылығы мемлекеттік мекемесі» мемлекеттік мекемесіне тиісті – 3102 гектар, қосалқы жерлерге тиісті – 425 гектар жерлер кіреді.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Зырян ауданының жерлерінде қорғау аймағы ені екі шақырымнан кем емес, жаппай жолақ түрінде Қорықтың оңтүстік шекарасын бойлай орналасқан. Қорғау аймағына «Өскемен орман шаруашылығы мемлекеттік мекемесі» мемлекеттік мекемесіне тиісті – 610 гектар, «Зырян орман шаруашылығы мемлекеттік мекемесі» мемлекеттік мекемесіне тиісті – 10744 гектар жерлер кіреді.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Шығыс Қазақстан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орман және аңшылық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шаруашылығы аумақтық инспекциясы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бастығының міндетін атқарушы               Е. Упобаев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