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8efcd" w14:textId="3f8ef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"2010-2012 жылдарға арналған Өскемен қаласының бюджеті туралы" 2009 жылғы 30 желтоқсандағы № 20/2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облысының Өскемен қалалық мәслихатының 2010 жылғы 26 қаңтардағы N 21/2 шешімі. Шығыс Қазақстан облысы Әділет департаментінің Өскемен қалалық Әділет басқармасында 2010 жылғы 02 ақпанда № 5-1-128 тіркелді. Қабылданған мерзімінің бітуіне байланысты күші жойылды - Өскемен қалалық мәслихатының 2011 жылғы 06 қаңтардағы № 03-09/2 хаты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Қабылданған мерзімінің бітуіне байланысты күші жойылды - Өскемен қалалық мәслихатының 2011.01.06 № 03-09/2 хаты.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«Қазақстан Республикасындағы жергілікті мемлекеттік басқару және өзін-өзі басқару туралы» Қазақстан Республикасы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Шығыс Қазақстан облыстық мәслихатының «2010-2012 жылдарға арналған облыстық бюджет туралы» 2009 жылғы 21 желтоқсандағы № 17/222-IV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мен толықтырулар енгізу туралы» 2010 жылғы 15 қаңтардағы № 18/237-IV (нормативтік құқықтық актілерді мемлекеттік тіркеу тізілімінде 2525 нөмірімен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Өскемен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Өскемен қалалық мәслихатының «2010-2012 жылдарға арналған Өскемен қаласының бюджеті туралы» 2009 жылғы 30 желтоқсандағы № 20/2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тізімінде 5-1-127 нөмірімен тіркелген, 2010 жылғы 21 және 23 қаңтардағы № 11, 12 «Дидар» газетінде, 2010 жылғы 22 және 25 қаңтардағы № 11, 12 «Рудный Алтай» газетінде жарияланған)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«2010-2012 жылдарға арналған қала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сай, соның ішінде 2010 жылға арналған келесі мөлшерлерде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14 892 660,6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 түсімдері – 6 031 228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41 602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1 918 034,6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6 901 796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17 381 136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активтермен операциялар бойынша сальдо – 87 960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87 960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– -2 576 435,4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– 2 576 435,4 мың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мынадай мазмұндағы </w:t>
      </w:r>
      <w:r>
        <w:rPr>
          <w:rFonts w:ascii="Times New Roman"/>
          <w:b w:val="false"/>
          <w:i w:val="false"/>
          <w:color w:val="000000"/>
          <w:sz w:val="28"/>
        </w:rPr>
        <w:t>2-1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6-1 тармақтармен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«2-1. 2010 жылға арналған Өскемен қаласының бюджетінде </w:t>
      </w:r>
      <w:r>
        <w:rPr>
          <w:rFonts w:ascii="Times New Roman"/>
          <w:b w:val="false"/>
          <w:i w:val="false"/>
          <w:color w:val="000000"/>
          <w:sz w:val="28"/>
        </w:rPr>
        <w:t>өңірлік жұмыспен қамту және кадрларды қайта даярлау стратегиясын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шеңберінде жұмыспен қамтуды қамтамасыз етуге келесі іс-шараларды қаржыландыру үшін республикалық бюджеттен нысаналы ағымдағы трансферттер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өңірлік жұмыспен қамту және кадрларды қайта даярлау стратегиясын іске асыру шеңберінде инженерлік-коммуникациялық инфрақұрылымды жөндеуге және елді мекендерді көркейтуге – 827 375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өңірлік жұмыспен қамту және кадрларды қайта даярлау стратегиясын іске асыру шеңберінде аудандық маңызы бар автомобиль жолдарын, қала және елді мекендер көшелерін жөндеуге және ұстауға – 420 744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өңірлік жұмыспен қамту және кадрларды қайта даярлау стратегиясын іске асыру шеңберінде мектептердің және басқа әлеуметтік нысандардың күрделі және ағымдағы жөндеулеріне – 552 198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білім беру нысандарының күрделі және ағымдағы жөндеуіне – 539 370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әлеуметтік қамтамасыз ету нысандарының күрделі және ағымдағы жөндеуіне – 12 828 мың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«6-1. «Агроөнеркәсіптік кешенді және ауылдық аумақтарды дамытуды мемлекеттік реттеу туралы» Қазақстан Республикасы Заңының 18 бабының 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2010 жылға арналған </w:t>
      </w:r>
      <w:r>
        <w:rPr>
          <w:rFonts w:ascii="Times New Roman"/>
          <w:b w:val="false"/>
          <w:i w:val="false"/>
          <w:color w:val="000000"/>
          <w:sz w:val="28"/>
        </w:rPr>
        <w:t>Өскемен қаласының бюджетінде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ауылдық елді мекендерде тұратын және жұмыс істейтін мемлекеттік әлеуметтік қамсыздандыру, білім беру, мәдениет және спорт ұйымдарының мамандарына есептеуден 5000 теңге бойынша отын сатып алуға қаражат қарастырылсын.»;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сай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2010 жылғы 1 қаңтардан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Сессия төрағасы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қалалық мәслихаттың хатшысы             В. Головатюк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Өскемен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26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21/2 шешіміне 1 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2010 жылға арналған Өскемен қаласының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0"/>
        <w:gridCol w:w="727"/>
        <w:gridCol w:w="755"/>
        <w:gridCol w:w="8495"/>
        <w:gridCol w:w="2443"/>
      </w:tblGrid>
      <w:tr>
        <w:trPr>
          <w:trHeight w:val="5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</w:p>
        </w:tc>
      </w:tr>
      <w:tr>
        <w:trPr>
          <w:trHeight w:val="60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7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Сыныпша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14 892 660,6</w:t>
            </w:r>
          </w:p>
        </w:tc>
      </w:tr>
      <w:tr>
        <w:trPr>
          <w:trHeight w:val="24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түсімдері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6 031 228</w:t>
            </w:r>
          </w:p>
        </w:tc>
      </w:tr>
      <w:tr>
        <w:trPr>
          <w:trHeight w:val="24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1 816 024</w:t>
            </w:r>
          </w:p>
        </w:tc>
      </w:tr>
      <w:tr>
        <w:trPr>
          <w:trHeight w:val="24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1 816 024</w:t>
            </w:r>
          </w:p>
        </w:tc>
      </w:tr>
      <w:tr>
        <w:trPr>
          <w:trHeight w:val="24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925 330</w:t>
            </w:r>
          </w:p>
        </w:tc>
      </w:tr>
      <w:tr>
        <w:trPr>
          <w:trHeight w:val="24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925 330</w:t>
            </w:r>
          </w:p>
        </w:tc>
      </w:tr>
      <w:tr>
        <w:trPr>
          <w:trHeight w:val="24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2 396 683</w:t>
            </w:r>
          </w:p>
        </w:tc>
      </w:tr>
      <w:tr>
        <w:trPr>
          <w:trHeight w:val="24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1 321 900</w:t>
            </w:r>
          </w:p>
        </w:tc>
      </w:tr>
      <w:tr>
        <w:trPr>
          <w:trHeight w:val="24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546 875</w:t>
            </w:r>
          </w:p>
        </w:tc>
      </w:tr>
      <w:tr>
        <w:trPr>
          <w:trHeight w:val="24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527 500</w:t>
            </w:r>
          </w:p>
        </w:tc>
      </w:tr>
      <w:tr>
        <w:trPr>
          <w:trHeight w:val="24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</w:p>
        </w:tc>
      </w:tr>
      <w:tr>
        <w:trPr>
          <w:trHeight w:val="28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 көрсетуге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ішкі салықтар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491 190</w:t>
            </w:r>
          </w:p>
        </w:tc>
      </w:tr>
      <w:tr>
        <w:trPr>
          <w:trHeight w:val="24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206 400</w:t>
            </w:r>
          </w:p>
        </w:tc>
      </w:tr>
      <w:tr>
        <w:trPr>
          <w:trHeight w:val="24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түсетін түсімдер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75 000</w:t>
            </w:r>
          </w:p>
        </w:tc>
      </w:tr>
      <w:tr>
        <w:trPr>
          <w:trHeight w:val="24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алынатын алымдар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167 790</w:t>
            </w:r>
          </w:p>
        </w:tc>
      </w:tr>
      <w:tr>
        <w:trPr>
          <w:trHeight w:val="2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 ойын бизнеске салық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42 000</w:t>
            </w:r>
          </w:p>
        </w:tc>
      </w:tr>
      <w:tr>
        <w:trPr>
          <w:trHeight w:val="73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мәнді іс-әрекеттерді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құжаттар бергені үшін оған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уәкілеттігі бар мемлекеттік органдар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лауазымды адамдармен алынатын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402 001</w:t>
            </w:r>
          </w:p>
        </w:tc>
      </w:tr>
      <w:tr>
        <w:trPr>
          <w:trHeight w:val="24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402 001</w:t>
            </w:r>
          </w:p>
        </w:tc>
      </w:tr>
      <w:tr>
        <w:trPr>
          <w:trHeight w:val="24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41 602</w:t>
            </w:r>
          </w:p>
        </w:tc>
      </w:tr>
      <w:tr>
        <w:trPr>
          <w:trHeight w:val="24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табыстар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22 552</w:t>
            </w:r>
          </w:p>
        </w:tc>
      </w:tr>
      <w:tr>
        <w:trPr>
          <w:trHeight w:val="24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 тұрған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түсетін табыстар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22 552</w:t>
            </w:r>
          </w:p>
        </w:tc>
      </w:tr>
      <w:tr>
        <w:trPr>
          <w:trHeight w:val="99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Банкінің бюджетінен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салатын айыппұлдар, өсімпұлдар,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санкциялар, өндіріп алулар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12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қоспағанда, 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сондай-ақ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 Ұлттық Банкінің бюджетінен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(шығыстар 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 мекемелер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салатын айыппұлдар, өсімпұлдар, санкциялар,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өндіріп алулар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4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18 050</w:t>
            </w:r>
          </w:p>
        </w:tc>
      </w:tr>
      <w:tr>
        <w:trPr>
          <w:trHeight w:val="24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18 050</w:t>
            </w:r>
          </w:p>
        </w:tc>
      </w:tr>
      <w:tr>
        <w:trPr>
          <w:trHeight w:val="24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1 918 034,6</w:t>
            </w:r>
          </w:p>
        </w:tc>
      </w:tr>
      <w:tr>
        <w:trPr>
          <w:trHeight w:val="24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706 169</w:t>
            </w:r>
          </w:p>
        </w:tc>
      </w:tr>
      <w:tr>
        <w:trPr>
          <w:trHeight w:val="24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706 169</w:t>
            </w:r>
          </w:p>
        </w:tc>
      </w:tr>
      <w:tr>
        <w:trPr>
          <w:trHeight w:val="24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1 211 865,6</w:t>
            </w:r>
          </w:p>
        </w:tc>
      </w:tr>
      <w:tr>
        <w:trPr>
          <w:trHeight w:val="24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1 198 565,6</w:t>
            </w:r>
          </w:p>
        </w:tc>
      </w:tr>
      <w:tr>
        <w:trPr>
          <w:trHeight w:val="24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13 300</w:t>
            </w:r>
          </w:p>
        </w:tc>
      </w:tr>
      <w:tr>
        <w:trPr>
          <w:trHeight w:val="24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Трансферттерден түсетін түсімдер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6 901 796</w:t>
            </w:r>
          </w:p>
        </w:tc>
      </w:tr>
      <w:tr>
        <w:trPr>
          <w:trHeight w:val="49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түсетін трансферттер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6 901 796</w:t>
            </w:r>
          </w:p>
        </w:tc>
      </w:tr>
      <w:tr>
        <w:trPr>
          <w:trHeight w:val="24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6 901 796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9"/>
        <w:gridCol w:w="735"/>
        <w:gridCol w:w="773"/>
        <w:gridCol w:w="8502"/>
        <w:gridCol w:w="2401"/>
      </w:tblGrid>
      <w:tr>
        <w:trPr>
          <w:trHeight w:val="6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</w:p>
        </w:tc>
      </w:tr>
      <w:tr>
        <w:trPr>
          <w:trHeight w:val="54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Әкімгерлер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8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17 381 136</w:t>
            </w:r>
          </w:p>
        </w:tc>
      </w:tr>
      <w:tr>
        <w:trPr>
          <w:trHeight w:val="24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342 177</w:t>
            </w:r>
          </w:p>
        </w:tc>
      </w:tr>
      <w:tr>
        <w:trPr>
          <w:trHeight w:val="24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20 517</w:t>
            </w:r>
          </w:p>
        </w:tc>
      </w:tr>
      <w:tr>
        <w:trPr>
          <w:trHeight w:val="49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 қызметтер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20 378</w:t>
            </w:r>
          </w:p>
        </w:tc>
      </w:tr>
      <w:tr>
        <w:trPr>
          <w:trHeight w:val="24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</w:tr>
      <w:tr>
        <w:trPr>
          <w:trHeight w:val="28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240 797</w:t>
            </w:r>
          </w:p>
        </w:tc>
      </w:tr>
      <w:tr>
        <w:trPr>
          <w:trHeight w:val="49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 қызметтер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240 797</w:t>
            </w:r>
          </w:p>
        </w:tc>
      </w:tr>
      <w:tr>
        <w:trPr>
          <w:trHeight w:val="49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12 911</w:t>
            </w:r>
          </w:p>
        </w:tc>
      </w:tr>
      <w:tr>
        <w:trPr>
          <w:trHeight w:val="52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12 769</w:t>
            </w:r>
          </w:p>
        </w:tc>
      </w:tr>
      <w:tr>
        <w:trPr>
          <w:trHeight w:val="27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</w:tr>
      <w:tr>
        <w:trPr>
          <w:trHeight w:val="30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43 216</w:t>
            </w:r>
          </w:p>
        </w:tc>
      </w:tr>
      <w:tr>
        <w:trPr>
          <w:trHeight w:val="73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23 713</w:t>
            </w:r>
          </w:p>
        </w:tc>
      </w:tr>
      <w:tr>
        <w:trPr>
          <w:trHeight w:val="24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1 503</w:t>
            </w:r>
          </w:p>
        </w:tc>
      </w:tr>
      <w:tr>
        <w:trPr>
          <w:trHeight w:val="73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біржолғы талондарды іске асырудан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сомаларды жинаудың толықтығын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етуді ұйымдастыру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</w:p>
        </w:tc>
      </w:tr>
      <w:tr>
        <w:trPr>
          <w:trHeight w:val="49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24 736</w:t>
            </w:r>
          </w:p>
        </w:tc>
      </w:tr>
      <w:tr>
        <w:trPr>
          <w:trHeight w:val="73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 қалыптастыру және дамыту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24 736</w:t>
            </w:r>
          </w:p>
        </w:tc>
      </w:tr>
      <w:tr>
        <w:trPr>
          <w:trHeight w:val="25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27 871</w:t>
            </w:r>
          </w:p>
        </w:tc>
      </w:tr>
      <w:tr>
        <w:trPr>
          <w:trHeight w:val="31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27 871</w:t>
            </w:r>
          </w:p>
        </w:tc>
      </w:tr>
      <w:tr>
        <w:trPr>
          <w:trHeight w:val="28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27 871</w:t>
            </w:r>
          </w:p>
        </w:tc>
      </w:tr>
      <w:tr>
        <w:trPr>
          <w:trHeight w:val="28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құқық, сот,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қылмыстық-атқару қызметі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35 408</w:t>
            </w:r>
          </w:p>
        </w:tc>
      </w:tr>
      <w:tr>
        <w:trPr>
          <w:trHeight w:val="49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шаруашылық,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35 408</w:t>
            </w:r>
          </w:p>
        </w:tc>
      </w:tr>
      <w:tr>
        <w:trPr>
          <w:trHeight w:val="24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35 408</w:t>
            </w:r>
          </w:p>
        </w:tc>
      </w:tr>
      <w:tr>
        <w:trPr>
          <w:trHeight w:val="24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5 649 877</w:t>
            </w:r>
          </w:p>
        </w:tc>
      </w:tr>
      <w:tr>
        <w:trPr>
          <w:trHeight w:val="24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4 903 077</w:t>
            </w:r>
          </w:p>
        </w:tc>
      </w:tr>
      <w:tr>
        <w:trPr>
          <w:trHeight w:val="49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20 353</w:t>
            </w:r>
          </w:p>
        </w:tc>
      </w:tr>
      <w:tr>
        <w:trPr>
          <w:trHeight w:val="24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3 186 416</w:t>
            </w:r>
          </w:p>
        </w:tc>
      </w:tr>
      <w:tr>
        <w:trPr>
          <w:trHeight w:val="55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мекемелерінде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жүйесін ақпараттандыру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24 677</w:t>
            </w:r>
          </w:p>
        </w:tc>
      </w:tr>
      <w:tr>
        <w:trPr>
          <w:trHeight w:val="25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307 462</w:t>
            </w:r>
          </w:p>
        </w:tc>
      </w:tr>
      <w:tr>
        <w:trPr>
          <w:trHeight w:val="27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509 130</w:t>
            </w:r>
          </w:p>
        </w:tc>
      </w:tr>
      <w:tr>
        <w:trPr>
          <w:trHeight w:val="49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даярлау стратегиясын іске асыру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 күрделі, ағымды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855 039</w:t>
            </w:r>
          </w:p>
        </w:tc>
      </w:tr>
      <w:tr>
        <w:trPr>
          <w:trHeight w:val="24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қала)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746 800</w:t>
            </w:r>
          </w:p>
        </w:tc>
      </w:tr>
      <w:tr>
        <w:trPr>
          <w:trHeight w:val="24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746 800</w:t>
            </w:r>
          </w:p>
        </w:tc>
      </w:tr>
      <w:tr>
        <w:trPr>
          <w:trHeight w:val="24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921 784</w:t>
            </w:r>
          </w:p>
        </w:tc>
      </w:tr>
      <w:tr>
        <w:trPr>
          <w:trHeight w:val="54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 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921 784</w:t>
            </w:r>
          </w:p>
        </w:tc>
      </w:tr>
      <w:tr>
        <w:trPr>
          <w:trHeight w:val="78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жұмыспен қамтуды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етуді іске асыру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68 302</w:t>
            </w:r>
          </w:p>
        </w:tc>
      </w:tr>
      <w:tr>
        <w:trPr>
          <w:trHeight w:val="28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256 444</w:t>
            </w:r>
          </w:p>
        </w:tc>
      </w:tr>
      <w:tr>
        <w:trPr>
          <w:trHeight w:val="99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Қайтыс болған Совет Одағының батырларын,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«Халық қаһармандарын», Социалистік 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ерлерін, Даңқ Орденінің үш дәрежесімен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«Отан» орденімен марапатталған соғыс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ардагерлері мен мүгедектерін жерлеу рәсімдері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 көрсету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96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беру, әлеуметтік қамтамасыз ету,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спорт мамандарына отын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алуға Қазақстан Республикасының заңнамасына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 әлеуметтік көмек көрсету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28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8 584</w:t>
            </w:r>
          </w:p>
        </w:tc>
      </w:tr>
      <w:tr>
        <w:trPr>
          <w:trHeight w:val="28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55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мұқтаж 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әлеуметтік көмек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202 770</w:t>
            </w:r>
          </w:p>
        </w:tc>
      </w:tr>
      <w:tr>
        <w:trPr>
          <w:trHeight w:val="49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13 066</w:t>
            </w:r>
          </w:p>
        </w:tc>
      </w:tr>
      <w:tr>
        <w:trPr>
          <w:trHeight w:val="49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 есептеу, төлеу мен жеткізу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ақы төлеу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7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бейімдеу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27 654</w:t>
            </w:r>
          </w:p>
        </w:tc>
      </w:tr>
      <w:tr>
        <w:trPr>
          <w:trHeight w:val="28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78 728</w:t>
            </w:r>
          </w:p>
        </w:tc>
      </w:tr>
      <w:tr>
        <w:trPr>
          <w:trHeight w:val="3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5 516</w:t>
            </w:r>
          </w:p>
        </w:tc>
      </w:tr>
      <w:tr>
        <w:trPr>
          <w:trHeight w:val="73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сәйкес, мұқтаж 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құралдармен қамтамасыз етуге,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ымдау тілі мамандарының, жеке көмекшілердің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көрсетуі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18 157</w:t>
            </w:r>
          </w:p>
        </w:tc>
      </w:tr>
      <w:tr>
        <w:trPr>
          <w:trHeight w:val="73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сәйкес, мұқтаж 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құралдармен қамтамасыз етуге,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ымдау тілі мамандарының, жеке көмекшілердің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көрсету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23 476</w:t>
            </w:r>
          </w:p>
        </w:tc>
      </w:tr>
      <w:tr>
        <w:trPr>
          <w:trHeight w:val="49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 жылдығына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соғысының қатысушылары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мүгедектерінің жол жүруін қамтамасыз ету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8 357</w:t>
            </w:r>
          </w:p>
        </w:tc>
      </w:tr>
      <w:tr>
        <w:trPr>
          <w:trHeight w:val="49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 жылдығына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соғысының қатысушылары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мүгедектеріне біржолғы материалдық көмекті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183 150</w:t>
            </w:r>
          </w:p>
        </w:tc>
      </w:tr>
      <w:tr>
        <w:trPr>
          <w:trHeight w:val="24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8 164 599,1</w:t>
            </w:r>
          </w:p>
        </w:tc>
      </w:tr>
      <w:tr>
        <w:trPr>
          <w:trHeight w:val="49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шаруашылық,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2 381 053</w:t>
            </w:r>
          </w:p>
        </w:tc>
      </w:tr>
      <w:tr>
        <w:trPr>
          <w:trHeight w:val="24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32 950</w:t>
            </w:r>
          </w:p>
        </w:tc>
      </w:tr>
      <w:tr>
        <w:trPr>
          <w:trHeight w:val="24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үймен қамтамасыз ету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347 724</w:t>
            </w:r>
          </w:p>
        </w:tc>
      </w:tr>
      <w:tr>
        <w:trPr>
          <w:trHeight w:val="24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173 640</w:t>
            </w:r>
          </w:p>
        </w:tc>
      </w:tr>
      <w:tr>
        <w:trPr>
          <w:trHeight w:val="24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139 185</w:t>
            </w:r>
          </w:p>
        </w:tc>
      </w:tr>
      <w:tr>
        <w:trPr>
          <w:trHeight w:val="24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жоқтарды жерлеу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19 876</w:t>
            </w:r>
          </w:p>
        </w:tc>
      </w:tr>
      <w:tr>
        <w:trPr>
          <w:trHeight w:val="24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153 360</w:t>
            </w:r>
          </w:p>
        </w:tc>
      </w:tr>
      <w:tr>
        <w:trPr>
          <w:trHeight w:val="24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224 566</w:t>
            </w:r>
          </w:p>
        </w:tc>
      </w:tr>
      <w:tr>
        <w:trPr>
          <w:trHeight w:val="73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даярлау стратегиясын іске асыру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 инфрақұрылымды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 және елді-мекендерді көркейту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1 289 752</w:t>
            </w:r>
          </w:p>
        </w:tc>
      </w:tr>
      <w:tr>
        <w:trPr>
          <w:trHeight w:val="24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қала)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5 783 546,1</w:t>
            </w:r>
          </w:p>
        </w:tc>
      </w:tr>
      <w:tr>
        <w:trPr>
          <w:trHeight w:val="49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құрылысы және (немесе) сатып алу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391 946</w:t>
            </w:r>
          </w:p>
        </w:tc>
      </w:tr>
      <w:tr>
        <w:trPr>
          <w:trHeight w:val="49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дамыту, жайластыру және (немесе) сатып алу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2 363 739</w:t>
            </w:r>
          </w:p>
        </w:tc>
      </w:tr>
      <w:tr>
        <w:trPr>
          <w:trHeight w:val="24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2 969 861,1</w:t>
            </w:r>
          </w:p>
        </w:tc>
      </w:tr>
      <w:tr>
        <w:trPr>
          <w:trHeight w:val="24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сатып алу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58 000</w:t>
            </w:r>
          </w:p>
        </w:tc>
      </w:tr>
      <w:tr>
        <w:trPr>
          <w:trHeight w:val="24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кеңістiк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387 781</w:t>
            </w:r>
          </w:p>
        </w:tc>
      </w:tr>
      <w:tr>
        <w:trPr>
          <w:trHeight w:val="49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5 263</w:t>
            </w:r>
          </w:p>
        </w:tc>
      </w:tr>
      <w:tr>
        <w:trPr>
          <w:trHeight w:val="24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қолдау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5 263</w:t>
            </w:r>
          </w:p>
        </w:tc>
      </w:tr>
      <w:tr>
        <w:trPr>
          <w:trHeight w:val="49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164 851</w:t>
            </w:r>
          </w:p>
        </w:tc>
      </w:tr>
      <w:tr>
        <w:trPr>
          <w:trHeight w:val="49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13 475</w:t>
            </w:r>
          </w:p>
        </w:tc>
      </w:tr>
      <w:tr>
        <w:trPr>
          <w:trHeight w:val="24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74 569</w:t>
            </w:r>
          </w:p>
        </w:tc>
      </w:tr>
      <w:tr>
        <w:trPr>
          <w:trHeight w:val="24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iстеуi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70 386</w:t>
            </w:r>
          </w:p>
        </w:tc>
      </w:tr>
      <w:tr>
        <w:trPr>
          <w:trHeight w:val="25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тілдерін дамыту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6 421</w:t>
            </w:r>
          </w:p>
        </w:tc>
      </w:tr>
      <w:tr>
        <w:trPr>
          <w:trHeight w:val="24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 бөлімі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51 398</w:t>
            </w:r>
          </w:p>
        </w:tc>
      </w:tr>
      <w:tr>
        <w:trPr>
          <w:trHeight w:val="73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нығайту және азаматтардың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сенімділігін қалыптастыру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15 453</w:t>
            </w:r>
          </w:p>
        </w:tc>
      </w:tr>
      <w:tr>
        <w:trPr>
          <w:trHeight w:val="24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саясат жүргізу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16 160</w:t>
            </w:r>
          </w:p>
        </w:tc>
      </w:tr>
      <w:tr>
        <w:trPr>
          <w:trHeight w:val="24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iске асыру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5 665</w:t>
            </w:r>
          </w:p>
        </w:tc>
      </w:tr>
      <w:tr>
        <w:trPr>
          <w:trHeight w:val="25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Телерадиохабарлары арқылы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саясат жүргізу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14 120</w:t>
            </w:r>
          </w:p>
        </w:tc>
      </w:tr>
      <w:tr>
        <w:trPr>
          <w:trHeight w:val="49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шынықтыру және спорт бөлімі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166 269</w:t>
            </w:r>
          </w:p>
        </w:tc>
      </w:tr>
      <w:tr>
        <w:trPr>
          <w:trHeight w:val="49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8 846</w:t>
            </w:r>
          </w:p>
        </w:tc>
      </w:tr>
      <w:tr>
        <w:trPr>
          <w:trHeight w:val="24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21 331</w:t>
            </w:r>
          </w:p>
        </w:tc>
      </w:tr>
      <w:tr>
        <w:trPr>
          <w:trHeight w:val="49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спорттық жарыстар өткiзу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13 302</w:t>
            </w:r>
          </w:p>
        </w:tc>
      </w:tr>
      <w:tr>
        <w:trPr>
          <w:trHeight w:val="76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қала) құрама командаларының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мүшелерiн дайындау және олардың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жарыстарына қатысуы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122 790</w:t>
            </w:r>
          </w:p>
        </w:tc>
      </w:tr>
      <w:tr>
        <w:trPr>
          <w:trHeight w:val="55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31 614</w:t>
            </w:r>
          </w:p>
        </w:tc>
      </w:tr>
      <w:tr>
        <w:trPr>
          <w:trHeight w:val="52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кәсіпкерлік, ауыл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9 416</w:t>
            </w:r>
          </w:p>
        </w:tc>
      </w:tr>
      <w:tr>
        <w:trPr>
          <w:trHeight w:val="24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жоюды ұйымдастыру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6 420</w:t>
            </w:r>
          </w:p>
        </w:tc>
      </w:tr>
      <w:tr>
        <w:trPr>
          <w:trHeight w:val="24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2 996</w:t>
            </w:r>
          </w:p>
        </w:tc>
      </w:tr>
      <w:tr>
        <w:trPr>
          <w:trHeight w:val="24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бөлімі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22 198</w:t>
            </w:r>
          </w:p>
        </w:tc>
      </w:tr>
      <w:tr>
        <w:trPr>
          <w:trHeight w:val="52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қатынастарын реттеу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22 198</w:t>
            </w:r>
          </w:p>
        </w:tc>
      </w:tr>
      <w:tr>
        <w:trPr>
          <w:trHeight w:val="24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40 233</w:t>
            </w:r>
          </w:p>
        </w:tc>
      </w:tr>
      <w:tr>
        <w:trPr>
          <w:trHeight w:val="24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18 501</w:t>
            </w:r>
          </w:p>
        </w:tc>
      </w:tr>
      <w:tr>
        <w:trPr>
          <w:trHeight w:val="49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18 501</w:t>
            </w:r>
          </w:p>
        </w:tc>
      </w:tr>
      <w:tr>
        <w:trPr>
          <w:trHeight w:val="49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қала құрылысы бөлімі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21 732</w:t>
            </w:r>
          </w:p>
        </w:tc>
      </w:tr>
      <w:tr>
        <w:trPr>
          <w:trHeight w:val="49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21 732</w:t>
            </w:r>
          </w:p>
        </w:tc>
      </w:tr>
      <w:tr>
        <w:trPr>
          <w:trHeight w:val="24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1 259 748,9</w:t>
            </w:r>
          </w:p>
        </w:tc>
      </w:tr>
      <w:tr>
        <w:trPr>
          <w:trHeight w:val="49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шаруашылық,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1 259 748,9</w:t>
            </w:r>
          </w:p>
        </w:tc>
      </w:tr>
      <w:tr>
        <w:trPr>
          <w:trHeight w:val="73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даярлау стратегиясын іске асыру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жолдарын,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елді-мекендер көшелерін жөндеу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ұстау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630 800</w:t>
            </w:r>
          </w:p>
        </w:tc>
      </w:tr>
      <w:tr>
        <w:trPr>
          <w:trHeight w:val="24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628 948,9</w:t>
            </w:r>
          </w:p>
        </w:tc>
      </w:tr>
      <w:tr>
        <w:trPr>
          <w:trHeight w:val="24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179 052</w:t>
            </w:r>
          </w:p>
        </w:tc>
      </w:tr>
      <w:tr>
        <w:trPr>
          <w:trHeight w:val="24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118 144</w:t>
            </w:r>
          </w:p>
        </w:tc>
      </w:tr>
      <w:tr>
        <w:trPr>
          <w:trHeight w:val="49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органының резерві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118 144</w:t>
            </w:r>
          </w:p>
        </w:tc>
      </w:tr>
      <w:tr>
        <w:trPr>
          <w:trHeight w:val="55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кәсіпкерлік, ауыл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20 517</w:t>
            </w:r>
          </w:p>
        </w:tc>
      </w:tr>
      <w:tr>
        <w:trPr>
          <w:trHeight w:val="73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және ветеринарии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18 591</w:t>
            </w:r>
          </w:p>
        </w:tc>
      </w:tr>
      <w:tr>
        <w:trPr>
          <w:trHeight w:val="24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</w:t>
            </w:r>
          </w:p>
        </w:tc>
      </w:tr>
      <w:tr>
        <w:trPr>
          <w:trHeight w:val="24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49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шаруашылық,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40 391</w:t>
            </w:r>
          </w:p>
        </w:tc>
      </w:tr>
      <w:tr>
        <w:trPr>
          <w:trHeight w:val="73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40 391</w:t>
            </w:r>
          </w:p>
        </w:tc>
      </w:tr>
      <w:tr>
        <w:trPr>
          <w:trHeight w:val="24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340 991</w:t>
            </w:r>
          </w:p>
        </w:tc>
      </w:tr>
      <w:tr>
        <w:trPr>
          <w:trHeight w:val="49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органының резерві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340 991</w:t>
            </w:r>
          </w:p>
        </w:tc>
      </w:tr>
      <w:tr>
        <w:trPr>
          <w:trHeight w:val="49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саласындағы еңбекақы төлеу қорының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өзгеруіне байланысты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бюджеттерге берілетін ағымдағы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340 991</w:t>
            </w:r>
          </w:p>
        </w:tc>
      </w:tr>
      <w:tr>
        <w:trPr>
          <w:trHeight w:val="24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НЕСИЕЛЕНДІРУ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ҚАРЖЫЛЫҚ АКТИВТЕРМЕН ОПЕРАЦИЯЛАР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87 960</w:t>
            </w:r>
          </w:p>
        </w:tc>
      </w:tr>
      <w:tr>
        <w:trPr>
          <w:trHeight w:val="24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87 960</w:t>
            </w:r>
          </w:p>
        </w:tc>
      </w:tr>
      <w:tr>
        <w:trPr>
          <w:trHeight w:val="49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органының резерві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87 960</w:t>
            </w:r>
          </w:p>
        </w:tc>
      </w:tr>
      <w:tr>
        <w:trPr>
          <w:trHeight w:val="24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немесе ұлғайту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87 960</w:t>
            </w:r>
          </w:p>
        </w:tc>
      </w:tr>
      <w:tr>
        <w:trPr>
          <w:trHeight w:val="24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(ПРОФИЦИТ)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-2 576 435,4</w:t>
            </w:r>
          </w:p>
        </w:tc>
      </w:tr>
      <w:tr>
        <w:trPr>
          <w:trHeight w:val="49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(ПРОФИЦИТТІ ПАЙДАЛАНУ)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2 576 435,4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Өскемен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26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21/2 шешіміне 2 қосымша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Өскемен қаласының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0"/>
        <w:gridCol w:w="727"/>
        <w:gridCol w:w="754"/>
        <w:gridCol w:w="8529"/>
        <w:gridCol w:w="2410"/>
      </w:tblGrid>
      <w:tr>
        <w:trPr>
          <w:trHeight w:val="6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</w:p>
        </w:tc>
      </w:tr>
      <w:tr>
        <w:trPr>
          <w:trHeight w:val="57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Сыныпша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8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7 838 156</w:t>
            </w:r>
          </w:p>
        </w:tc>
      </w:tr>
      <w:tr>
        <w:trPr>
          <w:trHeight w:val="24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түсімдері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5 696 688</w:t>
            </w:r>
          </w:p>
        </w:tc>
      </w:tr>
      <w:tr>
        <w:trPr>
          <w:trHeight w:val="24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1 691 727</w:t>
            </w:r>
          </w:p>
        </w:tc>
      </w:tr>
      <w:tr>
        <w:trPr>
          <w:trHeight w:val="24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1 691 727</w:t>
            </w:r>
          </w:p>
        </w:tc>
      </w:tr>
      <w:tr>
        <w:trPr>
          <w:trHeight w:val="24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761 448</w:t>
            </w:r>
          </w:p>
        </w:tc>
      </w:tr>
      <w:tr>
        <w:trPr>
          <w:trHeight w:val="24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761 448</w:t>
            </w:r>
          </w:p>
        </w:tc>
      </w:tr>
      <w:tr>
        <w:trPr>
          <w:trHeight w:val="24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2 457 000</w:t>
            </w:r>
          </w:p>
        </w:tc>
      </w:tr>
      <w:tr>
        <w:trPr>
          <w:trHeight w:val="24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1 342 435</w:t>
            </w:r>
          </w:p>
        </w:tc>
      </w:tr>
      <w:tr>
        <w:trPr>
          <w:trHeight w:val="24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604 157</w:t>
            </w:r>
          </w:p>
        </w:tc>
      </w:tr>
      <w:tr>
        <w:trPr>
          <w:trHeight w:val="24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510 000</w:t>
            </w:r>
          </w:p>
        </w:tc>
      </w:tr>
      <w:tr>
        <w:trPr>
          <w:trHeight w:val="24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</w:p>
        </w:tc>
      </w:tr>
      <w:tr>
        <w:trPr>
          <w:trHeight w:val="2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 көрсетуге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ішкі салықтар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472 911</w:t>
            </w:r>
          </w:p>
        </w:tc>
      </w:tr>
      <w:tr>
        <w:trPr>
          <w:trHeight w:val="24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216 004</w:t>
            </w:r>
          </w:p>
        </w:tc>
      </w:tr>
      <w:tr>
        <w:trPr>
          <w:trHeight w:val="2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түсетін түсімдер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46 080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алынатын алымдар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169 327</w:t>
            </w:r>
          </w:p>
        </w:tc>
      </w:tr>
      <w:tr>
        <w:trPr>
          <w:trHeight w:val="27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 ойын бизнеске салық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41 500</w:t>
            </w:r>
          </w:p>
        </w:tc>
      </w:tr>
      <w:tr>
        <w:trPr>
          <w:trHeight w:val="76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мәнді іс-әрекеттерді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құжаттар бергені үшін оған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уәкілеттігі бар мемлекеттік органдар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лауазымды адамдармен алынатын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313 602</w:t>
            </w:r>
          </w:p>
        </w:tc>
      </w:tr>
      <w:tr>
        <w:trPr>
          <w:trHeight w:val="24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313 602</w:t>
            </w:r>
          </w:p>
        </w:tc>
      </w:tr>
      <w:tr>
        <w:trPr>
          <w:trHeight w:val="30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37 602</w:t>
            </w:r>
          </w:p>
        </w:tc>
      </w:tr>
      <w:tr>
        <w:trPr>
          <w:trHeight w:val="24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табыстар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22 552</w:t>
            </w:r>
          </w:p>
        </w:tc>
      </w:tr>
      <w:tr>
        <w:trPr>
          <w:trHeight w:val="24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 тұрған мүлікті жалға беруден түсетін табыстар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22 552</w:t>
            </w:r>
          </w:p>
        </w:tc>
      </w:tr>
      <w:tr>
        <w:trPr>
          <w:trHeight w:val="24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15 050</w:t>
            </w:r>
          </w:p>
        </w:tc>
      </w:tr>
      <w:tr>
        <w:trPr>
          <w:trHeight w:val="24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15 050</w:t>
            </w:r>
          </w:p>
        </w:tc>
      </w:tr>
      <w:tr>
        <w:trPr>
          <w:trHeight w:val="24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613 500</w:t>
            </w:r>
          </w:p>
        </w:tc>
      </w:tr>
      <w:tr>
        <w:trPr>
          <w:trHeight w:val="24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573 000</w:t>
            </w:r>
          </w:p>
        </w:tc>
      </w:tr>
      <w:tr>
        <w:trPr>
          <w:trHeight w:val="24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573 000</w:t>
            </w:r>
          </w:p>
        </w:tc>
      </w:tr>
      <w:tr>
        <w:trPr>
          <w:trHeight w:val="24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40 500</w:t>
            </w:r>
          </w:p>
        </w:tc>
      </w:tr>
      <w:tr>
        <w:trPr>
          <w:trHeight w:val="24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38 500</w:t>
            </w:r>
          </w:p>
        </w:tc>
      </w:tr>
      <w:tr>
        <w:trPr>
          <w:trHeight w:val="24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4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Трансферттерден түсетін түсімдер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1 490 366</w:t>
            </w:r>
          </w:p>
        </w:tc>
      </w:tr>
      <w:tr>
        <w:trPr>
          <w:trHeight w:val="46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түсетін трансферттер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1 490 366</w:t>
            </w:r>
          </w:p>
        </w:tc>
      </w:tr>
      <w:tr>
        <w:trPr>
          <w:trHeight w:val="30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1 490 366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8"/>
        <w:gridCol w:w="735"/>
        <w:gridCol w:w="772"/>
        <w:gridCol w:w="8499"/>
        <w:gridCol w:w="2406"/>
      </w:tblGrid>
      <w:tr>
        <w:trPr>
          <w:trHeight w:val="5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</w:p>
        </w:tc>
      </w:tr>
      <w:tr>
        <w:trPr>
          <w:trHeight w:val="51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Әкімгерлер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7 265 156</w:t>
            </w:r>
          </w:p>
        </w:tc>
      </w:tr>
      <w:tr>
        <w:trPr>
          <w:trHeight w:val="2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319 523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23 032</w:t>
            </w:r>
          </w:p>
        </w:tc>
      </w:tr>
      <w:tr>
        <w:trPr>
          <w:trHeight w:val="46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 қызметтер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23 032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223 310</w:t>
            </w:r>
          </w:p>
        </w:tc>
      </w:tr>
      <w:tr>
        <w:trPr>
          <w:trHeight w:val="46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 қызметтер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223 310</w:t>
            </w:r>
          </w:p>
        </w:tc>
      </w:tr>
      <w:tr>
        <w:trPr>
          <w:trHeight w:val="45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14 818</w:t>
            </w:r>
          </w:p>
        </w:tc>
      </w:tr>
      <w:tr>
        <w:trPr>
          <w:trHeight w:val="4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14 818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31 035</w:t>
            </w:r>
          </w:p>
        </w:tc>
      </w:tr>
      <w:tr>
        <w:trPr>
          <w:trHeight w:val="73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29 532</w:t>
            </w:r>
          </w:p>
        </w:tc>
      </w:tr>
      <w:tr>
        <w:trPr>
          <w:trHeight w:val="2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1 503</w:t>
            </w:r>
          </w:p>
        </w:tc>
      </w:tr>
      <w:tr>
        <w:trPr>
          <w:trHeight w:val="4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27 328</w:t>
            </w:r>
          </w:p>
        </w:tc>
      </w:tr>
      <w:tr>
        <w:trPr>
          <w:trHeight w:val="2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 қалыптастыру және дамыту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қаланы)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27 328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28 852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28 852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28 852</w:t>
            </w:r>
          </w:p>
        </w:tc>
      </w:tr>
      <w:tr>
        <w:trPr>
          <w:trHeight w:val="2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құқық, сот,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қылмыстық-атқару қызметі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30 467</w:t>
            </w:r>
          </w:p>
        </w:tc>
      </w:tr>
      <w:tr>
        <w:trPr>
          <w:trHeight w:val="4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шаруашылық,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30 467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30 467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4 809 699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4 373 699</w:t>
            </w:r>
          </w:p>
        </w:tc>
      </w:tr>
      <w:tr>
        <w:trPr>
          <w:trHeight w:val="4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29 207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3 473 461</w:t>
            </w:r>
          </w:p>
        </w:tc>
      </w:tr>
      <w:tr>
        <w:trPr>
          <w:trHeight w:val="46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мекемелерінде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жүйесін ақпараттандыру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28 051</w:t>
            </w:r>
          </w:p>
        </w:tc>
      </w:tr>
      <w:tr>
        <w:trPr>
          <w:trHeight w:val="2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332 404</w:t>
            </w:r>
          </w:p>
        </w:tc>
      </w:tr>
      <w:tr>
        <w:trPr>
          <w:trHeight w:val="34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510 576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қала)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436 000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436 000</w:t>
            </w:r>
          </w:p>
        </w:tc>
      </w:tr>
      <w:tr>
        <w:trPr>
          <w:trHeight w:val="3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375 759</w:t>
            </w:r>
          </w:p>
        </w:tc>
      </w:tr>
      <w:tr>
        <w:trPr>
          <w:trHeight w:val="46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 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375 759</w:t>
            </w:r>
          </w:p>
        </w:tc>
      </w:tr>
      <w:tr>
        <w:trPr>
          <w:trHeight w:val="4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жұмыспен қамтуды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етуді іске асыру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76 092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70 444</w:t>
            </w:r>
          </w:p>
        </w:tc>
      </w:tr>
      <w:tr>
        <w:trPr>
          <w:trHeight w:val="96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Қайтыс болған Совет Одағының батырларын,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«Халық қаһармандарын», Социалистік 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ерлерін, Даңқ Орденінің үш дәрежесімен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«Отан» орденімен марапатталған соғыс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ардагерлері мен мүгедектерін жерлеу рәсімдері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 көрсету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94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беру, әлеуметтік қамтамасыз ету,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спорт мамандарына отын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алуға Қазақстан Республикасының заңнамасына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 әлеуметтік көмек көрсету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6 382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46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мұқтаж 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әлеуметтік көмек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35 420</w:t>
            </w:r>
          </w:p>
        </w:tc>
      </w:tr>
      <w:tr>
        <w:trPr>
          <w:trHeight w:val="4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13 066</w:t>
            </w:r>
          </w:p>
        </w:tc>
      </w:tr>
      <w:tr>
        <w:trPr>
          <w:trHeight w:val="5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 есептеу, төлеу мен жеткізу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ақы төлеу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бейімдеу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28 082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96 020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4 516</w:t>
            </w:r>
          </w:p>
        </w:tc>
      </w:tr>
      <w:tr>
        <w:trPr>
          <w:trHeight w:val="7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сәйкес, мұқтаж 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құралдармен қамтамасыз етуге,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ымдау тілі мамандарының, жеке көмекшілердің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көрсетуі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18 157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947 173</w:t>
            </w:r>
          </w:p>
        </w:tc>
      </w:tr>
      <w:tr>
        <w:trPr>
          <w:trHeight w:val="46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шаруашылық,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662 067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12 950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149 481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144 612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жоқтарды жерлеу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19 876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106 575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228 573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285 106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тұрғын үй құрылысы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285 106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кеңістiк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304 316</w:t>
            </w:r>
          </w:p>
        </w:tc>
      </w:tr>
      <w:tr>
        <w:trPr>
          <w:trHeight w:val="4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6 457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қолдау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6 457</w:t>
            </w:r>
          </w:p>
        </w:tc>
      </w:tr>
      <w:tr>
        <w:trPr>
          <w:trHeight w:val="4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143 321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16 740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47 027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iстеуi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73 133</w:t>
            </w:r>
          </w:p>
        </w:tc>
      </w:tr>
      <w:tr>
        <w:trPr>
          <w:trHeight w:val="3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тілдерін дамыту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6 421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 бөлімі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37 733</w:t>
            </w:r>
          </w:p>
        </w:tc>
      </w:tr>
      <w:tr>
        <w:trPr>
          <w:trHeight w:val="73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нығайту және азаматтардың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сенімділігін қалыптастыру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18 828</w:t>
            </w:r>
          </w:p>
        </w:tc>
      </w:tr>
      <w:tr>
        <w:trPr>
          <w:trHeight w:val="4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саясат жүргізу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6 160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iске асыру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5 665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Телерадиохабарлары арқылы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саясат жүргізу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7 080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шынықтыру және спорт бөлімі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116 805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8 959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17 992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спорттық жарыстар өткiзу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13 302</w:t>
            </w:r>
          </w:p>
        </w:tc>
      </w:tr>
      <w:tr>
        <w:trPr>
          <w:trHeight w:val="78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қала) құрама командаларының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мүшелерiн дайындау және олардың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жарыстарына қатысуы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76 552</w:t>
            </w:r>
          </w:p>
        </w:tc>
      </w:tr>
      <w:tr>
        <w:trPr>
          <w:trHeight w:val="75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27 691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бөлімі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27 691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қатынастарын реттеу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27 691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51 018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23 965</w:t>
            </w:r>
          </w:p>
        </w:tc>
      </w:tr>
      <w:tr>
        <w:trPr>
          <w:trHeight w:val="4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23 965</w:t>
            </w:r>
          </w:p>
        </w:tc>
      </w:tr>
      <w:tr>
        <w:trPr>
          <w:trHeight w:val="2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қала құрылысы бөлімі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27 053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27 053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264 535</w:t>
            </w:r>
          </w:p>
        </w:tc>
      </w:tr>
      <w:tr>
        <w:trPr>
          <w:trHeight w:val="5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шаруашылық,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264 535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264 535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106 123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31 000</w:t>
            </w:r>
          </w:p>
        </w:tc>
      </w:tr>
      <w:tr>
        <w:trPr>
          <w:trHeight w:val="52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органының резерві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31 000</w:t>
            </w:r>
          </w:p>
        </w:tc>
      </w:tr>
      <w:tr>
        <w:trPr>
          <w:trHeight w:val="51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кәсіпкерлік, ауыл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23 800</w:t>
            </w:r>
          </w:p>
        </w:tc>
      </w:tr>
      <w:tr>
        <w:trPr>
          <w:trHeight w:val="4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және ветеринарии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22 300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5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шаруашылық,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51 323</w:t>
            </w:r>
          </w:p>
        </w:tc>
      </w:tr>
      <w:tr>
        <w:trPr>
          <w:trHeight w:val="4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51 323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НЕСИЕЛЕНДІРУ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ҚАРЖЫЛЫҚ АКТИВТЕРМЕН ОПЕРАЦИЯЛАР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573 000</w:t>
            </w:r>
          </w:p>
        </w:tc>
      </w:tr>
      <w:tr>
        <w:trPr>
          <w:trHeight w:val="48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(ПРОФИЦИТТІ ПАЙДАЛАНУ)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-573 000</w:t>
            </w:r>
          </w:p>
        </w:tc>
      </w:tr>
    </w:tbl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Өскемен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26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21/2 шешіміне 3 қосымша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Өскемен қаласының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0"/>
        <w:gridCol w:w="801"/>
        <w:gridCol w:w="754"/>
        <w:gridCol w:w="8418"/>
        <w:gridCol w:w="2447"/>
      </w:tblGrid>
      <w:tr>
        <w:trPr>
          <w:trHeight w:val="5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</w:p>
        </w:tc>
      </w:tr>
      <w:tr>
        <w:trPr>
          <w:trHeight w:val="52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Сыныпша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7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7 496 509</w:t>
            </w:r>
          </w:p>
        </w:tc>
      </w:tr>
      <w:tr>
        <w:trPr>
          <w:trHeight w:val="24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түсімдері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5 808 897</w:t>
            </w:r>
          </w:p>
        </w:tc>
      </w:tr>
      <w:tr>
        <w:trPr>
          <w:trHeight w:val="24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1 725 637</w:t>
            </w:r>
          </w:p>
        </w:tc>
      </w:tr>
      <w:tr>
        <w:trPr>
          <w:trHeight w:val="24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1 725 637</w:t>
            </w:r>
          </w:p>
        </w:tc>
      </w:tr>
      <w:tr>
        <w:trPr>
          <w:trHeight w:val="24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787 561</w:t>
            </w:r>
          </w:p>
        </w:tc>
      </w:tr>
      <w:tr>
        <w:trPr>
          <w:trHeight w:val="24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787 561</w:t>
            </w:r>
          </w:p>
        </w:tc>
      </w:tr>
      <w:tr>
        <w:trPr>
          <w:trHeight w:val="24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2 503 414</w:t>
            </w:r>
          </w:p>
        </w:tc>
      </w:tr>
      <w:tr>
        <w:trPr>
          <w:trHeight w:val="24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1 352 004</w:t>
            </w:r>
          </w:p>
        </w:tc>
      </w:tr>
      <w:tr>
        <w:trPr>
          <w:trHeight w:val="24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618 052</w:t>
            </w:r>
          </w:p>
        </w:tc>
      </w:tr>
      <w:tr>
        <w:trPr>
          <w:trHeight w:val="24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532 950</w:t>
            </w:r>
          </w:p>
        </w:tc>
      </w:tr>
      <w:tr>
        <w:trPr>
          <w:trHeight w:val="24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</w:p>
        </w:tc>
      </w:tr>
      <w:tr>
        <w:trPr>
          <w:trHeight w:val="2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 көрсетуге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ішкі салықтар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467 707</w:t>
            </w:r>
          </w:p>
        </w:tc>
      </w:tr>
      <w:tr>
        <w:trPr>
          <w:trHeight w:val="24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217 004</w:t>
            </w:r>
          </w:p>
        </w:tc>
      </w:tr>
      <w:tr>
        <w:trPr>
          <w:trHeight w:val="3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үшін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32 256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алынатын алымдар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176 947</w:t>
            </w:r>
          </w:p>
        </w:tc>
      </w:tr>
      <w:tr>
        <w:trPr>
          <w:trHeight w:val="27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 ойын бизнеске салық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41 500</w:t>
            </w:r>
          </w:p>
        </w:tc>
      </w:tr>
      <w:tr>
        <w:trPr>
          <w:trHeight w:val="78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мәнді іс-әрекеттерді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құжаттар бергені үшін оған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уәкілеттігі бар мемлекеттік органдар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лауазымды адамдармен алынатын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324 578</w:t>
            </w:r>
          </w:p>
        </w:tc>
      </w:tr>
      <w:tr>
        <w:trPr>
          <w:trHeight w:val="24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324 578</w:t>
            </w:r>
          </w:p>
        </w:tc>
      </w:tr>
      <w:tr>
        <w:trPr>
          <w:trHeight w:val="30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37 602</w:t>
            </w:r>
          </w:p>
        </w:tc>
      </w:tr>
      <w:tr>
        <w:trPr>
          <w:trHeight w:val="24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табыстар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22 552</w:t>
            </w:r>
          </w:p>
        </w:tc>
      </w:tr>
      <w:tr>
        <w:trPr>
          <w:trHeight w:val="30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 тұрған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түсетін табыстар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22 552</w:t>
            </w:r>
          </w:p>
        </w:tc>
      </w:tr>
      <w:tr>
        <w:trPr>
          <w:trHeight w:val="24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15 050</w:t>
            </w:r>
          </w:p>
        </w:tc>
      </w:tr>
      <w:tr>
        <w:trPr>
          <w:trHeight w:val="24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15 050</w:t>
            </w:r>
          </w:p>
        </w:tc>
      </w:tr>
      <w:tr>
        <w:trPr>
          <w:trHeight w:val="24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931 278</w:t>
            </w:r>
          </w:p>
        </w:tc>
      </w:tr>
      <w:tr>
        <w:trPr>
          <w:trHeight w:val="24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896 000</w:t>
            </w:r>
          </w:p>
        </w:tc>
      </w:tr>
      <w:tr>
        <w:trPr>
          <w:trHeight w:val="24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896 000</w:t>
            </w:r>
          </w:p>
        </w:tc>
      </w:tr>
      <w:tr>
        <w:trPr>
          <w:trHeight w:val="24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35 278</w:t>
            </w:r>
          </w:p>
        </w:tc>
      </w:tr>
      <w:tr>
        <w:trPr>
          <w:trHeight w:val="24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33 278</w:t>
            </w:r>
          </w:p>
        </w:tc>
      </w:tr>
      <w:tr>
        <w:trPr>
          <w:trHeight w:val="24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4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Трансферттерден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718 732</w:t>
            </w:r>
          </w:p>
        </w:tc>
      </w:tr>
      <w:tr>
        <w:trPr>
          <w:trHeight w:val="28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түсетін трансферттер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718 732</w:t>
            </w:r>
          </w:p>
        </w:tc>
      </w:tr>
      <w:tr>
        <w:trPr>
          <w:trHeight w:val="30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718 732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7"/>
        <w:gridCol w:w="808"/>
        <w:gridCol w:w="771"/>
        <w:gridCol w:w="8342"/>
        <w:gridCol w:w="2492"/>
      </w:tblGrid>
      <w:tr>
        <w:trPr>
          <w:trHeight w:val="5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</w:p>
        </w:tc>
      </w:tr>
      <w:tr>
        <w:trPr>
          <w:trHeight w:val="6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Әкімгерлер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6 600 509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318 778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23 032</w:t>
            </w:r>
          </w:p>
        </w:tc>
      </w:tr>
      <w:tr>
        <w:trPr>
          <w:trHeight w:val="5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23 032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222 694</w:t>
            </w:r>
          </w:p>
        </w:tc>
      </w:tr>
      <w:tr>
        <w:trPr>
          <w:trHeight w:val="46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 қызметтер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222 694</w:t>
            </w:r>
          </w:p>
        </w:tc>
      </w:tr>
      <w:tr>
        <w:trPr>
          <w:trHeight w:val="45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14 818</w:t>
            </w:r>
          </w:p>
        </w:tc>
      </w:tr>
      <w:tr>
        <w:trPr>
          <w:trHeight w:val="5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14 818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30 762</w:t>
            </w:r>
          </w:p>
        </w:tc>
      </w:tr>
      <w:tr>
        <w:trPr>
          <w:trHeight w:val="5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29 259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1 503</w:t>
            </w:r>
          </w:p>
        </w:tc>
      </w:tr>
      <w:tr>
        <w:trPr>
          <w:trHeight w:val="4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27 472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 қалыптастыру және дамыту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27 472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28 852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28 852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28 852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құқық, сот,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қылмыстық-атқару қызметі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30 467</w:t>
            </w:r>
          </w:p>
        </w:tc>
      </w:tr>
      <w:tr>
        <w:trPr>
          <w:trHeight w:val="4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шаруашылық, жолаушылар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көлігі және автомобиль жолдары бөлімі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30 467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30 467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4 523 941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4 523 941</w:t>
            </w:r>
          </w:p>
        </w:tc>
      </w:tr>
      <w:tr>
        <w:trPr>
          <w:trHeight w:val="4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29 207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3 623 703</w:t>
            </w:r>
          </w:p>
        </w:tc>
      </w:tr>
      <w:tr>
        <w:trPr>
          <w:trHeight w:val="46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мекемелерінде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жүйесін ақпараттандыру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28 051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332 404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510 576</w:t>
            </w:r>
          </w:p>
        </w:tc>
      </w:tr>
      <w:tr>
        <w:trPr>
          <w:trHeight w:val="3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374 167</w:t>
            </w:r>
          </w:p>
        </w:tc>
      </w:tr>
      <w:tr>
        <w:trPr>
          <w:trHeight w:val="46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 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374 167</w:t>
            </w:r>
          </w:p>
        </w:tc>
      </w:tr>
      <w:tr>
        <w:trPr>
          <w:trHeight w:val="4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жұмыспен қамтуды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етуді іске асыру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74 500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70 444</w:t>
            </w:r>
          </w:p>
        </w:tc>
      </w:tr>
      <w:tr>
        <w:trPr>
          <w:trHeight w:val="94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Қайтыс болған Совет Одағының батырларын,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«Халық қаһармандарын», Социалистік 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ерлерін, Даңқ Орденінің үш дәрежесімен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«Отан» орденімен марапатталған соғыс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ардагерлері мен мүгедектерін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рәсімдері бойынша қызмет көрсету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3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беру, әлеуметтік қамтамасыз ету,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спорт мамандарына отын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алуға Қазақстан Республикасының заңнамасына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 әлеуметтік көмек көрсету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6 382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46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мұқтаж 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әлеуметтік көмек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35 420</w:t>
            </w:r>
          </w:p>
        </w:tc>
      </w:tr>
      <w:tr>
        <w:trPr>
          <w:trHeight w:val="4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13 066</w:t>
            </w:r>
          </w:p>
        </w:tc>
      </w:tr>
      <w:tr>
        <w:trPr>
          <w:trHeight w:val="5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 есептеу, төлеу мен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қызметтерге ақы төлеу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бейімдеу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28 082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96 020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4 516</w:t>
            </w:r>
          </w:p>
        </w:tc>
      </w:tr>
      <w:tr>
        <w:trPr>
          <w:trHeight w:val="7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сәйкес, мұқтаж 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құралдармен қамтамасыз етуге,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ымдау тілі мамандарының,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көмекшілердің қызмет көрсетуі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18 157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568 284</w:t>
            </w:r>
          </w:p>
        </w:tc>
      </w:tr>
      <w:tr>
        <w:trPr>
          <w:trHeight w:val="46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шаруашылық, жолаушылар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көлігі және автомобиль жолдары бөлімі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568 284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12 950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149 481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144 612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жоқтарды жерлеу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19 876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106 575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134 790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кеңістiк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304 316</w:t>
            </w:r>
          </w:p>
        </w:tc>
      </w:tr>
      <w:tr>
        <w:trPr>
          <w:trHeight w:val="4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6 457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жұмыстарын қолдау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6 457</w:t>
            </w:r>
          </w:p>
        </w:tc>
      </w:tr>
      <w:tr>
        <w:trPr>
          <w:trHeight w:val="4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143 321</w:t>
            </w:r>
          </w:p>
        </w:tc>
      </w:tr>
      <w:tr>
        <w:trPr>
          <w:trHeight w:val="3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16 740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47 027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iстеуi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73 133</w:t>
            </w:r>
          </w:p>
        </w:tc>
      </w:tr>
      <w:tr>
        <w:trPr>
          <w:trHeight w:val="3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 дамыту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6 421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 бөлімі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37 733</w:t>
            </w:r>
          </w:p>
        </w:tc>
      </w:tr>
      <w:tr>
        <w:trPr>
          <w:trHeight w:val="73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нығайту және азаматтардың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сенімділігін қалыптастыру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18 828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саясат жүргізу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6 160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iске асыру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5 665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Телерадиохабарлары арқылы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саясат жүргізу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7 080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шынықтыру және спорт бөлімі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116 805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8 959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17 992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спорттық жарыстар өткiзу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13 302</w:t>
            </w:r>
          </w:p>
        </w:tc>
      </w:tr>
      <w:tr>
        <w:trPr>
          <w:trHeight w:val="78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мүшелерiн дайындау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облыстық спорт жарыстарына қатысуы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76 552</w:t>
            </w:r>
          </w:p>
        </w:tc>
      </w:tr>
      <w:tr>
        <w:trPr>
          <w:trHeight w:val="6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27 691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бөлімі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27 691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қатынастарын реттеу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27 691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51 148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23 965</w:t>
            </w:r>
          </w:p>
        </w:tc>
      </w:tr>
      <w:tr>
        <w:trPr>
          <w:trHeight w:val="4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23 965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 бөлімі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27 183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27 183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264 535</w:t>
            </w:r>
          </w:p>
        </w:tc>
      </w:tr>
      <w:tr>
        <w:trPr>
          <w:trHeight w:val="5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шаруашылық, жолаушылар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көлігі және автомобиль жолдары бөлімі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264 535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264 535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108 330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33 660</w:t>
            </w:r>
          </w:p>
        </w:tc>
      </w:tr>
      <w:tr>
        <w:trPr>
          <w:trHeight w:val="5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органының резерві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33 660</w:t>
            </w:r>
          </w:p>
        </w:tc>
      </w:tr>
      <w:tr>
        <w:trPr>
          <w:trHeight w:val="46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кәсіпкерлік, ауыл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23 585</w:t>
            </w:r>
          </w:p>
        </w:tc>
      </w:tr>
      <w:tr>
        <w:trPr>
          <w:trHeight w:val="4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және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22 085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5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шаруашылық, жолаушылар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көлігі және автомобиль жолдары бөлімі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51 085</w:t>
            </w:r>
          </w:p>
        </w:tc>
      </w:tr>
      <w:tr>
        <w:trPr>
          <w:trHeight w:val="4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51 085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НЕСИЕЛЕНДІРУ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ҚАРЖЫЛЫҚ АКТИВТЕРМЕН ОПЕРАЦИЯЛАР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(ПРОФИЦИТ)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896 000</w:t>
            </w:r>
          </w:p>
        </w:tc>
      </w:tr>
      <w:tr>
        <w:trPr>
          <w:trHeight w:val="48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(ПРОФИЦИТТІ ПАЙДАЛАНУ)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-896 000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Өскемен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26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21/2 шешіміне 4 қосымша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Меновной ауылдық округі әкімі аппаратының бюджеттік</w:t>
      </w:r>
      <w:r>
        <w:br/>
      </w:r>
      <w:r>
        <w:rPr>
          <w:rFonts w:ascii="Times New Roman"/>
          <w:b/>
          <w:i w:val="false"/>
          <w:color w:val="000000"/>
        </w:rPr>
        <w:t>
бағдарламаларының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9"/>
        <w:gridCol w:w="699"/>
        <w:gridCol w:w="737"/>
        <w:gridCol w:w="10955"/>
      </w:tblGrid>
      <w:tr>
        <w:trPr>
          <w:trHeight w:val="6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5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Әкімгерлер</w:t>
            </w:r>
          </w:p>
        </w:tc>
      </w:tr>
      <w:tr>
        <w:trPr>
          <w:trHeight w:val="57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57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</w:tr>
      <w:tr>
        <w:trPr>
          <w:trHeight w:val="49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әкімі аппараты, аудандық маңыздағы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округі</w:t>
            </w:r>
          </w:p>
        </w:tc>
      </w:tr>
      <w:tr>
        <w:trPr>
          <w:trHeight w:val="51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әкімі аппаратының, аудандық маңыздағы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кенттің, ауылдың (селоның),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округтің қызмет етуі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0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</w:tr>
      <w:tr>
        <w:trPr>
          <w:trHeight w:val="49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әкімі аппараты, аудандық маңыздағы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округі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жұмысын қолдау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