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d8d3" w14:textId="2cbd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15 шілдедегі № 2728 "Үлбі" халыққа әлеуметтік қызмет көрсететін қалалық аумақтық орталығы" мемлекеттік мекемесіне сауықтыру үшін тегін жолдамалар беру туралы" қаулыға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Өскемен қаласы әкімдігінің 2010 жылғы 11 ақпандағы N 5631 қаулысы. Шығыс Қазақстан облысы Әділет департаментінің Өскемен қалалық әділет басқармасында 2010 жылғы 11 наурызда № 5-1-135 тіркелді. Күші жойылды - Өскемен қаласы әкімдігінің 2013 жылғы 21 ақпандағы  N 5619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Өскемен қаласы әкімдігінің 21.02.2013 N 5619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25 желтоқсандағы № 2186 «2010 жылғы 1 қаңтардан бастап Зейнетақы төлеу жөніндегі мемлекеттік орталықтан төленетін зейнетақы төлемдерінің мөлшерін арттыру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15 шілдедегі № 2728 «Үлбі» халыққа әлеуметтік қызмет көрсететін қалалық аумақтық орталығы» мемлекеттік мекемесіне сауықтыру үшін тегін жолдамалар беру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5-1-118 нөмірімен тіркелген, 2009 жылғы 19 тамыздағы № 135-136 «Дидар», 2009 жылғы 20 тамыздағы № 129-130 «Рудный Алтай» газеттерінде жарияланды)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 «20» саны «25»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 И. Әбішев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