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80dbf" w14:textId="b580d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Өңірлік жұмыспен қамту стратегиясын жүзеге асыру аясында халықтың нысаналы 
топтарын жұмыссыздықтан әлеуметтік қорғау жөніндегі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2010 жылғы 19 сәуірдегі N 6748 қаулысы. Шығыс Қазақстан облысы Әділет департаментінің Өскемен қалалық әділет басқармасында 2010 жылғы 28 сәуірде № 5-1-139 тіркелді. Күші жойылды - Өскемен қаласы әкімдігінің 2012 жылғы 02 ақпандағы N 15085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Өскемен қаласы әкімдігінің 2012.02.02 N 15085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 күннен бастап он күнтізбелік күн өткен соң қолданысқа </w:t>
      </w:r>
      <w:r>
        <w:rPr>
          <w:rFonts w:ascii="Times New Roman"/>
          <w:b w:val="false"/>
          <w:i w:val="false"/>
          <w:color w:val="ff0000"/>
          <w:sz w:val="28"/>
        </w:rPr>
        <w:t>енгізіледі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тармақшаларына, Қазақстан Республикасының 2001 жылғы 23 қаңтардағы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2004 жылғы 7 шілдедегі «Қазақстан Республикасындағы мемлекеттік жастар саясаты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8-баптарына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Өңірлік жұмыспен қамту стратегиясын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жүзеге асыру аясында халықтың нысаналы топтарын (бұдан әрі – Қатысушылар) жұмыссыздықтан әлеуметтік қорғау бойынша шаралар: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техникалық және кәсіптік, жоғары, жоғары оқу орнынан кейінгі білім түлектері санынан жұмыссыз жастарды жастар іс-тәжірибесі үлгісінде жұмысқа орналастыру;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әлеуметтік жұмыс орындарына жұмысқа орналастыру жолымен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Жұмысқа орналастыру келесі критерийлер бойынша жүзеге асырылсын: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нысаналы топтарға жататын және «Өскемен қаласының жұмыспен қамту және әлеуметтік бағдарламалар бөлімі» мемлекеттік мекемесінде (бұдан әрі – Бөлім) жұмыссыз ретінде тіркелген Қатысушыларды жұмысқа жолдау жүзеге асырылсын;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Қатысушылардың олар үшін лайықты жұмыс таңдау кезеңінде жоқ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түлектің жасы 29 жасқа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жұмыс мерзімі 6 айға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Жұмысқа орналастыру меншік нысанына қарамастан ұйымдарда (бұдан әрі – Жұмыс берушілер) Жұмыс берушілердің Бөліммен шартының негізінде ұйымдастырылады және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Шартта тараптардың міндеттері, жұмыстардың түрлері, көлемдері, еңбек төлемінің мөлшері мен шарттары, қаржыландыру мерзімі мен көздері болу керек.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еңбек 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еңбек жағдайы Жұмыс берушілердің және Қатысушылардың арасында жасалған </w:t>
      </w:r>
      <w:r>
        <w:rPr>
          <w:rFonts w:ascii="Times New Roman"/>
          <w:b w:val="false"/>
          <w:i w:val="false"/>
          <w:color w:val="000000"/>
          <w:sz w:val="28"/>
        </w:rPr>
        <w:t>еңбек шартымен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Қаулыда көрсетілмеген өзге де жағдайлар Жұмыс берушілердің және Қатысушылардың арасында жасалған еңбек шартында айқындалатын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Қатысушылардың жастар іс-тәжірибесі үлгісіндегі еңбек төлемі олардың жеке шоттарына қаржы аудару жолымен 20 000 (жиырма мың) теңге мөлшерінде </w:t>
      </w:r>
      <w:r>
        <w:rPr>
          <w:rFonts w:ascii="Times New Roman"/>
          <w:b w:val="false"/>
          <w:i w:val="false"/>
          <w:color w:val="000000"/>
          <w:sz w:val="28"/>
        </w:rPr>
        <w:t>республикалық бюджеттен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Жұмыс берушілердің әлеуметтік жұмыс орындарына орналасқан Қатысушылардың еңбек төлеміне шығындары 20 000 (жиырма мың ) теңге мөлшерінде республикалық бюджеттен жартылай өтеледі.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Нысаналы топтан әлеуметтік жұмыс орындарына қабылданған жұмыссыздардың еңбек төлемі ай сайын еңбек шартының талаптарына сәйкес және орындалатын жұмыстың күрделілігі мен мөлшеріне, сапасына байланысты Жұмыс берушілердің еңбек төлемі қорынан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Әлеуметтік жұмыс орындарын ұйымдастыруды ұсынған Жұмыс берушілерді іріктеу ресми ұсыныстардың түсу шамасы бойынша кезектілік тәртібінде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Осы қаулының орындалуын бақылау қала әкімінің орынбасары А.Қ. Нұрғазиевқа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Осы қаулы оның алғашқы ресми жарияланған күнінен он күнтізбелік күн өткеннен кейін қолданысқа енгізіледі және 2010 жылдың 1 сәуірінен туындаған қатынастарға таралады.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Өскемен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әкімі                                   И. Әбішев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