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bb2f70" w14:textId="1bb2f7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Тұрғын үй көмегін көрсетудің мөлшері мен тәртібін белгілеу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облысының Өскемен қалалық мәслихатының 2010 жылғы 23 шілдедегі № 26/4 шешімі. Шығыс Қазақстан облысы Әділет департаментінің Өскемен қалалық әділет басқармасында 2010 жылғы 6 тамызда № 5-1-149 тіркелді. Күші жойылды - Шығыс Қазақстан облысының Өскемен қалалық мәслихатының 2014 жылғы 23 желтоқсандағы № 34/5-V шешімімен</w:t>
      </w:r>
    </w:p>
    <w:p>
      <w:pPr>
        <w:spacing w:after="0"/>
        <w:ind w:left="0"/>
        <w:jc w:val="left"/>
      </w:pPr>
      <w:r>
        <w:rPr>
          <w:rFonts w:ascii="Times New Roman"/>
          <w:b w:val="false"/>
          <w:i w:val="false"/>
          <w:color w:val="ff0000"/>
          <w:sz w:val="28"/>
        </w:rPr>
        <w:t xml:space="preserve">      Ескерту. Күші жойылды - Шығыс Қазақстан облысының Өскемен қалалық мәслихатының 23.12.2014 N 34/5-V </w:t>
      </w:r>
      <w:r>
        <w:rPr>
          <w:rFonts w:ascii="Times New Roman"/>
          <w:b w:val="false"/>
          <w:i w:val="false"/>
          <w:color w:val="ff0000"/>
          <w:sz w:val="28"/>
        </w:rPr>
        <w:t>шешімімен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Мәтінде авторлық орфография және пунктуация сақталған.</w:t>
      </w:r>
      <w:r>
        <w:br/>
      </w:r>
      <w:r>
        <w:rPr>
          <w:rFonts w:ascii="Times New Roman"/>
          <w:b w:val="false"/>
          <w:i w:val="false"/>
          <w:color w:val="000000"/>
          <w:sz w:val="28"/>
        </w:rPr>
        <w:t xml:space="preserve">
      "Тұрғын үй қатынастары туралы" Қазақстан Республикасының 1997 жылғы 16 сәуірдегі Заңының 97 бабының </w:t>
      </w:r>
      <w:r>
        <w:rPr>
          <w:rFonts w:ascii="Times New Roman"/>
          <w:b w:val="false"/>
          <w:i w:val="false"/>
          <w:color w:val="000000"/>
          <w:sz w:val="28"/>
        </w:rPr>
        <w:t>2 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15) тармақшасына</w:t>
      </w:r>
      <w:r>
        <w:rPr>
          <w:rFonts w:ascii="Times New Roman"/>
          <w:b w:val="false"/>
          <w:i w:val="false"/>
          <w:color w:val="000000"/>
          <w:sz w:val="28"/>
        </w:rPr>
        <w:t xml:space="preserve">,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2009 жылғы 14 сәуірдегі </w:t>
      </w:r>
      <w:r>
        <w:rPr>
          <w:rFonts w:ascii="Times New Roman"/>
          <w:b w:val="false"/>
          <w:i w:val="false"/>
          <w:color w:val="000000"/>
          <w:sz w:val="28"/>
        </w:rPr>
        <w:t>№ 512</w:t>
      </w:r>
      <w:r>
        <w:rPr>
          <w:rFonts w:ascii="Times New Roman"/>
          <w:b w:val="false"/>
          <w:i w:val="false"/>
          <w:color w:val="000000"/>
          <w:sz w:val="28"/>
        </w:rPr>
        <w:t xml:space="preserve">, "Тұрғын үй көмегін көрсету ережесін бекіту туралы" 2009 жылғы 30 желтоқсандағы </w:t>
      </w:r>
      <w:r>
        <w:rPr>
          <w:rFonts w:ascii="Times New Roman"/>
          <w:b w:val="false"/>
          <w:i w:val="false"/>
          <w:color w:val="000000"/>
          <w:sz w:val="28"/>
        </w:rPr>
        <w:t>№ 2314</w:t>
      </w:r>
      <w:r>
        <w:rPr>
          <w:rFonts w:ascii="Times New Roman"/>
          <w:b w:val="false"/>
          <w:i w:val="false"/>
          <w:color w:val="000000"/>
          <w:sz w:val="28"/>
        </w:rPr>
        <w:t xml:space="preserve"> Қазақстан Республикасы Үкіметінің қаулыларына сәйкес, Өскемен қалалық мәслихаты </w:t>
      </w:r>
      <w:r>
        <w:rPr>
          <w:rFonts w:ascii="Times New Roman"/>
          <w:b/>
          <w:i w:val="false"/>
          <w:color w:val="000000"/>
          <w:sz w:val="28"/>
        </w:rPr>
        <w:t xml:space="preserve">ШЕШТІ: </w:t>
      </w:r>
      <w:r>
        <w:br/>
      </w:r>
      <w:r>
        <w:rPr>
          <w:rFonts w:ascii="Times New Roman"/>
          <w:b w:val="false"/>
          <w:i w:val="false"/>
          <w:color w:val="000000"/>
          <w:sz w:val="28"/>
        </w:rPr>
        <w:t>
      </w:t>
      </w:r>
      <w:r>
        <w:rPr>
          <w:rFonts w:ascii="Times New Roman"/>
          <w:b w:val="false"/>
          <w:i w:val="false"/>
          <w:color w:val="000000"/>
          <w:sz w:val="28"/>
        </w:rPr>
        <w:t xml:space="preserve">1. Тұрғын үй көмегін көрсетудің мөлшері мен тәртібін белгілеу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xml:space="preserve">2. Өскемен қалалық мәслихатының шешімдері </w:t>
      </w:r>
      <w:r>
        <w:rPr>
          <w:rFonts w:ascii="Times New Roman"/>
          <w:b w:val="false"/>
          <w:i w:val="false"/>
          <w:color w:val="000000"/>
          <w:sz w:val="28"/>
        </w:rPr>
        <w:t>қосымшаға</w:t>
      </w:r>
      <w:r>
        <w:rPr>
          <w:rFonts w:ascii="Times New Roman"/>
          <w:b w:val="false"/>
          <w:i w:val="false"/>
          <w:color w:val="000000"/>
          <w:sz w:val="28"/>
        </w:rPr>
        <w:t xml:space="preserve"> сәйкес күші жойылды деп танылсын.</w:t>
      </w:r>
      <w:r>
        <w:br/>
      </w:r>
      <w:r>
        <w:rPr>
          <w:rFonts w:ascii="Times New Roman"/>
          <w:b w:val="false"/>
          <w:i w:val="false"/>
          <w:color w:val="000000"/>
          <w:sz w:val="28"/>
        </w:rPr>
        <w:t>
      </w:t>
      </w:r>
      <w:r>
        <w:rPr>
          <w:rFonts w:ascii="Times New Roman"/>
          <w:b w:val="false"/>
          <w:i w:val="false"/>
          <w:color w:val="000000"/>
          <w:sz w:val="28"/>
        </w:rPr>
        <w:t>3. Осы шешім алғаш ресми жарияланған күннен кейін он күнтізбелік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Әкімбаев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Қалалық мәслихаттың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Головатюк</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Өскемен қалалық мәслихатының</w:t>
            </w:r>
            <w:r>
              <w:br/>
            </w:r>
            <w:r>
              <w:rPr>
                <w:rFonts w:ascii="Times New Roman"/>
                <w:b w:val="false"/>
                <w:i w:val="false"/>
                <w:color w:val="000000"/>
                <w:sz w:val="20"/>
              </w:rPr>
              <w:t xml:space="preserve">2010 жылғы 23 шілдедегі </w:t>
            </w:r>
            <w:r>
              <w:br/>
            </w:r>
            <w:r>
              <w:rPr>
                <w:rFonts w:ascii="Times New Roman"/>
                <w:b w:val="false"/>
                <w:i w:val="false"/>
                <w:color w:val="000000"/>
                <w:sz w:val="20"/>
              </w:rPr>
              <w:t>№ 26/4 шешімімен бекітілген</w:t>
            </w:r>
          </w:p>
        </w:tc>
      </w:tr>
    </w:tbl>
    <w:bookmarkStart w:name="z6" w:id="0"/>
    <w:p>
      <w:pPr>
        <w:spacing w:after="0"/>
        <w:ind w:left="0"/>
        <w:jc w:val="left"/>
      </w:pPr>
      <w:r>
        <w:rPr>
          <w:rFonts w:ascii="Times New Roman"/>
          <w:b/>
          <w:i w:val="false"/>
          <w:color w:val="000000"/>
        </w:rPr>
        <w:t xml:space="preserve"> Тұрғын үй көмегін көрсетудің мөлшері мен тәртібін белгілеу Ережесі</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xml:space="preserve">      1. Осы аз қамтамасыз етілген отбасыларға (азаматтарға) тұрғын үй көмегін көрсету Ережесі (бұдан әрі – Ереже) "Тұрғын үй қатынастары туралы" Қазақстан Республикасы </w:t>
      </w:r>
      <w:r>
        <w:rPr>
          <w:rFonts w:ascii="Times New Roman"/>
          <w:b w:val="false"/>
          <w:i w:val="false"/>
          <w:color w:val="000000"/>
          <w:sz w:val="28"/>
        </w:rPr>
        <w:t>Заңына</w:t>
      </w:r>
      <w:r>
        <w:rPr>
          <w:rFonts w:ascii="Times New Roman"/>
          <w:b w:val="false"/>
          <w:i w:val="false"/>
          <w:color w:val="000000"/>
          <w:sz w:val="28"/>
        </w:rPr>
        <w:t xml:space="preserve">,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2009 жылғы 14 сәуірдегі </w:t>
      </w:r>
      <w:r>
        <w:rPr>
          <w:rFonts w:ascii="Times New Roman"/>
          <w:b w:val="false"/>
          <w:i w:val="false"/>
          <w:color w:val="000000"/>
          <w:sz w:val="28"/>
        </w:rPr>
        <w:t>№ 512</w:t>
      </w:r>
      <w:r>
        <w:rPr>
          <w:rFonts w:ascii="Times New Roman"/>
          <w:b w:val="false"/>
          <w:i w:val="false"/>
          <w:color w:val="000000"/>
          <w:sz w:val="28"/>
        </w:rPr>
        <w:t xml:space="preserve">, "Тұрғын үй көмегін көрсету ережесін бекіту туралы" 2009 жылғы 30 желтоқсандағы </w:t>
      </w:r>
      <w:r>
        <w:rPr>
          <w:rFonts w:ascii="Times New Roman"/>
          <w:b w:val="false"/>
          <w:i w:val="false"/>
          <w:color w:val="000000"/>
          <w:sz w:val="28"/>
        </w:rPr>
        <w:t>№ 2314</w:t>
      </w:r>
      <w:r>
        <w:rPr>
          <w:rFonts w:ascii="Times New Roman"/>
          <w:b w:val="false"/>
          <w:i w:val="false"/>
          <w:color w:val="000000"/>
          <w:sz w:val="28"/>
        </w:rPr>
        <w:t xml:space="preserve"> Қазақстан Республикасы Үкіметінің қаулыларына сәйкес әзірленді және аз қамтамасыз етілген отбасыларға (азаматтарға) тұрғын үй көмегін көрсетудің мөлшері мен тәртібін белгілейді.</w:t>
      </w:r>
      <w:r>
        <w:br/>
      </w:r>
      <w:r>
        <w:rPr>
          <w:rFonts w:ascii="Times New Roman"/>
          <w:b w:val="false"/>
          <w:i w:val="false"/>
          <w:color w:val="000000"/>
          <w:sz w:val="28"/>
        </w:rPr>
        <w:t>
      </w:t>
      </w:r>
      <w:r>
        <w:rPr>
          <w:rFonts w:ascii="Times New Roman"/>
          <w:b w:val="false"/>
          <w:i w:val="false"/>
          <w:color w:val="000000"/>
          <w:sz w:val="28"/>
        </w:rPr>
        <w:t>2. Тұрғын үй көмегi жергiлiктi бюджет қаражаты есебiнен осы елдi мекенде тұрақты тұратын аз қамтылған отбасыларға (азаматтарға):</w:t>
      </w:r>
      <w:r>
        <w:br/>
      </w:r>
      <w:r>
        <w:rPr>
          <w:rFonts w:ascii="Times New Roman"/>
          <w:b w:val="false"/>
          <w:i w:val="false"/>
          <w:color w:val="000000"/>
          <w:sz w:val="28"/>
        </w:rPr>
        <w:t>
      1) жекешелендiрiлген тұрғын үй-жайларда (пәтерлерде) тұратын немесе мемлекеттiк тұрғын үй қорындағы тұрғын үй-жайларды (пәтерлердi) жалдаушылар (қосымша жалдаушылар) болып табылатын отбасыларға (азаматтарға) тұрғын үйдi (тұрғын ғимаратты) күтiп-ұстауға жұмсалатын шығыстарға;</w:t>
      </w:r>
      <w:r>
        <w:br/>
      </w:r>
      <w:r>
        <w:rPr>
          <w:rFonts w:ascii="Times New Roman"/>
          <w:b w:val="false"/>
          <w:i w:val="false"/>
          <w:color w:val="000000"/>
          <w:sz w:val="28"/>
        </w:rPr>
        <w:t>
      2) тұрғын үйдiң меншiк иелерi немесе жалдаушылары (қосымша жалдаушылар) болып табылатын отбасыларға (азаматтарға) коммуналдық қызметтердi және телекоммуникация желiсiне қосылған телефонға абоненттiк төлемақының өсуi бөлiгiнде байланыс қызметтерiн тұтынуына;</w:t>
      </w:r>
      <w:r>
        <w:br/>
      </w:r>
      <w:r>
        <w:rPr>
          <w:rFonts w:ascii="Times New Roman"/>
          <w:b w:val="false"/>
          <w:i w:val="false"/>
          <w:color w:val="000000"/>
          <w:sz w:val="28"/>
        </w:rPr>
        <w:t>
      3) жергiлiктi атқарушы орган жеке тұрғын үй қорынан жалға алған тұрғын үй-жайды пайдаланғаны үшiн жалға алу төлемақысын төлеуге;</w:t>
      </w:r>
      <w:r>
        <w:br/>
      </w:r>
      <w:r>
        <w:rPr>
          <w:rFonts w:ascii="Times New Roman"/>
          <w:b w:val="false"/>
          <w:i w:val="false"/>
          <w:color w:val="000000"/>
          <w:sz w:val="28"/>
        </w:rPr>
        <w:t>
</w:t>
      </w:r>
      <w:r>
        <w:rPr>
          <w:rFonts w:ascii="Times New Roman"/>
          <w:b w:val="false"/>
          <w:i w:val="false"/>
          <w:color w:val="ff0000"/>
          <w:sz w:val="28"/>
        </w:rPr>
        <w:t xml:space="preserve">      4) алынып тасталды - Өскемен қалалық мәслихатының 23.01.2014 </w:t>
      </w:r>
      <w:r>
        <w:rPr>
          <w:rFonts w:ascii="Times New Roman"/>
          <w:b w:val="false"/>
          <w:i w:val="false"/>
          <w:color w:val="ff0000"/>
          <w:sz w:val="28"/>
        </w:rPr>
        <w:t>№ 26/2-V</w:t>
      </w:r>
      <w:r>
        <w:rPr>
          <w:rFonts w:ascii="Times New Roman"/>
          <w:b w:val="false"/>
          <w:i w:val="false"/>
          <w:color w:val="ff0000"/>
          <w:sz w:val="28"/>
        </w:rPr>
        <w:t xml:space="preserve"> шешімімен.</w:t>
      </w:r>
      <w:r>
        <w:br/>
      </w: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Өскемен қалалық мәслихатының 2012.11.22 </w:t>
      </w:r>
      <w:r>
        <w:rPr>
          <w:rFonts w:ascii="Times New Roman"/>
          <w:b w:val="false"/>
          <w:i w:val="false"/>
          <w:color w:val="ff0000"/>
          <w:sz w:val="28"/>
        </w:rPr>
        <w:t>№ 11/4-V</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2-т</w:t>
      </w:r>
      <w:r>
        <w:rPr>
          <w:rFonts w:ascii="Times New Roman"/>
          <w:b w:val="false"/>
          <w:i w:val="false"/>
          <w:color w:val="ff0000"/>
          <w:sz w:val="28"/>
        </w:rPr>
        <w:t xml:space="preserve">. қараңыз) шешімімен; өзгеріс енгізілді - Өскемен қалалық мәслихатының 23.01.2014 </w:t>
      </w:r>
      <w:r>
        <w:rPr>
          <w:rFonts w:ascii="Times New Roman"/>
          <w:b w:val="false"/>
          <w:i w:val="false"/>
          <w:color w:val="ff0000"/>
          <w:sz w:val="28"/>
        </w:rPr>
        <w:t>№ 26/2-V</w:t>
      </w:r>
      <w:r>
        <w:rPr>
          <w:rFonts w:ascii="Times New Roman"/>
          <w:b w:val="false"/>
          <w:i w:val="false"/>
          <w:color w:val="ff0000"/>
          <w:sz w:val="28"/>
        </w:rPr>
        <w:t xml:space="preserve"> (01.01.2014 бастап </w:t>
      </w:r>
      <w:r>
        <w:rPr>
          <w:rFonts w:ascii="Times New Roman"/>
          <w:b w:val="false"/>
          <w:i w:val="false"/>
          <w:color w:val="ff0000"/>
          <w:sz w:val="28"/>
        </w:rPr>
        <w:t>қолданысқа енгізіледі</w:t>
      </w:r>
      <w:r>
        <w:rPr>
          <w:rFonts w:ascii="Times New Roman"/>
          <w:b w:val="false"/>
          <w:i w:val="false"/>
          <w:color w:val="ff0000"/>
          <w:sz w:val="28"/>
        </w:rPr>
        <w:t>) шешімімен.</w:t>
      </w:r>
      <w:r>
        <w:br/>
      </w:r>
      <w:r>
        <w:rPr>
          <w:rFonts w:ascii="Times New Roman"/>
          <w:b w:val="false"/>
          <w:i w:val="false"/>
          <w:color w:val="000000"/>
          <w:sz w:val="28"/>
        </w:rPr>
        <w:t>
      </w:t>
      </w:r>
      <w:r>
        <w:rPr>
          <w:rFonts w:ascii="Times New Roman"/>
          <w:b w:val="false"/>
          <w:i w:val="false"/>
          <w:color w:val="000000"/>
          <w:sz w:val="28"/>
        </w:rPr>
        <w:t>3. Тұрғын үй көмегi тұрғын үйдi (тұрғын ғимаратты) күтiп-ұстауға арналған ай сайынғы және нысаналы жарналардың мөлшерiн айқындайтын сметаға сәйкес, тұрғын үйдi (тұрғын ғимаратты) күтiп-ұстауға арналған коммуналдық қызмет көрсетулердің ақысын төлеуге жеткiзушiлер ұсынған шоттар бойынша көрсетiледі.</w:t>
      </w:r>
      <w:r>
        <w:br/>
      </w:r>
      <w:r>
        <w:rPr>
          <w:rFonts w:ascii="Times New Roman"/>
          <w:b w:val="false"/>
          <w:i w:val="false"/>
          <w:color w:val="000000"/>
          <w:sz w:val="28"/>
        </w:rPr>
        <w:t>
      Коммуналдық қызметтердi жеткiзушiлер уәкiлеттi органға табиғи монополияларды реттеу және бәсекелестiктi қорғау жөнiндегi уәкiлеттi органмен келiсiлген коммуналдық қызметтерге тарифтердi, олардың өзгерiстерiн ұсынады. Тұрғын үй көмегiн есептеу кезiнде қызмет көрсетушiлермен ұсынылған жылудың шығындалуы тұрғын үй алаңының әлеуметтiк нормалары шегiнде есепке алынады.</w:t>
      </w:r>
      <w:r>
        <w:br/>
      </w: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Өскемен қалалық мәслихатының 23.01.2014 </w:t>
      </w:r>
      <w:r>
        <w:rPr>
          <w:rFonts w:ascii="Times New Roman"/>
          <w:b w:val="false"/>
          <w:i w:val="false"/>
          <w:color w:val="ff0000"/>
          <w:sz w:val="28"/>
        </w:rPr>
        <w:t>№ 26/2-V</w:t>
      </w:r>
      <w:r>
        <w:rPr>
          <w:rFonts w:ascii="Times New Roman"/>
          <w:b w:val="false"/>
          <w:i w:val="false"/>
          <w:color w:val="ff0000"/>
          <w:sz w:val="28"/>
        </w:rPr>
        <w:t xml:space="preserve"> (01.01.2014 бастап </w:t>
      </w:r>
      <w:r>
        <w:rPr>
          <w:rFonts w:ascii="Times New Roman"/>
          <w:b w:val="false"/>
          <w:i w:val="false"/>
          <w:color w:val="ff0000"/>
          <w:sz w:val="28"/>
        </w:rPr>
        <w:t>қолданысқа енгізіледі</w:t>
      </w:r>
      <w:r>
        <w:rPr>
          <w:rFonts w:ascii="Times New Roman"/>
          <w:b w:val="false"/>
          <w:i w:val="false"/>
          <w:color w:val="ff0000"/>
          <w:sz w:val="28"/>
        </w:rPr>
        <w:t>) шешімімен.</w:t>
      </w:r>
      <w:r>
        <w:br/>
      </w:r>
      <w:r>
        <w:rPr>
          <w:rFonts w:ascii="Times New Roman"/>
          <w:b w:val="false"/>
          <w:i w:val="false"/>
          <w:color w:val="000000"/>
          <w:sz w:val="28"/>
        </w:rPr>
        <w:t>
</w:t>
      </w:r>
    </w:p>
    <w:bookmarkStart w:name="z8" w:id="1"/>
    <w:p>
      <w:pPr>
        <w:spacing w:after="0"/>
        <w:ind w:left="0"/>
        <w:jc w:val="left"/>
      </w:pPr>
      <w:r>
        <w:rPr>
          <w:rFonts w:ascii="Times New Roman"/>
          <w:b/>
          <w:i w:val="false"/>
          <w:color w:val="000000"/>
        </w:rPr>
        <w:t xml:space="preserve"> 2. Тұрғын үй көмегін тағайындау тәртібі</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4. Тұрғын үй көмегін тағайындау үшін азамат уәкілетті органға немесе "Шығыс Қазақстан облысының № 1 халыққа қызмет көрсету орталығы" республикалық мемлекеттік кәсіпорнына және оның филиалдарына өтініш береді және мынадай құжаттарды ұсынады:</w:t>
      </w:r>
      <w:r>
        <w:br/>
      </w:r>
      <w:r>
        <w:rPr>
          <w:rFonts w:ascii="Times New Roman"/>
          <w:b w:val="false"/>
          <w:i w:val="false"/>
          <w:color w:val="000000"/>
          <w:sz w:val="28"/>
        </w:rPr>
        <w:t>
      1) өтініш берушінің жеке басын куәландыратын құжаттың көшірмесі;</w:t>
      </w:r>
      <w:r>
        <w:br/>
      </w:r>
      <w:r>
        <w:rPr>
          <w:rFonts w:ascii="Times New Roman"/>
          <w:b w:val="false"/>
          <w:i w:val="false"/>
          <w:color w:val="000000"/>
          <w:sz w:val="28"/>
        </w:rPr>
        <w:t>
      2) тұрғын үйге құқық беретін құжаттың көшірмесі;</w:t>
      </w:r>
      <w:r>
        <w:br/>
      </w:r>
      <w:r>
        <w:rPr>
          <w:rFonts w:ascii="Times New Roman"/>
          <w:b w:val="false"/>
          <w:i w:val="false"/>
          <w:color w:val="000000"/>
          <w:sz w:val="28"/>
        </w:rPr>
        <w:t>
      3) азаматтарды тіркеу кітабының не мекенжай анықтамасының көшірмесі;</w:t>
      </w:r>
      <w:r>
        <w:br/>
      </w:r>
      <w:r>
        <w:rPr>
          <w:rFonts w:ascii="Times New Roman"/>
          <w:b w:val="false"/>
          <w:i w:val="false"/>
          <w:color w:val="000000"/>
          <w:sz w:val="28"/>
        </w:rPr>
        <w:t>
      4) отбасының табысын растайтын құжаттар. Тұрғын үй көмегін алуға үміткер отбасының (Қазақстан Республикасы азаматының) жиынтық табысын есептеу тәртібін тұрғын үй қатынастары саласындағы уәкілетті орган белгілейді;</w:t>
      </w:r>
      <w:r>
        <w:br/>
      </w:r>
      <w:r>
        <w:rPr>
          <w:rFonts w:ascii="Times New Roman"/>
          <w:b w:val="false"/>
          <w:i w:val="false"/>
          <w:color w:val="000000"/>
          <w:sz w:val="28"/>
        </w:rPr>
        <w:t>
      5) тұрғын үйді (тұрғын ғимаратты) күтіп-ұстауға арналған ай сайынғы жарналардың мөлшері туралы шоттар;</w:t>
      </w:r>
      <w:r>
        <w:br/>
      </w:r>
      <w:r>
        <w:rPr>
          <w:rFonts w:ascii="Times New Roman"/>
          <w:b w:val="false"/>
          <w:i w:val="false"/>
          <w:color w:val="000000"/>
          <w:sz w:val="28"/>
        </w:rPr>
        <w:t>
      6) коммуналдық қызметтерді тұтынуға арналған шоттары;</w:t>
      </w:r>
      <w:r>
        <w:br/>
      </w:r>
      <w:r>
        <w:rPr>
          <w:rFonts w:ascii="Times New Roman"/>
          <w:b w:val="false"/>
          <w:i w:val="false"/>
          <w:color w:val="000000"/>
          <w:sz w:val="28"/>
        </w:rPr>
        <w:t>
      7) телекоммуникация қызметтері үшін түбіртек-шот немесе байланыс қызметтерін көрсетуге арналған шарттың көшірмесі;</w:t>
      </w:r>
      <w:r>
        <w:br/>
      </w:r>
      <w:r>
        <w:rPr>
          <w:rFonts w:ascii="Times New Roman"/>
          <w:b w:val="false"/>
          <w:i w:val="false"/>
          <w:color w:val="000000"/>
          <w:sz w:val="28"/>
        </w:rPr>
        <w:t>
      8) жеке тұрғын үй қорынан жергілікті атқарушы орган жалдаған тұрғын үйді пайдаланғаны үшін жергілікті атқарушы орган берген жалдау ақысының мөлшері туралы шот;</w:t>
      </w:r>
      <w:r>
        <w:br/>
      </w:r>
      <w:r>
        <w:rPr>
          <w:rFonts w:ascii="Times New Roman"/>
          <w:b w:val="false"/>
          <w:i w:val="false"/>
          <w:color w:val="000000"/>
          <w:sz w:val="28"/>
        </w:rPr>
        <w:t>
</w:t>
      </w:r>
      <w:r>
        <w:rPr>
          <w:rFonts w:ascii="Times New Roman"/>
          <w:b w:val="false"/>
          <w:i w:val="false"/>
          <w:color w:val="ff0000"/>
          <w:sz w:val="28"/>
        </w:rPr>
        <w:t xml:space="preserve">      9) алынып тасталды - Өскемен қалалық мәслихатының 23.01.2014 </w:t>
      </w:r>
      <w:r>
        <w:rPr>
          <w:rFonts w:ascii="Times New Roman"/>
          <w:b w:val="false"/>
          <w:i w:val="false"/>
          <w:color w:val="ff0000"/>
          <w:sz w:val="28"/>
        </w:rPr>
        <w:t>№</w:t>
      </w:r>
      <w:r>
        <w:rPr>
          <w:rFonts w:ascii="Times New Roman"/>
          <w:b w:val="false"/>
          <w:i w:val="false"/>
          <w:color w:val="ff0000"/>
          <w:sz w:val="28"/>
        </w:rPr>
        <w:t xml:space="preserve"> 26/2-V</w:t>
      </w:r>
      <w:r>
        <w:rPr>
          <w:rFonts w:ascii="Times New Roman"/>
          <w:b w:val="false"/>
          <w:i w:val="false"/>
          <w:color w:val="ff0000"/>
          <w:sz w:val="28"/>
        </w:rPr>
        <w:t xml:space="preserve"> (01.01.2014 бастап </w:t>
      </w:r>
      <w:r>
        <w:rPr>
          <w:rFonts w:ascii="Times New Roman"/>
          <w:b w:val="false"/>
          <w:i w:val="false"/>
          <w:color w:val="ff0000"/>
          <w:sz w:val="28"/>
        </w:rPr>
        <w:t>қолданысқа енгізіледі</w:t>
      </w:r>
      <w:r>
        <w:rPr>
          <w:rFonts w:ascii="Times New Roman"/>
          <w:b w:val="false"/>
          <w:i w:val="false"/>
          <w:color w:val="ff0000"/>
          <w:sz w:val="28"/>
        </w:rPr>
        <w:t>) шешімімен.</w:t>
      </w:r>
      <w:r>
        <w:br/>
      </w: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Өскемен қалалық мәслихатының 2012.04.12 </w:t>
      </w:r>
      <w:r>
        <w:rPr>
          <w:rFonts w:ascii="Times New Roman"/>
          <w:b w:val="false"/>
          <w:i w:val="false"/>
          <w:color w:val="ff0000"/>
          <w:sz w:val="28"/>
        </w:rPr>
        <w:t>№ 3/6-V</w:t>
      </w:r>
      <w:r>
        <w:rPr>
          <w:rFonts w:ascii="Times New Roman"/>
          <w:b w:val="false"/>
          <w:i w:val="false"/>
          <w:color w:val="ff0000"/>
          <w:sz w:val="28"/>
        </w:rPr>
        <w:t xml:space="preserve"> (алғаш ресми жарияланған күннен кейін он күнтізбелік күн өткен соң </w:t>
      </w:r>
      <w:r>
        <w:rPr>
          <w:rFonts w:ascii="Times New Roman"/>
          <w:b w:val="false"/>
          <w:i w:val="false"/>
          <w:color w:val="ff0000"/>
          <w:sz w:val="28"/>
        </w:rPr>
        <w:t>қолданысқа енгізіледі</w:t>
      </w:r>
      <w:r>
        <w:rPr>
          <w:rFonts w:ascii="Times New Roman"/>
          <w:b w:val="false"/>
          <w:i w:val="false"/>
          <w:color w:val="ff0000"/>
          <w:sz w:val="28"/>
        </w:rPr>
        <w:t xml:space="preserve">) шешімімен; өзгерістер енгізілді - 2012.11.22 </w:t>
      </w:r>
      <w:r>
        <w:rPr>
          <w:rFonts w:ascii="Times New Roman"/>
          <w:b w:val="false"/>
          <w:i w:val="false"/>
          <w:color w:val="ff0000"/>
          <w:sz w:val="28"/>
        </w:rPr>
        <w:t>№ 11/4-V</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2-т</w:t>
      </w:r>
      <w:r>
        <w:rPr>
          <w:rFonts w:ascii="Times New Roman"/>
          <w:b w:val="false"/>
          <w:i w:val="false"/>
          <w:color w:val="ff0000"/>
          <w:sz w:val="28"/>
        </w:rPr>
        <w:t xml:space="preserve">. қараңыз); 23.01.2014 </w:t>
      </w:r>
      <w:r>
        <w:rPr>
          <w:rFonts w:ascii="Times New Roman"/>
          <w:b w:val="false"/>
          <w:i w:val="false"/>
          <w:color w:val="ff0000"/>
          <w:sz w:val="28"/>
        </w:rPr>
        <w:t>№ 26/2-V</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2-т</w:t>
      </w:r>
      <w:r>
        <w:rPr>
          <w:rFonts w:ascii="Times New Roman"/>
          <w:b w:val="false"/>
          <w:i w:val="false"/>
          <w:color w:val="ff0000"/>
          <w:sz w:val="28"/>
        </w:rPr>
        <w:t>. қараңыз) шешімдерімен.</w:t>
      </w:r>
      <w:r>
        <w:br/>
      </w:r>
      <w:r>
        <w:rPr>
          <w:rFonts w:ascii="Times New Roman"/>
          <w:b w:val="false"/>
          <w:i w:val="false"/>
          <w:color w:val="000000"/>
          <w:sz w:val="28"/>
        </w:rPr>
        <w:t>
      </w:t>
      </w:r>
      <w:r>
        <w:rPr>
          <w:rFonts w:ascii="Times New Roman"/>
          <w:b w:val="false"/>
          <w:i w:val="false"/>
          <w:color w:val="000000"/>
          <w:sz w:val="28"/>
        </w:rPr>
        <w:t xml:space="preserve">5. Тұрғын үй көмегiн алушылар өтiнiш жасаған тоқсанның алдындағы тоқсанға </w:t>
      </w:r>
      <w:r>
        <w:rPr>
          <w:rFonts w:ascii="Times New Roman"/>
          <w:b w:val="false"/>
          <w:i w:val="false"/>
          <w:color w:val="000000"/>
          <w:sz w:val="28"/>
        </w:rPr>
        <w:t>4 тармақтың</w:t>
      </w:r>
      <w:r>
        <w:rPr>
          <w:rFonts w:ascii="Times New Roman"/>
          <w:b w:val="false"/>
          <w:i w:val="false"/>
          <w:color w:val="000000"/>
          <w:sz w:val="28"/>
        </w:rPr>
        <w:t xml:space="preserve"> 4) - 8) тармақшаларында санамаланған құжаттарды қоса берумен тоқсан сайын өтiнiш бередi.</w:t>
      </w:r>
      <w:r>
        <w:br/>
      </w: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Өскемен қалалық мәслихатының 23.01.2014 </w:t>
      </w:r>
      <w:r>
        <w:rPr>
          <w:rFonts w:ascii="Times New Roman"/>
          <w:b w:val="false"/>
          <w:i w:val="false"/>
          <w:color w:val="ff0000"/>
          <w:sz w:val="28"/>
        </w:rPr>
        <w:t>№</w:t>
      </w:r>
      <w:r>
        <w:rPr>
          <w:rFonts w:ascii="Times New Roman"/>
          <w:b w:val="false"/>
          <w:i w:val="false"/>
          <w:color w:val="ff0000"/>
          <w:sz w:val="28"/>
        </w:rPr>
        <w:t xml:space="preserve"> 26/2-V</w:t>
      </w:r>
      <w:r>
        <w:rPr>
          <w:rFonts w:ascii="Times New Roman"/>
          <w:b w:val="false"/>
          <w:i w:val="false"/>
          <w:color w:val="ff0000"/>
          <w:sz w:val="28"/>
        </w:rPr>
        <w:t xml:space="preserve"> (01.01.2014 бастап </w:t>
      </w:r>
      <w:r>
        <w:rPr>
          <w:rFonts w:ascii="Times New Roman"/>
          <w:b w:val="false"/>
          <w:i w:val="false"/>
          <w:color w:val="ff0000"/>
          <w:sz w:val="28"/>
        </w:rPr>
        <w:t>қолданысқа енгізіледі</w:t>
      </w:r>
      <w:r>
        <w:rPr>
          <w:rFonts w:ascii="Times New Roman"/>
          <w:b w:val="false"/>
          <w:i w:val="false"/>
          <w:color w:val="ff0000"/>
          <w:sz w:val="28"/>
        </w:rPr>
        <w:t>) шешімімен.</w:t>
      </w:r>
      <w:r>
        <w:br/>
      </w:r>
      <w:r>
        <w:rPr>
          <w:rFonts w:ascii="Times New Roman"/>
          <w:b w:val="false"/>
          <w:i w:val="false"/>
          <w:color w:val="000000"/>
          <w:sz w:val="28"/>
        </w:rPr>
        <w:t xml:space="preserve">
      6. Уәкілетті органның шешімі тұрғын үй көмегін беруге негіз болып табылады. </w:t>
      </w:r>
      <w:r>
        <w:br/>
      </w:r>
      <w:r>
        <w:rPr>
          <w:rFonts w:ascii="Times New Roman"/>
          <w:b w:val="false"/>
          <w:i w:val="false"/>
          <w:color w:val="000000"/>
          <w:sz w:val="28"/>
        </w:rPr>
        <w:t xml:space="preserve">
      7. Қайталанған өтініш кезінде тұрғын үй көмегі ағымдағы тоқсанда құжаттарды ұсыну мерзімінен тәуелсіз тоқсанға тағайындалады. Егер ағымдағы тоқсанда құжаттар ұсынылмаған жағдайда тұрғын үй көмегін есептеу өтініш берген айдан бастап жүзеге асырылады. </w:t>
      </w:r>
      <w:r>
        <w:br/>
      </w:r>
      <w:r>
        <w:rPr>
          <w:rFonts w:ascii="Times New Roman"/>
          <w:b w:val="false"/>
          <w:i w:val="false"/>
          <w:color w:val="000000"/>
          <w:sz w:val="28"/>
        </w:rPr>
        <w:t>
      </w:t>
      </w:r>
      <w:r>
        <w:rPr>
          <w:rFonts w:ascii="Times New Roman"/>
          <w:b w:val="false"/>
          <w:i w:val="false"/>
          <w:color w:val="000000"/>
          <w:sz w:val="28"/>
        </w:rPr>
        <w:t>8. Тұрғын үй көмегі барлық қажетті құжаттарымен бірге өтініш берген айдан бастап тағайындалады. Тұрғын үй көмегін тағайындау үшін құжаттар ағымдағы тоқсанның соңғы айының 25-не дейін қабылданады.</w:t>
      </w:r>
      <w:r>
        <w:br/>
      </w:r>
      <w:r>
        <w:rPr>
          <w:rFonts w:ascii="Times New Roman"/>
          <w:b w:val="false"/>
          <w:i w:val="false"/>
          <w:color w:val="000000"/>
          <w:sz w:val="28"/>
        </w:rPr>
        <w:t>
      Жергiлiктi жылумен жылытылатын жеке тұрғын үйлерде тұратын отбасыларға тұрғын үй көмегi жылына бiр рет өтiнiш берген айдан тәуелсiз тоқсанға тағайындалады.</w:t>
      </w:r>
      <w:r>
        <w:br/>
      </w:r>
      <w:r>
        <w:rPr>
          <w:rFonts w:ascii="Times New Roman"/>
          <w:b w:val="false"/>
          <w:i w:val="false"/>
          <w:color w:val="000000"/>
          <w:sz w:val="28"/>
        </w:rPr>
        <w:t>
</w:t>
      </w:r>
      <w:r>
        <w:rPr>
          <w:rFonts w:ascii="Times New Roman"/>
          <w:b w:val="false"/>
          <w:i w:val="false"/>
          <w:color w:val="ff0000"/>
          <w:sz w:val="28"/>
        </w:rPr>
        <w:t xml:space="preserve">      Ескерту. 8-тармаққа өзгеріс енгізілді- Өскемен қалалық мәслихатының 2012.11.22 </w:t>
      </w:r>
      <w:r>
        <w:rPr>
          <w:rFonts w:ascii="Times New Roman"/>
          <w:b w:val="false"/>
          <w:i w:val="false"/>
          <w:color w:val="ff0000"/>
          <w:sz w:val="28"/>
        </w:rPr>
        <w:t>№ 11/4-V</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2-т</w:t>
      </w:r>
      <w:r>
        <w:rPr>
          <w:rFonts w:ascii="Times New Roman"/>
          <w:b w:val="false"/>
          <w:i w:val="false"/>
          <w:color w:val="ff0000"/>
          <w:sz w:val="28"/>
        </w:rPr>
        <w:t>. қараңыз) шешімімен.</w:t>
      </w:r>
      <w:r>
        <w:br/>
      </w:r>
      <w:r>
        <w:rPr>
          <w:rFonts w:ascii="Times New Roman"/>
          <w:b w:val="false"/>
          <w:i w:val="false"/>
          <w:color w:val="000000"/>
          <w:sz w:val="28"/>
        </w:rPr>
        <w:t>
      9. Көмірдің құнын есептеу үшін тұрғын үй көмегін есептеген тоқсанның алдындағы тоқсанның соңғы айындағы жағдай бойынша қалалық санақ және ақпарат басқармасымен ұсынылған қала бойынша орташа баға қолданылады.</w:t>
      </w:r>
      <w:r>
        <w:br/>
      </w:r>
      <w:r>
        <w:rPr>
          <w:rFonts w:ascii="Times New Roman"/>
          <w:b w:val="false"/>
          <w:i w:val="false"/>
          <w:color w:val="000000"/>
          <w:sz w:val="28"/>
        </w:rPr>
        <w:t>
      10. Тұрғын үй көмегін алуға келесі отбасылардың құқылары жоқ:</w:t>
      </w:r>
      <w:r>
        <w:br/>
      </w:r>
      <w:r>
        <w:rPr>
          <w:rFonts w:ascii="Times New Roman"/>
          <w:b w:val="false"/>
          <w:i w:val="false"/>
          <w:color w:val="000000"/>
          <w:sz w:val="28"/>
        </w:rPr>
        <w:t xml:space="preserve">
      1) жеке меншігінде бір бірліктен артық тұрғын үйі (үйі, пәтері) бар немесе тұрғын үй-жайларын жалға берген; </w:t>
      </w:r>
      <w:r>
        <w:br/>
      </w:r>
      <w:r>
        <w:rPr>
          <w:rFonts w:ascii="Times New Roman"/>
          <w:b w:val="false"/>
          <w:i w:val="false"/>
          <w:color w:val="000000"/>
          <w:sz w:val="28"/>
        </w:rPr>
        <w:t>
      2) құрамында жұмысқа жарамды, бірақ жұмыс істемейтін, оқымайтын, әскер қатарында қызмет етпейтін және жұмыспен қамту мәселелері бойынша уәкілетті органда тіркелмеген тұлғалары бар, келесі тұлғаларды қоспағанда:</w:t>
      </w:r>
      <w:r>
        <w:br/>
      </w:r>
      <w:r>
        <w:rPr>
          <w:rFonts w:ascii="Times New Roman"/>
          <w:b w:val="false"/>
          <w:i w:val="false"/>
          <w:color w:val="000000"/>
          <w:sz w:val="28"/>
        </w:rPr>
        <w:t>
      бірінші және екінші топтағы мүгедектерді, 18 жасқа дейінгі мүгедек-балаларды, сексен жастан асқан тұлғаларды күтетін тұлғаларды, үш жасқа дейінгі баланы тәрбиелеумен айналысатын аналарды;</w:t>
      </w:r>
      <w:r>
        <w:br/>
      </w:r>
      <w:r>
        <w:rPr>
          <w:rFonts w:ascii="Times New Roman"/>
          <w:b w:val="false"/>
          <w:i w:val="false"/>
          <w:color w:val="000000"/>
          <w:sz w:val="28"/>
        </w:rPr>
        <w:t>
      3) құрамында заңды некеде тұрған, бірақ жұбайының тұрғылықты жерін білмейтін (көрсетпейтін) және осы мәселе бойынша құқық қорғау органдарына өтініш жасамаған тұлғалары бар;</w:t>
      </w:r>
      <w:r>
        <w:br/>
      </w:r>
      <w:r>
        <w:rPr>
          <w:rFonts w:ascii="Times New Roman"/>
          <w:b w:val="false"/>
          <w:i w:val="false"/>
          <w:color w:val="000000"/>
          <w:sz w:val="28"/>
        </w:rPr>
        <w:t>
      4) егер ата-аналары ажырасқан және өздерімен бірге тұратын балаларына алимент өндіру туралы талап бермеген болса.</w:t>
      </w:r>
      <w:r>
        <w:br/>
      </w:r>
      <w:r>
        <w:rPr>
          <w:rFonts w:ascii="Times New Roman"/>
          <w:b w:val="false"/>
          <w:i w:val="false"/>
          <w:color w:val="000000"/>
          <w:sz w:val="28"/>
        </w:rPr>
        <w:t xml:space="preserve">
      11. Отбасының жұмыссыз мүшелері ұсынған жұмыстан немесе жұмысқа орналасудан дәлелсіз себептермен бас тартқан, өз еркімен қоғамдық жұмыстарға қатысуды, оқуды немесе қайта оқуды тоқтатқан отбасылар жұмысқа орналасуды, оқуды және қайта оқуды қайта бастағанға дейін тұрғын үй көмегін алу құқығынан айырылады. </w:t>
      </w:r>
      <w:r>
        <w:br/>
      </w:r>
      <w:r>
        <w:rPr>
          <w:rFonts w:ascii="Times New Roman"/>
          <w:b w:val="false"/>
          <w:i w:val="false"/>
          <w:color w:val="000000"/>
          <w:sz w:val="28"/>
        </w:rPr>
        <w:t>
      </w:t>
      </w:r>
      <w:r>
        <w:rPr>
          <w:rFonts w:ascii="Times New Roman"/>
          <w:b w:val="false"/>
          <w:i w:val="false"/>
          <w:color w:val="000000"/>
          <w:sz w:val="28"/>
        </w:rPr>
        <w:t>12. Тұрғын үйдi (тұрғын ғимаратты) күтiп-ұстауға, электр жүйесiмен, газбен қамтамасыз етуге, лифттерге қызмет көрсетуге арналған шығыстар өтiнiш берген тоқсанның алдындағы тоқсанға орта есеппен ескерiледi. Сумен қамтамасыз ету, су бұру, жылу энергиясы, қатты тұрмыстық қалдықтарды шығару, телекоммуникация қызметтерi үшiн шығыстар қызмет көрсетушiлердiң тарифтерi бойынша ескерiледi.</w:t>
      </w:r>
      <w:r>
        <w:br/>
      </w: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Өскемен қалалық мәслихатының 23.01.2014 </w:t>
      </w:r>
      <w:r>
        <w:rPr>
          <w:rFonts w:ascii="Times New Roman"/>
          <w:b w:val="false"/>
          <w:i w:val="false"/>
          <w:color w:val="ff0000"/>
          <w:sz w:val="28"/>
        </w:rPr>
        <w:t>№ 26/2-V</w:t>
      </w:r>
      <w:r>
        <w:rPr>
          <w:rFonts w:ascii="Times New Roman"/>
          <w:b w:val="false"/>
          <w:i w:val="false"/>
          <w:color w:val="ff0000"/>
          <w:sz w:val="28"/>
        </w:rPr>
        <w:t xml:space="preserve"> (01.01.2014 бастап </w:t>
      </w:r>
      <w:r>
        <w:rPr>
          <w:rFonts w:ascii="Times New Roman"/>
          <w:b w:val="false"/>
          <w:i w:val="false"/>
          <w:color w:val="ff0000"/>
          <w:sz w:val="28"/>
        </w:rPr>
        <w:t>қолданысқа енгізіледі</w:t>
      </w:r>
      <w:r>
        <w:rPr>
          <w:rFonts w:ascii="Times New Roman"/>
          <w:b w:val="false"/>
          <w:i w:val="false"/>
          <w:color w:val="ff0000"/>
          <w:sz w:val="28"/>
        </w:rPr>
        <w:t>) шешімімен.</w:t>
      </w:r>
      <w:r>
        <w:br/>
      </w:r>
      <w:r>
        <w:rPr>
          <w:rFonts w:ascii="Times New Roman"/>
          <w:b w:val="false"/>
          <w:i w:val="false"/>
          <w:color w:val="000000"/>
          <w:sz w:val="28"/>
        </w:rPr>
        <w:t>
      </w:t>
      </w:r>
      <w:r>
        <w:rPr>
          <w:rFonts w:ascii="Times New Roman"/>
          <w:b w:val="false"/>
          <w:i w:val="false"/>
          <w:color w:val="000000"/>
          <w:sz w:val="28"/>
        </w:rPr>
        <w:t>13. Жылу энергиясын тұтынуды есептеу құралдары бар тұтынушылар үшін есептеуге алынатын шығындар алдыңғы тоқсанға нақты шығындар бойынша немесе қызметтер толық көлемде көрсетілген соңғы тоқсанға есептеу құралдарының көрсеткіштерінің негізінде анықталады. Сәуір айында есептелінетін шығындар, сәуір айының шоттарына сәйкес нақты шығындар бойынша алынады.</w:t>
      </w:r>
      <w:r>
        <w:br/>
      </w:r>
      <w:r>
        <w:rPr>
          <w:rFonts w:ascii="Times New Roman"/>
          <w:b w:val="false"/>
          <w:i w:val="false"/>
          <w:color w:val="000000"/>
          <w:sz w:val="28"/>
        </w:rPr>
        <w:t>
      Суық және ыстық сумен қамтамасыз етуді, газбен қамтамасыз етуді тұтынуды есепке алу құралдары бар тұтынушылар үшін есептеуге алынатын шығыстар алдындағы тоқсан үшін нақты шығындар бойынша анықталады.</w:t>
      </w:r>
      <w:r>
        <w:br/>
      </w:r>
      <w:r>
        <w:rPr>
          <w:rFonts w:ascii="Times New Roman"/>
          <w:b w:val="false"/>
          <w:i w:val="false"/>
          <w:color w:val="000000"/>
          <w:sz w:val="28"/>
        </w:rPr>
        <w:t>
</w:t>
      </w:r>
      <w:r>
        <w:rPr>
          <w:rFonts w:ascii="Times New Roman"/>
          <w:b w:val="false"/>
          <w:i w:val="false"/>
          <w:color w:val="ff0000"/>
          <w:sz w:val="28"/>
        </w:rPr>
        <w:t xml:space="preserve">      Ескерту. 13-тармаққа өзгеріс енгізілді - Өскемен қалалық мәслихатының 2012.04.12 </w:t>
      </w:r>
      <w:r>
        <w:rPr>
          <w:rFonts w:ascii="Times New Roman"/>
          <w:b w:val="false"/>
          <w:i w:val="false"/>
          <w:color w:val="ff0000"/>
          <w:sz w:val="28"/>
        </w:rPr>
        <w:t>№ 3/6-V</w:t>
      </w:r>
      <w:r>
        <w:rPr>
          <w:rFonts w:ascii="Times New Roman"/>
          <w:b w:val="false"/>
          <w:i w:val="false"/>
          <w:color w:val="ff0000"/>
          <w:sz w:val="28"/>
        </w:rPr>
        <w:t xml:space="preserve"> (алғаш ресми жарияланған күннен кейін он күнтізбелік күн өткен соң </w:t>
      </w:r>
      <w:r>
        <w:rPr>
          <w:rFonts w:ascii="Times New Roman"/>
          <w:b w:val="false"/>
          <w:i w:val="false"/>
          <w:color w:val="ff0000"/>
          <w:sz w:val="28"/>
        </w:rPr>
        <w:t>қолданысқа енгізіледі</w:t>
      </w:r>
      <w:r>
        <w:rPr>
          <w:rFonts w:ascii="Times New Roman"/>
          <w:b w:val="false"/>
          <w:i w:val="false"/>
          <w:color w:val="ff0000"/>
          <w:sz w:val="28"/>
        </w:rPr>
        <w:t>) шешімімен.</w:t>
      </w:r>
      <w:r>
        <w:br/>
      </w:r>
      <w:r>
        <w:rPr>
          <w:rFonts w:ascii="Times New Roman"/>
          <w:b w:val="false"/>
          <w:i w:val="false"/>
          <w:color w:val="000000"/>
          <w:sz w:val="28"/>
        </w:rPr>
        <w:t xml:space="preserve">
      14. Үйлерде орталықтандырылған жылу болмаған жағдайда жылу мен ыстық сумен қамтамасыз етуге төлем мөлшері электр энергиясына есептелген сомадан әлеуметтік нормаларға сәйкес есептеледі. </w:t>
      </w:r>
      <w:r>
        <w:br/>
      </w:r>
      <w:r>
        <w:rPr>
          <w:rFonts w:ascii="Times New Roman"/>
          <w:b w:val="false"/>
          <w:i w:val="false"/>
          <w:color w:val="000000"/>
          <w:sz w:val="28"/>
        </w:rPr>
        <w:t xml:space="preserve">
      15. Құрамында зейнеткерлер, мүгедектер, мүгедек балалар, толық жетімдер, қамқорлықтағылар, төрт және одан да көп кәмелеттік жасқа толмаған балалары бар отбасыларды қолдау мақсатында тұрғын үй көмегін есептегенде кіріс Қазақстан Республикасының заңнамалық актілерімен уақыттың сәйкес кезеңіне белгіленген екі айлық есептік көрсеткішке түзетіледі (кемітіледі). </w:t>
      </w:r>
      <w:r>
        <w:br/>
      </w:r>
      <w:r>
        <w:rPr>
          <w:rFonts w:ascii="Times New Roman"/>
          <w:b w:val="false"/>
          <w:i w:val="false"/>
          <w:color w:val="000000"/>
          <w:sz w:val="28"/>
        </w:rPr>
        <w:t>
      16. Тұрғын үй көмегін тағайындаған кезде келесі шарттар қолданылады:</w:t>
      </w:r>
      <w:r>
        <w:br/>
      </w:r>
      <w:r>
        <w:rPr>
          <w:rFonts w:ascii="Times New Roman"/>
          <w:b w:val="false"/>
          <w:i w:val="false"/>
          <w:color w:val="000000"/>
          <w:sz w:val="28"/>
        </w:rPr>
        <w:t>
      1) өтініш беруші заңды некеде, бірақ зайыбы сол мекен-жай бойынша тіркелмеген болса – ерлі-зайыптылардың екеуінің де табыстары есептеледі және тұрғын үй көмегі туралы өтініш берген зайыбының мекен-жайы бойынша тағайындалады;</w:t>
      </w:r>
      <w:r>
        <w:br/>
      </w:r>
      <w:r>
        <w:rPr>
          <w:rFonts w:ascii="Times New Roman"/>
          <w:b w:val="false"/>
          <w:i w:val="false"/>
          <w:color w:val="000000"/>
          <w:sz w:val="28"/>
        </w:rPr>
        <w:t>
      2) өтініш берушінің үйінде ата-ана құқығынан айырылмаған және басқа жерде тіркелген ата-анасы бар 18 жасқа дейінгі бала тіркелген жағдайда – өтініш беруші ол баланың ата-анасының табыстарын растауы тиіс.</w:t>
      </w:r>
      <w:r>
        <w:br/>
      </w:r>
      <w:r>
        <w:rPr>
          <w:rFonts w:ascii="Times New Roman"/>
          <w:b w:val="false"/>
          <w:i w:val="false"/>
          <w:color w:val="000000"/>
          <w:sz w:val="28"/>
        </w:rPr>
        <w:t>
      </w:t>
      </w:r>
      <w:r>
        <w:rPr>
          <w:rFonts w:ascii="Times New Roman"/>
          <w:b w:val="false"/>
          <w:i w:val="false"/>
          <w:color w:val="000000"/>
          <w:sz w:val="28"/>
        </w:rPr>
        <w:t>16-1. Тұрғын үй көмегін алушылар 10 жұмыс күні ішінде уәкілетті органды өз тұрғын үйінің меншік нысанының, отбасы құрамының, оның жиынтық табысы мен мәртебесінің кез келген өзгерістері туралы хабардар етеді. Өтініш берушілер ұсынылған мәлiметтердiң дұрыстығы үшiн заңнамада белгіленген тәртіппен жауапты болады.</w:t>
      </w:r>
      <w:r>
        <w:br/>
      </w:r>
      <w:r>
        <w:rPr>
          <w:rFonts w:ascii="Times New Roman"/>
          <w:b w:val="false"/>
          <w:i w:val="false"/>
          <w:color w:val="000000"/>
          <w:sz w:val="28"/>
        </w:rPr>
        <w:t>
</w:t>
      </w:r>
      <w:r>
        <w:rPr>
          <w:rFonts w:ascii="Times New Roman"/>
          <w:b w:val="false"/>
          <w:i w:val="false"/>
          <w:color w:val="ff0000"/>
          <w:sz w:val="28"/>
        </w:rPr>
        <w:t xml:space="preserve">      Ескерту. Шешім 16-1 тармақпен толықтырылды - Өскемен қалалық мәслихатының 2011.06.09 </w:t>
      </w:r>
      <w:r>
        <w:rPr>
          <w:rFonts w:ascii="Times New Roman"/>
          <w:b w:val="false"/>
          <w:i w:val="false"/>
          <w:color w:val="ff0000"/>
          <w:sz w:val="28"/>
        </w:rPr>
        <w:t>№ 33/7</w:t>
      </w:r>
      <w:r>
        <w:rPr>
          <w:rFonts w:ascii="Times New Roman"/>
          <w:b w:val="false"/>
          <w:i w:val="false"/>
          <w:color w:val="ff0000"/>
          <w:sz w:val="28"/>
        </w:rPr>
        <w:t xml:space="preserve"> (жарияланғаннан кейін 10 күн өткеннен соң қолданысқа енгізіледі) шешімімен.</w:t>
      </w:r>
      <w:r>
        <w:br/>
      </w:r>
      <w:r>
        <w:rPr>
          <w:rFonts w:ascii="Times New Roman"/>
          <w:b w:val="false"/>
          <w:i w:val="false"/>
          <w:color w:val="000000"/>
          <w:sz w:val="28"/>
        </w:rPr>
        <w:t>
      17. Тұрғын үй көмегiнен негізсіз алынған соммалар алушымен ерiктi түрде, ал бас тартқан жағдайда заңнамамен белгіленген тәртіпте қайтарылуға жатады.</w:t>
      </w:r>
      <w:r>
        <w:br/>
      </w:r>
      <w:r>
        <w:rPr>
          <w:rFonts w:ascii="Times New Roman"/>
          <w:b w:val="false"/>
          <w:i w:val="false"/>
          <w:color w:val="000000"/>
          <w:sz w:val="28"/>
        </w:rPr>
        <w:t>
</w:t>
      </w:r>
    </w:p>
    <w:bookmarkStart w:name="z9" w:id="2"/>
    <w:p>
      <w:pPr>
        <w:spacing w:after="0"/>
        <w:ind w:left="0"/>
        <w:jc w:val="left"/>
      </w:pPr>
      <w:r>
        <w:rPr>
          <w:rFonts w:ascii="Times New Roman"/>
          <w:b/>
          <w:i w:val="false"/>
          <w:color w:val="000000"/>
        </w:rPr>
        <w:t xml:space="preserve"> 3. Тұрғын үй көмегінің мөлшері және тұрғын үйді ұстау және коммуналдық қызметтерді тұтыну нормативтері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18. Тұрғын үй көмегi телекоммуникация желiсiне қосылған телефон үшiн абоненттiк төлемақының, жеке тұрғын үй қорынан жергiлiктi атқарушы орган жалдаған тұрғын үйдi пайдаланғаны үшiн жалға алу ақысының ұлғаюы бөлiгiнде тұрғын үйдi (тұрғын ғимаратты) күтiп-ұстауға арналған шығыстарға, коммуналдық қызметтер мен байланыс қызметтерiн тұтынуға нормалар шегiнде ақы төлеу сомасы мен отбасының (азаматтардың) осы мақсаттарға жұмсаған шығыстарының шектi жол берiлетiн деңгейiнiң арасындағы айырма ретiнде айқындалады.</w:t>
      </w:r>
      <w:r>
        <w:br/>
      </w: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Өскемен қалалық мәслихатының 23.01.2014 </w:t>
      </w:r>
      <w:r>
        <w:rPr>
          <w:rFonts w:ascii="Times New Roman"/>
          <w:b w:val="false"/>
          <w:i w:val="false"/>
          <w:color w:val="ff0000"/>
          <w:sz w:val="28"/>
        </w:rPr>
        <w:t>№ 26/2-V</w:t>
      </w:r>
      <w:r>
        <w:rPr>
          <w:rFonts w:ascii="Times New Roman"/>
          <w:b w:val="false"/>
          <w:i w:val="false"/>
          <w:color w:val="ff0000"/>
          <w:sz w:val="28"/>
        </w:rPr>
        <w:t xml:space="preserve"> (01.01.2014 бастап </w:t>
      </w:r>
      <w:r>
        <w:rPr>
          <w:rFonts w:ascii="Times New Roman"/>
          <w:b w:val="false"/>
          <w:i w:val="false"/>
          <w:color w:val="ff0000"/>
          <w:sz w:val="28"/>
        </w:rPr>
        <w:t>қолданысқа енгізіледі</w:t>
      </w:r>
      <w:r>
        <w:rPr>
          <w:rFonts w:ascii="Times New Roman"/>
          <w:b w:val="false"/>
          <w:i w:val="false"/>
          <w:color w:val="ff0000"/>
          <w:sz w:val="28"/>
        </w:rPr>
        <w:t>) шешімімен.</w:t>
      </w:r>
      <w:r>
        <w:br/>
      </w:r>
      <w:r>
        <w:rPr>
          <w:rFonts w:ascii="Times New Roman"/>
          <w:b w:val="false"/>
          <w:i w:val="false"/>
          <w:color w:val="000000"/>
          <w:sz w:val="28"/>
        </w:rPr>
        <w:t>
      </w:t>
      </w:r>
      <w:r>
        <w:rPr>
          <w:rFonts w:ascii="Times New Roman"/>
          <w:b w:val="false"/>
          <w:i w:val="false"/>
          <w:color w:val="000000"/>
          <w:sz w:val="28"/>
        </w:rPr>
        <w:t>19. Отбасының шектi жол берiлетiн шығыстарының үлесi отбасының жиынтық табысына қарай 9 % мөлшерiнде белгiленедi.</w:t>
      </w:r>
      <w:r>
        <w:br/>
      </w:r>
      <w:r>
        <w:rPr>
          <w:rFonts w:ascii="Times New Roman"/>
          <w:b w:val="false"/>
          <w:i w:val="false"/>
          <w:color w:val="000000"/>
          <w:sz w:val="28"/>
        </w:rPr>
        <w:t>
</w:t>
      </w:r>
      <w:r>
        <w:rPr>
          <w:rFonts w:ascii="Times New Roman"/>
          <w:b w:val="false"/>
          <w:i w:val="false"/>
          <w:color w:val="ff0000"/>
          <w:sz w:val="28"/>
        </w:rPr>
        <w:t xml:space="preserve">      Ескерту. 19-тармақ жаңа редакцияда - Өскемен қалалық мәслихатының 2012.11.22 </w:t>
      </w:r>
      <w:r>
        <w:rPr>
          <w:rFonts w:ascii="Times New Roman"/>
          <w:b w:val="false"/>
          <w:i w:val="false"/>
          <w:color w:val="ff0000"/>
          <w:sz w:val="28"/>
        </w:rPr>
        <w:t>№ 11/4-V</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2-т</w:t>
      </w:r>
      <w:r>
        <w:rPr>
          <w:rFonts w:ascii="Times New Roman"/>
          <w:b w:val="false"/>
          <w:i w:val="false"/>
          <w:color w:val="ff0000"/>
          <w:sz w:val="28"/>
        </w:rPr>
        <w:t>. қараңыз) шешімімен.</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20. Алынып тасталды - Өскемен қалалық мәслихатының 2011.06.09 </w:t>
      </w:r>
      <w:r>
        <w:rPr>
          <w:rFonts w:ascii="Times New Roman"/>
          <w:b w:val="false"/>
          <w:i w:val="false"/>
          <w:color w:val="ff0000"/>
          <w:sz w:val="28"/>
        </w:rPr>
        <w:t>№</w:t>
      </w:r>
      <w:r>
        <w:rPr>
          <w:rFonts w:ascii="Times New Roman"/>
          <w:b w:val="false"/>
          <w:i w:val="false"/>
          <w:color w:val="ff0000"/>
          <w:sz w:val="28"/>
        </w:rPr>
        <w:t xml:space="preserve"> 33/7</w:t>
      </w:r>
      <w:r>
        <w:rPr>
          <w:rFonts w:ascii="Times New Roman"/>
          <w:b w:val="false"/>
          <w:i w:val="false"/>
          <w:color w:val="ff0000"/>
          <w:sz w:val="28"/>
        </w:rPr>
        <w:t xml:space="preserve"> (жарияланғаннан кейін 10 күн өткеннен соң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21. Тұрғын үй көмегінің мөлшерін есептеу кезінде келесі нормалар ескеріледі:</w:t>
      </w:r>
      <w:r>
        <w:br/>
      </w:r>
      <w:r>
        <w:rPr>
          <w:rFonts w:ascii="Times New Roman"/>
          <w:b w:val="false"/>
          <w:i w:val="false"/>
          <w:color w:val="000000"/>
          <w:sz w:val="28"/>
        </w:rPr>
        <w:t>
      1) алаңдар:</w:t>
      </w:r>
      <w:r>
        <w:br/>
      </w:r>
      <w:r>
        <w:rPr>
          <w:rFonts w:ascii="Times New Roman"/>
          <w:b w:val="false"/>
          <w:i w:val="false"/>
          <w:color w:val="000000"/>
          <w:sz w:val="28"/>
        </w:rPr>
        <w:t>
      жалғыз тұратын азаматтар үшін – 35 шаршы метр;</w:t>
      </w:r>
      <w:r>
        <w:br/>
      </w:r>
      <w:r>
        <w:rPr>
          <w:rFonts w:ascii="Times New Roman"/>
          <w:b w:val="false"/>
          <w:i w:val="false"/>
          <w:color w:val="000000"/>
          <w:sz w:val="28"/>
        </w:rPr>
        <w:t>
      2 адамнан тұратын отбасы үшін – 45 шаршы метр;</w:t>
      </w:r>
      <w:r>
        <w:br/>
      </w:r>
      <w:r>
        <w:rPr>
          <w:rFonts w:ascii="Times New Roman"/>
          <w:b w:val="false"/>
          <w:i w:val="false"/>
          <w:color w:val="000000"/>
          <w:sz w:val="28"/>
        </w:rPr>
        <w:t>
      3 адамнан тұратын отбасы үшін – 55 шаршы метр;</w:t>
      </w:r>
      <w:r>
        <w:br/>
      </w:r>
      <w:r>
        <w:rPr>
          <w:rFonts w:ascii="Times New Roman"/>
          <w:b w:val="false"/>
          <w:i w:val="false"/>
          <w:color w:val="000000"/>
          <w:sz w:val="28"/>
        </w:rPr>
        <w:t>
      4 және одан артық адамдардан тұратын отбасы үшін – әрқайсысына 15 шаршы метрден, бірақ 90 шаршы метрден артық емес;</w:t>
      </w:r>
      <w:r>
        <w:br/>
      </w:r>
      <w:r>
        <w:rPr>
          <w:rFonts w:ascii="Times New Roman"/>
          <w:b w:val="false"/>
          <w:i w:val="false"/>
          <w:color w:val="000000"/>
          <w:sz w:val="28"/>
        </w:rPr>
        <w:t xml:space="preserve">
      2) кондоминиум объектісінің ортақ мүлкін пайдалануға арналған шығыс – 1 шаршы метрге 25 теңге; </w:t>
      </w:r>
      <w:r>
        <w:br/>
      </w:r>
      <w:r>
        <w:rPr>
          <w:rFonts w:ascii="Times New Roman"/>
          <w:b w:val="false"/>
          <w:i w:val="false"/>
          <w:color w:val="000000"/>
          <w:sz w:val="28"/>
        </w:rPr>
        <w:t>
      3) айына 1 адамға газ шығыны – 6,5 кг.;</w:t>
      </w:r>
      <w:r>
        <w:br/>
      </w:r>
      <w:r>
        <w:rPr>
          <w:rFonts w:ascii="Times New Roman"/>
          <w:b w:val="false"/>
          <w:i w:val="false"/>
          <w:color w:val="000000"/>
          <w:sz w:val="28"/>
        </w:rPr>
        <w:t>
      4) бiр айға электр энергиясын тұтыну – әр тұратын адамға 90 кВт, жалғыз тұратын зейнеткерлер, мүгедектер үшін – 120 кВт. Теплофондар арқылы жылытылатын тұрғын үйлер үшiн 1 шаршы метрді жылытуға электр энергиясының шығыны есептеледі – айына 38,9 кВт;</w:t>
      </w:r>
      <w:r>
        <w:br/>
      </w:r>
      <w:r>
        <w:rPr>
          <w:rFonts w:ascii="Times New Roman"/>
          <w:b w:val="false"/>
          <w:i w:val="false"/>
          <w:color w:val="000000"/>
          <w:sz w:val="28"/>
        </w:rPr>
        <w:t>
      5) тұрғын үй құрылысының жалпы ауданының 1 шаршы метріне көмірдің шығыны – 129,8 кг, бірақ бір үйге 5000 кг артық емес.</w:t>
      </w:r>
      <w:r>
        <w:br/>
      </w:r>
      <w:r>
        <w:rPr>
          <w:rFonts w:ascii="Times New Roman"/>
          <w:b w:val="false"/>
          <w:i w:val="false"/>
          <w:color w:val="000000"/>
          <w:sz w:val="28"/>
        </w:rPr>
        <w:t>
</w:t>
      </w:r>
      <w:r>
        <w:rPr>
          <w:rFonts w:ascii="Times New Roman"/>
          <w:b w:val="false"/>
          <w:i w:val="false"/>
          <w:color w:val="ff0000"/>
          <w:sz w:val="28"/>
        </w:rPr>
        <w:t xml:space="preserve">      Ескерту. 21-тармаққа өзгерістер енгізілді - Өскемен қалалық мәслихатының 2012.04.12 </w:t>
      </w:r>
      <w:r>
        <w:rPr>
          <w:rFonts w:ascii="Times New Roman"/>
          <w:b w:val="false"/>
          <w:i w:val="false"/>
          <w:color w:val="ff0000"/>
          <w:sz w:val="28"/>
        </w:rPr>
        <w:t>№ 3/6-V</w:t>
      </w:r>
      <w:r>
        <w:rPr>
          <w:rFonts w:ascii="Times New Roman"/>
          <w:b w:val="false"/>
          <w:i w:val="false"/>
          <w:color w:val="ff0000"/>
          <w:sz w:val="28"/>
        </w:rPr>
        <w:t xml:space="preserve"> (алғаш ресми жарияланған күннен кейін он күнтізбелік күн өткен соң </w:t>
      </w:r>
      <w:r>
        <w:rPr>
          <w:rFonts w:ascii="Times New Roman"/>
          <w:b w:val="false"/>
          <w:i w:val="false"/>
          <w:color w:val="ff0000"/>
          <w:sz w:val="28"/>
        </w:rPr>
        <w:t>қолданысқа енгізіледі</w:t>
      </w:r>
      <w:r>
        <w:rPr>
          <w:rFonts w:ascii="Times New Roman"/>
          <w:b w:val="false"/>
          <w:i w:val="false"/>
          <w:color w:val="ff0000"/>
          <w:sz w:val="28"/>
        </w:rPr>
        <w:t xml:space="preserve">); 2012.11.22 </w:t>
      </w:r>
      <w:r>
        <w:rPr>
          <w:rFonts w:ascii="Times New Roman"/>
          <w:b w:val="false"/>
          <w:i w:val="false"/>
          <w:color w:val="ff0000"/>
          <w:sz w:val="28"/>
        </w:rPr>
        <w:t>№ 11/4-V</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2-т</w:t>
      </w:r>
      <w:r>
        <w:rPr>
          <w:rFonts w:ascii="Times New Roman"/>
          <w:b w:val="false"/>
          <w:i w:val="false"/>
          <w:color w:val="ff0000"/>
          <w:sz w:val="28"/>
        </w:rPr>
        <w:t xml:space="preserve">. қараңыз); 14.03.2013 </w:t>
      </w:r>
      <w:r>
        <w:rPr>
          <w:rFonts w:ascii="Times New Roman"/>
          <w:b w:val="false"/>
          <w:i w:val="false"/>
          <w:color w:val="ff0000"/>
          <w:sz w:val="28"/>
        </w:rPr>
        <w:t>№ 15/4-V</w:t>
      </w:r>
      <w:r>
        <w:rPr>
          <w:rFonts w:ascii="Times New Roman"/>
          <w:b w:val="false"/>
          <w:i w:val="false"/>
          <w:color w:val="ff0000"/>
          <w:sz w:val="28"/>
        </w:rPr>
        <w:t xml:space="preserve"> (алғаш ресми жарияланған күннен кейін он күнтізбелік күн өткен соң </w:t>
      </w:r>
      <w:r>
        <w:rPr>
          <w:rFonts w:ascii="Times New Roman"/>
          <w:b w:val="false"/>
          <w:i w:val="false"/>
          <w:color w:val="ff0000"/>
          <w:sz w:val="28"/>
        </w:rPr>
        <w:t>қолданысқа енгізіледі</w:t>
      </w:r>
      <w:r>
        <w:rPr>
          <w:rFonts w:ascii="Times New Roman"/>
          <w:b w:val="false"/>
          <w:i w:val="false"/>
          <w:color w:val="ff0000"/>
          <w:sz w:val="28"/>
        </w:rPr>
        <w:t>) шешімдерімен.</w:t>
      </w:r>
      <w:r>
        <w:br/>
      </w:r>
      <w:r>
        <w:rPr>
          <w:rFonts w:ascii="Times New Roman"/>
          <w:b w:val="false"/>
          <w:i w:val="false"/>
          <w:color w:val="000000"/>
          <w:sz w:val="28"/>
        </w:rPr>
        <w:t>
</w:t>
      </w:r>
    </w:p>
    <w:bookmarkStart w:name="z10" w:id="3"/>
    <w:p>
      <w:pPr>
        <w:spacing w:after="0"/>
        <w:ind w:left="0"/>
        <w:jc w:val="left"/>
      </w:pPr>
      <w:r>
        <w:rPr>
          <w:rFonts w:ascii="Times New Roman"/>
          <w:b/>
          <w:i w:val="false"/>
          <w:color w:val="000000"/>
        </w:rPr>
        <w:t xml:space="preserve"> 4. Тұрғын үй көмегін төлеу</w:t>
      </w:r>
    </w:p>
    <w:bookmarkEnd w:id="3"/>
    <w:p>
      <w:pPr>
        <w:spacing w:after="0"/>
        <w:ind w:left="0"/>
        <w:jc w:val="left"/>
      </w:pPr>
      <w:r>
        <w:rPr>
          <w:rFonts w:ascii="Times New Roman"/>
          <w:b w:val="false"/>
          <w:i w:val="false"/>
          <w:color w:val="ff0000"/>
          <w:sz w:val="28"/>
        </w:rPr>
        <w:t xml:space="preserve">      Ескерту. 4 бөлімнің тақырыбы жаңа редакцияда - Өскемен қалалық мәслихатының 2012.04.12 </w:t>
      </w:r>
      <w:r>
        <w:rPr>
          <w:rFonts w:ascii="Times New Roman"/>
          <w:b w:val="false"/>
          <w:i w:val="false"/>
          <w:color w:val="ff0000"/>
          <w:sz w:val="28"/>
        </w:rPr>
        <w:t>№ 3/6-V</w:t>
      </w:r>
      <w:r>
        <w:rPr>
          <w:rFonts w:ascii="Times New Roman"/>
          <w:b w:val="false"/>
          <w:i w:val="false"/>
          <w:color w:val="ff0000"/>
          <w:sz w:val="28"/>
        </w:rPr>
        <w:t xml:space="preserve"> (алғаш ресми жарияланған күннен кейін он күнтізбелік күн өткен соң </w:t>
      </w:r>
      <w:r>
        <w:rPr>
          <w:rFonts w:ascii="Times New Roman"/>
          <w:b w:val="false"/>
          <w:i w:val="false"/>
          <w:color w:val="ff0000"/>
          <w:sz w:val="28"/>
        </w:rPr>
        <w:t>қолданысқа енгізіледі</w:t>
      </w:r>
      <w:r>
        <w:rPr>
          <w:rFonts w:ascii="Times New Roman"/>
          <w:b w:val="false"/>
          <w:i w:val="false"/>
          <w:color w:val="ff0000"/>
          <w:sz w:val="28"/>
        </w:rPr>
        <w:t>) шешімімен.</w:t>
      </w:r>
      <w:r>
        <w:br/>
      </w:r>
      <w:r>
        <w:rPr>
          <w:rFonts w:ascii="Times New Roman"/>
          <w:b w:val="false"/>
          <w:i w:val="false"/>
          <w:color w:val="000000"/>
          <w:sz w:val="28"/>
        </w:rPr>
        <w:t>
      </w:t>
      </w:r>
      <w:r>
        <w:rPr>
          <w:rFonts w:ascii="Times New Roman"/>
          <w:b w:val="false"/>
          <w:i w:val="false"/>
          <w:color w:val="000000"/>
          <w:sz w:val="28"/>
        </w:rPr>
        <w:t>22. Тұрғын үй көмегін төлеу тоқсанына бір рет екінші деңгейдегі банктер арқылы алушылардың жеке есеп шоттарына аудару жолымен жүзеге асырылады. Алушы өтініште жеке сәйкестендіру нөмірін, жеке есеп шотының реквизиттерін көрсетеді.</w:t>
      </w:r>
      <w:r>
        <w:br/>
      </w:r>
      <w:r>
        <w:rPr>
          <w:rFonts w:ascii="Times New Roman"/>
          <w:b w:val="false"/>
          <w:i w:val="false"/>
          <w:color w:val="000000"/>
          <w:sz w:val="28"/>
        </w:rPr>
        <w:t>
</w:t>
      </w:r>
      <w:r>
        <w:rPr>
          <w:rFonts w:ascii="Times New Roman"/>
          <w:b w:val="false"/>
          <w:i w:val="false"/>
          <w:color w:val="ff0000"/>
          <w:sz w:val="28"/>
        </w:rPr>
        <w:t xml:space="preserve">      Ескерту. 22-тармақ жаңа редакцияда - Өскемен қалалық мәслихатының 2012.04.12 </w:t>
      </w:r>
      <w:r>
        <w:rPr>
          <w:rFonts w:ascii="Times New Roman"/>
          <w:b w:val="false"/>
          <w:i w:val="false"/>
          <w:color w:val="ff0000"/>
          <w:sz w:val="28"/>
        </w:rPr>
        <w:t>№ 3/6-V</w:t>
      </w:r>
      <w:r>
        <w:rPr>
          <w:rFonts w:ascii="Times New Roman"/>
          <w:b w:val="false"/>
          <w:i w:val="false"/>
          <w:color w:val="ff0000"/>
          <w:sz w:val="28"/>
        </w:rPr>
        <w:t xml:space="preserve"> (алғаш ресми жарияланған күннен кейін он күнтізбелік күн өткен соң </w:t>
      </w:r>
      <w:r>
        <w:rPr>
          <w:rFonts w:ascii="Times New Roman"/>
          <w:b w:val="false"/>
          <w:i w:val="false"/>
          <w:color w:val="ff0000"/>
          <w:sz w:val="28"/>
        </w:rPr>
        <w:t>қолданысқа енгізіледі</w:t>
      </w:r>
      <w:r>
        <w:rPr>
          <w:rFonts w:ascii="Times New Roman"/>
          <w:b w:val="false"/>
          <w:i w:val="false"/>
          <w:color w:val="ff0000"/>
          <w:sz w:val="28"/>
        </w:rPr>
        <w:t>) шешімімен.</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23. Алынып тасталды - Өскемен қалалық мәслихатының 2012.04.12 </w:t>
      </w:r>
      <w:r>
        <w:rPr>
          <w:rFonts w:ascii="Times New Roman"/>
          <w:b w:val="false"/>
          <w:i w:val="false"/>
          <w:color w:val="ff0000"/>
          <w:sz w:val="28"/>
        </w:rPr>
        <w:t>№</w:t>
      </w:r>
      <w:r>
        <w:rPr>
          <w:rFonts w:ascii="Times New Roman"/>
          <w:b w:val="false"/>
          <w:i w:val="false"/>
          <w:color w:val="ff0000"/>
          <w:sz w:val="28"/>
        </w:rPr>
        <w:t xml:space="preserve"> 3/6-V</w:t>
      </w:r>
      <w:r>
        <w:rPr>
          <w:rFonts w:ascii="Times New Roman"/>
          <w:b w:val="false"/>
          <w:i w:val="false"/>
          <w:color w:val="ff0000"/>
          <w:sz w:val="28"/>
        </w:rPr>
        <w:t xml:space="preserve"> (алғаш ресми жарияланған күннен кейін он күнтізбелік күн өткен соң </w:t>
      </w:r>
      <w:r>
        <w:rPr>
          <w:rFonts w:ascii="Times New Roman"/>
          <w:b w:val="false"/>
          <w:i w:val="false"/>
          <w:color w:val="ff0000"/>
          <w:sz w:val="28"/>
        </w:rPr>
        <w:t>қолданысқа енгізіледі</w:t>
      </w:r>
      <w:r>
        <w:rPr>
          <w:rFonts w:ascii="Times New Roman"/>
          <w:b w:val="false"/>
          <w:i w:val="false"/>
          <w:color w:val="ff0000"/>
          <w:sz w:val="28"/>
        </w:rPr>
        <w:t>) шешімімен.</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24. Алынып тасталды - Өскемен қалалық мәслихатының 2012.04.12 </w:t>
      </w:r>
      <w:r>
        <w:rPr>
          <w:rFonts w:ascii="Times New Roman"/>
          <w:b w:val="false"/>
          <w:i w:val="false"/>
          <w:color w:val="ff0000"/>
          <w:sz w:val="28"/>
        </w:rPr>
        <w:t>№</w:t>
      </w:r>
      <w:r>
        <w:rPr>
          <w:rFonts w:ascii="Times New Roman"/>
          <w:b w:val="false"/>
          <w:i w:val="false"/>
          <w:color w:val="ff0000"/>
          <w:sz w:val="28"/>
        </w:rPr>
        <w:t xml:space="preserve"> 3/6-V</w:t>
      </w:r>
      <w:r>
        <w:rPr>
          <w:rFonts w:ascii="Times New Roman"/>
          <w:b w:val="false"/>
          <w:i w:val="false"/>
          <w:color w:val="ff0000"/>
          <w:sz w:val="28"/>
        </w:rPr>
        <w:t xml:space="preserve"> (алғаш ресми жарияланған күннен кейін он күнтізбелік күн өткен соң </w:t>
      </w:r>
      <w:r>
        <w:rPr>
          <w:rFonts w:ascii="Times New Roman"/>
          <w:b w:val="false"/>
          <w:i w:val="false"/>
          <w:color w:val="ff0000"/>
          <w:sz w:val="28"/>
        </w:rPr>
        <w:t>қолданысқа енгізіледі</w:t>
      </w:r>
      <w:r>
        <w:rPr>
          <w:rFonts w:ascii="Times New Roman"/>
          <w:b w:val="false"/>
          <w:i w:val="false"/>
          <w:color w:val="ff0000"/>
          <w:sz w:val="28"/>
        </w:rPr>
        <w:t>) шешімімен.</w:t>
      </w:r>
      <w:r>
        <w:br/>
      </w:r>
      <w:r>
        <w:rPr>
          <w:rFonts w:ascii="Times New Roman"/>
          <w:b w:val="false"/>
          <w:i w:val="false"/>
          <w:color w:val="000000"/>
          <w:sz w:val="28"/>
        </w:rPr>
        <w:t>
</w:t>
      </w:r>
    </w:p>
    <w:bookmarkStart w:name="z11" w:id="4"/>
    <w:p>
      <w:pPr>
        <w:spacing w:after="0"/>
        <w:ind w:left="0"/>
        <w:jc w:val="left"/>
      </w:pPr>
      <w:r>
        <w:rPr>
          <w:rFonts w:ascii="Times New Roman"/>
          <w:b/>
          <w:i w:val="false"/>
          <w:color w:val="000000"/>
        </w:rPr>
        <w:t xml:space="preserve"> 5. Қорытынды ережелер</w:t>
      </w:r>
    </w:p>
    <w:bookmarkEnd w:id="4"/>
    <w:p>
      <w:pPr>
        <w:spacing w:after="0"/>
        <w:ind w:left="0"/>
        <w:jc w:val="left"/>
      </w:pPr>
      <w:r>
        <w:rPr>
          <w:rFonts w:ascii="Times New Roman"/>
          <w:b w:val="false"/>
          <w:i w:val="false"/>
          <w:color w:val="000000"/>
          <w:sz w:val="28"/>
        </w:rPr>
        <w:t xml:space="preserve">      25. Осы Ережелермен реттелмеген қатынастар Қазақстан Республикасының қолданыстағы </w:t>
      </w:r>
      <w:r>
        <w:rPr>
          <w:rFonts w:ascii="Times New Roman"/>
          <w:b w:val="false"/>
          <w:i w:val="false"/>
          <w:color w:val="000000"/>
          <w:sz w:val="28"/>
        </w:rPr>
        <w:t>заңнамасына</w:t>
      </w:r>
      <w:r>
        <w:rPr>
          <w:rFonts w:ascii="Times New Roman"/>
          <w:b w:val="false"/>
          <w:i w:val="false"/>
          <w:color w:val="000000"/>
          <w:sz w:val="28"/>
        </w:rPr>
        <w:t xml:space="preserve"> сәйкес реттеледі.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Өскемен қалалық мәслихатының</w:t>
            </w:r>
            <w:r>
              <w:br/>
            </w:r>
            <w:r>
              <w:rPr>
                <w:rFonts w:ascii="Times New Roman"/>
                <w:b w:val="false"/>
                <w:i w:val="false"/>
                <w:color w:val="000000"/>
                <w:sz w:val="20"/>
              </w:rPr>
              <w:t xml:space="preserve">2010 жылғы 23 шілдедегі </w:t>
            </w:r>
            <w:r>
              <w:br/>
            </w:r>
            <w:r>
              <w:rPr>
                <w:rFonts w:ascii="Times New Roman"/>
                <w:b w:val="false"/>
                <w:i w:val="false"/>
                <w:color w:val="000000"/>
                <w:sz w:val="20"/>
              </w:rPr>
              <w:t>№ 26/4 шешіміне қосымша</w:t>
            </w:r>
          </w:p>
        </w:tc>
      </w:tr>
    </w:tbl>
    <w:p>
      <w:pPr>
        <w:spacing w:after="0"/>
        <w:ind w:left="0"/>
        <w:jc w:val="left"/>
      </w:pPr>
      <w:r>
        <w:rPr>
          <w:rFonts w:ascii="Times New Roman"/>
          <w:b/>
          <w:i w:val="false"/>
          <w:color w:val="000000"/>
        </w:rPr>
        <w:t xml:space="preserve"> Өскемен қалалық мәслихатының күші жойылған шешімдерінің тізбесі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Өскемен қалалық мәслихатының "Тұрмысы төмен азаматтарға тұрғын үй көмегін көрсету тәртібі туралы ереже" 2005 жылғы 3 наурыздағы № 12/4 (құқықтық нормативтік актілерді мемлекеттік тіркеу тізілімінде 2223 нөмірімен тіркелген, 2005 жылғы 26 наурыздағы № 30 – 31 "Дидар" газетінде, 2005 жылғы 19 наурыздағы № 42 – 43 "Рудный Алтай" газетінде жарияланған) </w:t>
      </w:r>
      <w:r>
        <w:rPr>
          <w:rFonts w:ascii="Times New Roman"/>
          <w:b w:val="false"/>
          <w:i w:val="false"/>
          <w:color w:val="000000"/>
          <w:sz w:val="28"/>
        </w:rPr>
        <w:t>шешімі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2. Өскемен қалалық мәслихатының "Аз қамтылған азаматтарға тұрғын үй көмегін көрсету тәртібі туралы ереже" 2005 жылғы 3 наурыздағы № 12/4 шешіміне өзгерістер мен толықтырулар енгізу туралы" 2007 жылғы 21 маусымдағы № 34/3 (құқықтық нормативтік актілерді мемлекеттік тіркеу тізілімінде 5-1-63 нөмірімен тіркелген, 2007 жылғы 26 шілдедегі № 88 – 89 "Дидар" газетінде, 2007 жылғы 28 шілдедегі № 113 "Рудный Алтай" газетінде жарияланған) </w:t>
      </w:r>
      <w:r>
        <w:rPr>
          <w:rFonts w:ascii="Times New Roman"/>
          <w:b w:val="false"/>
          <w:i w:val="false"/>
          <w:color w:val="000000"/>
          <w:sz w:val="28"/>
        </w:rPr>
        <w:t>шешімі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3. Өскемен қалалық мәслихатының "Аз қамтылған азаматтарға тұрғын үй көмегін көрсету тәртібі туралы ереже" 2005 жылғы 3 наурыздағы № 12/4 шешіміне өзгерістер енгізу туралы" 2007 жылғы 29 қарашадағы № 3/5 (құқықтық нормативтік актілерді мемлекеттік тіркеу тізілімінде 5-1-73 нөмірімен тіркелген, 2007 жылғы 25 желтоқсандағы № 156 "Дидар" газетінде, 2007 жылғы 22 желтоқсандағы № 190-191 "Рудный Алтай" газетінде жарияланған) </w:t>
      </w:r>
      <w:r>
        <w:rPr>
          <w:rFonts w:ascii="Times New Roman"/>
          <w:b w:val="false"/>
          <w:i w:val="false"/>
          <w:color w:val="000000"/>
          <w:sz w:val="28"/>
        </w:rPr>
        <w:t>шешімі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4. Өскемен қалалық мәслихатының "Тұрмысы төмен азаматтарға тұрғын үй көмегін көрсету тәртібі туралы ереже" 2005 жылғы 3 наурыздағы № 12/4 шешіміне өзгерістер мен толықтырулар енгізу туралы" 2008 жылғы 17 сәуірдегі № 6/9 (құқықтық нормативтік актілерді мемлекеттік тіркеу тізілімінде 5-1-83 нөмірімен тіркелген, 2008 жылғы 15 мамырдағы № 63 "Дидар", № 72 "Рудный Алтай" газеттерінде жарияланған) </w:t>
      </w:r>
      <w:r>
        <w:rPr>
          <w:rFonts w:ascii="Times New Roman"/>
          <w:b w:val="false"/>
          <w:i w:val="false"/>
          <w:color w:val="000000"/>
          <w:sz w:val="28"/>
        </w:rPr>
        <w:t>шешімі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5. Өскемен қалалық мәслихатының "Тұрмысы төмен азаматтарға тұрғын үй көмегін көрсету тәртібі туралы ереже" 2005 жылғы 3 наурыздағы № 12/4 шешіміне өзгерістер мен толықтырулар енгізу туралы" 2008 жылғы 10 шілдедегі № 8/7 (құқықтық нормативтік актілерді мемлекеттік тіркеу тізілімінде 5-1-88 нөмірімен тіркелген, 2008 жылғы 29 шілдедегі № 101 "Дидар", № 113 "Рудный Алтай" газеттерінде жарияланған) </w:t>
      </w:r>
      <w:r>
        <w:rPr>
          <w:rFonts w:ascii="Times New Roman"/>
          <w:b w:val="false"/>
          <w:i w:val="false"/>
          <w:color w:val="000000"/>
          <w:sz w:val="28"/>
        </w:rPr>
        <w:t>шешімі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6. Өскемен қалалық мәслихатының "Тұрмысы төмен азаматтарға тұрғын үй көмегін көрсету тәртібі туралы ереже" 2005 жылғы 3 наурыздағы № 12/4 шешіміне өзгерістер мен толықтырулар енгізу туралы" 2009 жылғы 18 ақпандағы № 13/6 (құқықтық нормативтік актілерді мемлекеттік тіркеу тізілімінде 5-1-104 нөмірімен тіркелген, 2009 жылғы 12 наурыздағы № 32 "Дидар", № 34-35 "Рудный Алтай" газеттерінде жарияланған) </w:t>
      </w:r>
      <w:r>
        <w:rPr>
          <w:rFonts w:ascii="Times New Roman"/>
          <w:b w:val="false"/>
          <w:i w:val="false"/>
          <w:color w:val="000000"/>
          <w:sz w:val="28"/>
        </w:rPr>
        <w:t>шешімі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7. Өскемен қалалық мәслихатының "Тұрмысы төмен азаматтарға тұрғын үй көмегін көрсету тәртібі туралы ереже" 2005 жылғы 3 наурыздағы № 12/4 шешіміне өзгерістер мен толықтырулар енгізу туралы" 2009 жылғы 24 сәуірдегі № 15/8 (құқықтық нормативтік актілерді мемлекеттік тіркеу тізілімінде 5-1-113 нөмірімен тіркелген, 2009 жылғы 3 маусымдағы № 82-83 "Дидар" газетінде, 2009 жылғы 4 маусымдағы № 84-85 "Рудный Алтай" газетінде жарияланған) </w:t>
      </w:r>
      <w:r>
        <w:rPr>
          <w:rFonts w:ascii="Times New Roman"/>
          <w:b w:val="false"/>
          <w:i w:val="false"/>
          <w:color w:val="000000"/>
          <w:sz w:val="28"/>
        </w:rPr>
        <w:t>шешімі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8. Өскемен қалалық мәслихатының "Тұрмысы төмен азаматтарға тұрғын үй көмегін көрсету тәртібі туралы ереже" 2005 жылғы 3 наурыздағы № 12/4 шешіміне өзгерістер мен толықтырулар енгізу туралы" 2009 жылғы 30 желтоқсандағы № 20/7 (құқықтық нормативтік актілерді мемлекеттік тіркеу тізілімінде 5-1-130 нөмірімен тіркелген, 2010 жылғы 15 ақпандағы № 22 "Дидар" газетінде, 2010 жылғы 13 ақпандағы № 21 "Рудный Алтай" газетінде жарияланған) </w:t>
      </w:r>
      <w:r>
        <w:rPr>
          <w:rFonts w:ascii="Times New Roman"/>
          <w:b w:val="false"/>
          <w:i w:val="false"/>
          <w:color w:val="000000"/>
          <w:sz w:val="28"/>
        </w:rPr>
        <w:t>шешімі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9. Өскемен қалалық мәслихатының "Тұрмысы төмен азаматтарға тұрғын үй көмегін көрсету тәртібі туралы ереже" 2005 жылғы 3 наурыздағы № 12/4 шешіміне өзгерістер енгізу туралы" 2010 жылғы 16 сәуірдегі № 23/11 (құқықтық нормативтік актілерді мемлекеттік тіркеу тізілімінде 5-1-142 нөмірімен тіркелген, 2010 жылғы 27 мамырдағы № 66 "Дидар" газетінде, 2010 жылғы 26 мамырдағы № 66 "Рудный Алтай" газетінде жарияланған) </w:t>
      </w:r>
      <w:r>
        <w:rPr>
          <w:rFonts w:ascii="Times New Roman"/>
          <w:b w:val="false"/>
          <w:i w:val="false"/>
          <w:color w:val="000000"/>
          <w:sz w:val="28"/>
        </w:rPr>
        <w:t>шешімі</w:t>
      </w:r>
      <w:r>
        <w:rPr>
          <w:rFonts w:ascii="Times New Roman"/>
          <w:b w:val="false"/>
          <w:i w:val="false"/>
          <w:color w:val="000000"/>
          <w:sz w:val="28"/>
        </w:rPr>
        <w:t>.</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