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03a5e" w14:textId="0703a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жылғы 29 желтоқсандағы N 23/167-IV "Семей қаласының 2010-2012 жылдарға арналған бюджеті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Семей қаласы мәслихатының 2010 жылғы 28 шілдедегі N 29/200-IV шешімі. Шығыс Қазақстан облысы Әділет департаментінің Семей    қаласындағы Әділет басқармасында 2010 жылғы 2 тамызда N 5-2-132 тіркелді. Шешімнің қабылдау мерзімінің өтуіне байланысты қолдану тоқтатылды - Шығыс Қазақстан облысы Семей қаласының мәслихатының 2011 жылғы 28 ақпандағы N 01-26/89 хатымен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Шешімнің қабылдау мерзімінің өтуіне байланысты қолдану тоқтатылды - Шығыс Қазақстан облысы Семей қаласының мәслихатының 2011.02.28 N 01-26/89 хатымен.</w:t>
      </w:r>
      <w:r>
        <w:br/>
      </w:r>
      <w:r>
        <w:rPr>
          <w:rFonts w:ascii="Times New Roman"/>
          <w:b w:val="false"/>
          <w:i w:val="false"/>
          <w:color w:val="000000"/>
          <w:sz w:val="28"/>
        </w:rPr>
        <w:t>
      </w:t>
      </w:r>
      <w:r>
        <w:br/>
      </w:r>
      <w:r>
        <w:rPr>
          <w:rFonts w:ascii="Times New Roman"/>
          <w:b w:val="false"/>
          <w:i w:val="false"/>
          <w:color w:val="000000"/>
          <w:sz w:val="28"/>
        </w:rPr>
        <w:t>
      Қазақстан Республикасының 2008 жылғы 4 желтоқсандағы № 95-IV Бюджет кодексінің </w:t>
      </w:r>
      <w:r>
        <w:rPr>
          <w:rFonts w:ascii="Times New Roman"/>
          <w:b w:val="false"/>
          <w:i w:val="false"/>
          <w:color w:val="000000"/>
          <w:sz w:val="28"/>
        </w:rPr>
        <w:t>106</w:t>
      </w:r>
      <w:r>
        <w:rPr>
          <w:rFonts w:ascii="Times New Roman"/>
          <w:b w:val="false"/>
          <w:i w:val="false"/>
          <w:color w:val="000000"/>
          <w:sz w:val="28"/>
        </w:rPr>
        <w:t>, </w:t>
      </w:r>
      <w:r>
        <w:rPr>
          <w:rFonts w:ascii="Times New Roman"/>
          <w:b w:val="false"/>
          <w:i w:val="false"/>
          <w:color w:val="000000"/>
          <w:sz w:val="28"/>
        </w:rPr>
        <w:t>109-баптарына</w:t>
      </w: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Шығыс Қазақстан облыстық мәслихатының 2010 жылғы 20 шілдедегі № 22/276-IV «2009 жылғы 21 желтоқсандағы № 17/222-IV «2010-2012 жылдарға арналған облыстық бюджет туралы» шешіміне өзгерістер мен толықтырулар енгізу туралы» (нормативтік құқықтық актілерді мемлекеттік тіркеудің тізілімінде 2010 жылғы 23 шілдедегі № 2534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Семей қаласының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2009 жылғы 29 желтоқсандағы № 23/167-IV «Семей қаласының 2010-2012 жылдарға арналған бюджеті туралы» (нормативтік құқықтық актілерді мемлекеттік тіркеудің тізілімінде 2009 жылғы 30 желтоқсандағы № 5-2-120 болып тіркелген, 2010 жылғы 7 қаңтардағы № 1 «Семей таңы» және «Вести Семей» газеттерінде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Аталған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«2010 жылға арналған қалалық бюджет </w:t>
      </w:r>
      <w:r>
        <w:rPr>
          <w:rFonts w:ascii="Times New Roman"/>
          <w:b w:val="false"/>
          <w:i w:val="false"/>
          <w:color w:val="000000"/>
          <w:sz w:val="28"/>
        </w:rPr>
        <w:t>1-қосымшаға</w:t>
      </w:r>
      <w:r>
        <w:rPr>
          <w:rFonts w:ascii="Times New Roman"/>
          <w:b w:val="false"/>
          <w:i w:val="false"/>
          <w:color w:val="000000"/>
          <w:sz w:val="28"/>
        </w:rPr>
        <w:t xml:space="preserve"> сәйкес мына көлемдерде бекітілсін:</w:t>
      </w:r>
      <w:r>
        <w:br/>
      </w:r>
      <w:r>
        <w:rPr>
          <w:rFonts w:ascii="Times New Roman"/>
          <w:b w:val="false"/>
          <w:i w:val="false"/>
          <w:color w:val="000000"/>
          <w:sz w:val="28"/>
        </w:rPr>
        <w:t>
      1) кірістер – 13 741 424 мың теңге:</w:t>
      </w:r>
      <w:r>
        <w:br/>
      </w:r>
      <w:r>
        <w:rPr>
          <w:rFonts w:ascii="Times New Roman"/>
          <w:b w:val="false"/>
          <w:i w:val="false"/>
          <w:color w:val="000000"/>
          <w:sz w:val="28"/>
        </w:rPr>
        <w:t>
      салықтық түсімдер – 7 033 563 мың теңге;</w:t>
      </w:r>
      <w:r>
        <w:br/>
      </w:r>
      <w:r>
        <w:rPr>
          <w:rFonts w:ascii="Times New Roman"/>
          <w:b w:val="false"/>
          <w:i w:val="false"/>
          <w:color w:val="000000"/>
          <w:sz w:val="28"/>
        </w:rPr>
        <w:t>
      салықтық емес түсімдер – 121 955 мың теңге;</w:t>
      </w:r>
      <w:r>
        <w:br/>
      </w:r>
      <w:r>
        <w:rPr>
          <w:rFonts w:ascii="Times New Roman"/>
          <w:b w:val="false"/>
          <w:i w:val="false"/>
          <w:color w:val="000000"/>
          <w:sz w:val="28"/>
        </w:rPr>
        <w:t>
      негізгі капиталды сатудан түсетін түсімдер – 572 136 мың теңге;</w:t>
      </w:r>
      <w:r>
        <w:br/>
      </w:r>
      <w:r>
        <w:rPr>
          <w:rFonts w:ascii="Times New Roman"/>
          <w:b w:val="false"/>
          <w:i w:val="false"/>
          <w:color w:val="000000"/>
          <w:sz w:val="28"/>
        </w:rPr>
        <w:t>
      трансферттердің түсімдері – 6 013 770 мың теңге;</w:t>
      </w:r>
      <w:r>
        <w:br/>
      </w:r>
      <w:r>
        <w:rPr>
          <w:rFonts w:ascii="Times New Roman"/>
          <w:b w:val="false"/>
          <w:i w:val="false"/>
          <w:color w:val="000000"/>
          <w:sz w:val="28"/>
        </w:rPr>
        <w:t>
      2) шығындар – 13 904 524,1 мың теңге;</w:t>
      </w:r>
      <w:r>
        <w:br/>
      </w:r>
      <w:r>
        <w:rPr>
          <w:rFonts w:ascii="Times New Roman"/>
          <w:b w:val="false"/>
          <w:i w:val="false"/>
          <w:color w:val="000000"/>
          <w:sz w:val="28"/>
        </w:rPr>
        <w:t>
      3) таза бюджеттік кредит беру – 9 793 мың теңге:</w:t>
      </w:r>
      <w:r>
        <w:br/>
      </w:r>
      <w:r>
        <w:rPr>
          <w:rFonts w:ascii="Times New Roman"/>
          <w:b w:val="false"/>
          <w:i w:val="false"/>
          <w:color w:val="000000"/>
          <w:sz w:val="28"/>
        </w:rPr>
        <w:t>
      бюджеттік кредиттер – 9 793 мың теңге;</w:t>
      </w:r>
      <w:r>
        <w:br/>
      </w:r>
      <w:r>
        <w:rPr>
          <w:rFonts w:ascii="Times New Roman"/>
          <w:b w:val="false"/>
          <w:i w:val="false"/>
          <w:color w:val="000000"/>
          <w:sz w:val="28"/>
        </w:rPr>
        <w:t>
      бюджеттік кредиттерді өтеу – 0 мың теңге;</w:t>
      </w:r>
      <w:r>
        <w:br/>
      </w:r>
      <w:r>
        <w:rPr>
          <w:rFonts w:ascii="Times New Roman"/>
          <w:b w:val="false"/>
          <w:i w:val="false"/>
          <w:color w:val="000000"/>
          <w:sz w:val="28"/>
        </w:rPr>
        <w:t>
      4) қаржы активтерімен жасалатын операциялар бойынша сальдо – 15 000 мың теңге:</w:t>
      </w:r>
      <w:r>
        <w:br/>
      </w:r>
      <w:r>
        <w:rPr>
          <w:rFonts w:ascii="Times New Roman"/>
          <w:b w:val="false"/>
          <w:i w:val="false"/>
          <w:color w:val="000000"/>
          <w:sz w:val="28"/>
        </w:rPr>
        <w:t>
      қаржы активтерін сатып алу – 15 000 мың теңге;</w:t>
      </w:r>
      <w:r>
        <w:br/>
      </w:r>
      <w:r>
        <w:rPr>
          <w:rFonts w:ascii="Times New Roman"/>
          <w:b w:val="false"/>
          <w:i w:val="false"/>
          <w:color w:val="000000"/>
          <w:sz w:val="28"/>
        </w:rPr>
        <w:t>
      мемлекеттік қаржы активтерін сатудан түсетін түсімдер – 0 мың теңге;</w:t>
      </w:r>
      <w:r>
        <w:br/>
      </w:r>
      <w:r>
        <w:rPr>
          <w:rFonts w:ascii="Times New Roman"/>
          <w:b w:val="false"/>
          <w:i w:val="false"/>
          <w:color w:val="000000"/>
          <w:sz w:val="28"/>
        </w:rPr>
        <w:t>
      5) бюджет тапшылығы (профициті) – (-) 187 893,1 мың теңге;</w:t>
      </w:r>
      <w:r>
        <w:br/>
      </w:r>
      <w:r>
        <w:rPr>
          <w:rFonts w:ascii="Times New Roman"/>
          <w:b w:val="false"/>
          <w:i w:val="false"/>
          <w:color w:val="000000"/>
          <w:sz w:val="28"/>
        </w:rPr>
        <w:t>
      6) бюджет тапшылығын қаржыландыру (профицитін пайдалану) – 187 893,1 мың теңге:</w:t>
      </w:r>
      <w:r>
        <w:br/>
      </w:r>
      <w:r>
        <w:rPr>
          <w:rFonts w:ascii="Times New Roman"/>
          <w:b w:val="false"/>
          <w:i w:val="false"/>
          <w:color w:val="000000"/>
          <w:sz w:val="28"/>
        </w:rPr>
        <w:t>
      қарыздардың түсімі – 9 793 мың теңге;</w:t>
      </w:r>
      <w:r>
        <w:br/>
      </w:r>
      <w:r>
        <w:rPr>
          <w:rFonts w:ascii="Times New Roman"/>
          <w:b w:val="false"/>
          <w:i w:val="false"/>
          <w:color w:val="000000"/>
          <w:sz w:val="28"/>
        </w:rPr>
        <w:t>
      қарыздарды өтеу – 0 мың теңге;</w:t>
      </w:r>
      <w:r>
        <w:br/>
      </w:r>
      <w:r>
        <w:rPr>
          <w:rFonts w:ascii="Times New Roman"/>
          <w:b w:val="false"/>
          <w:i w:val="false"/>
          <w:color w:val="000000"/>
          <w:sz w:val="28"/>
        </w:rPr>
        <w:t>
      бюджеттік қаражаттардың пайдаланылатын қалдықтары – 178 100,1 мың теңге».</w:t>
      </w:r>
      <w:r>
        <w:br/>
      </w:r>
      <w:r>
        <w:rPr>
          <w:rFonts w:ascii="Times New Roman"/>
          <w:b w:val="false"/>
          <w:i w:val="false"/>
          <w:color w:val="000000"/>
          <w:sz w:val="28"/>
        </w:rPr>
        <w:t>
</w:t>
      </w:r>
      <w:r>
        <w:rPr>
          <w:rFonts w:ascii="Times New Roman"/>
          <w:b w:val="false"/>
          <w:i w:val="false"/>
          <w:color w:val="000000"/>
          <w:sz w:val="28"/>
        </w:rPr>
        <w:t>
      2. Бекітілсін:</w:t>
      </w:r>
      <w:r>
        <w:br/>
      </w:r>
      <w:r>
        <w:rPr>
          <w:rFonts w:ascii="Times New Roman"/>
          <w:b w:val="false"/>
          <w:i w:val="false"/>
          <w:color w:val="000000"/>
          <w:sz w:val="28"/>
        </w:rPr>
        <w:t>
      Ауданның (облыстық маңызы бар қаланының) жергілікті атқарушы органның резерві – 120 888 мың теңге.</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10-тармақта</w:t>
      </w:r>
      <w:r>
        <w:rPr>
          <w:rFonts w:ascii="Times New Roman"/>
          <w:b w:val="false"/>
          <w:i w:val="false"/>
          <w:color w:val="000000"/>
          <w:sz w:val="28"/>
        </w:rPr>
        <w:t>:</w:t>
      </w:r>
      <w:r>
        <w:br/>
      </w:r>
      <w:r>
        <w:rPr>
          <w:rFonts w:ascii="Times New Roman"/>
          <w:b w:val="false"/>
          <w:i w:val="false"/>
          <w:color w:val="000000"/>
          <w:sz w:val="28"/>
        </w:rPr>
        <w:t>
      алтыншы абзацтағы «12 100» саны «12 255» санымен ауыстырылсын;</w:t>
      </w:r>
      <w:r>
        <w:br/>
      </w:r>
      <w:r>
        <w:rPr>
          <w:rFonts w:ascii="Times New Roman"/>
          <w:b w:val="false"/>
          <w:i w:val="false"/>
          <w:color w:val="000000"/>
          <w:sz w:val="28"/>
        </w:rPr>
        <w:t>
      жетінші абзацтағы «6 650» саны «7 075» санымен ауыстырылсын;</w:t>
      </w:r>
      <w:r>
        <w:br/>
      </w:r>
      <w:r>
        <w:rPr>
          <w:rFonts w:ascii="Times New Roman"/>
          <w:b w:val="false"/>
          <w:i w:val="false"/>
          <w:color w:val="000000"/>
          <w:sz w:val="28"/>
        </w:rPr>
        <w:t>
      сегізінші абзацтағы «61 745» саны «61 161» санымен ауыстырылсын;</w:t>
      </w:r>
      <w:r>
        <w:br/>
      </w:r>
      <w:r>
        <w:rPr>
          <w:rFonts w:ascii="Times New Roman"/>
          <w:b w:val="false"/>
          <w:i w:val="false"/>
          <w:color w:val="000000"/>
          <w:sz w:val="28"/>
        </w:rPr>
        <w:t>
      тоғызыншы абзацпен толықтырылсын:</w:t>
      </w:r>
      <w:r>
        <w:br/>
      </w:r>
      <w:r>
        <w:rPr>
          <w:rFonts w:ascii="Times New Roman"/>
          <w:b w:val="false"/>
          <w:i w:val="false"/>
          <w:color w:val="000000"/>
          <w:sz w:val="28"/>
        </w:rPr>
        <w:t>
      - «Семей» спорттық клубы» МКҚК спорттық іс-шараларға қатысуына – 25 000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10-1-тармақшасында</w:t>
      </w:r>
      <w:r>
        <w:rPr>
          <w:rFonts w:ascii="Times New Roman"/>
          <w:b w:val="false"/>
          <w:i w:val="false"/>
          <w:color w:val="000000"/>
          <w:sz w:val="28"/>
        </w:rPr>
        <w:t>:</w:t>
      </w:r>
      <w:r>
        <w:br/>
      </w:r>
      <w:r>
        <w:rPr>
          <w:rFonts w:ascii="Times New Roman"/>
          <w:b w:val="false"/>
          <w:i w:val="false"/>
          <w:color w:val="000000"/>
          <w:sz w:val="28"/>
        </w:rPr>
        <w:t>
      бірінші абзацтағы «57 699» саны «54 597» санымен ауыстырылсын;</w:t>
      </w:r>
      <w:r>
        <w:br/>
      </w:r>
      <w:r>
        <w:rPr>
          <w:rFonts w:ascii="Times New Roman"/>
          <w:b w:val="false"/>
          <w:i w:val="false"/>
          <w:color w:val="000000"/>
          <w:sz w:val="28"/>
        </w:rPr>
        <w:t>
      оныншы абзацтағы «88 837» саны «89 466» санымен ауыстырылсын;</w:t>
      </w:r>
      <w:r>
        <w:br/>
      </w:r>
      <w:r>
        <w:rPr>
          <w:rFonts w:ascii="Times New Roman"/>
          <w:b w:val="false"/>
          <w:i w:val="false"/>
          <w:color w:val="000000"/>
          <w:sz w:val="28"/>
        </w:rPr>
        <w:t>
      он бірінші абзацтағы «81 699» саны «82 328» санымен ауыстырылсын.</w:t>
      </w:r>
      <w:r>
        <w:br/>
      </w:r>
      <w:r>
        <w:rPr>
          <w:rFonts w:ascii="Times New Roman"/>
          <w:b w:val="false"/>
          <w:i w:val="false"/>
          <w:color w:val="000000"/>
          <w:sz w:val="28"/>
        </w:rPr>
        <w:t>
      он төртінші абзацтағы «46 121» саны «46 012» санымен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10-4-тармақшасында</w:t>
      </w:r>
      <w:r>
        <w:rPr>
          <w:rFonts w:ascii="Times New Roman"/>
          <w:b w:val="false"/>
          <w:i w:val="false"/>
          <w:color w:val="000000"/>
          <w:sz w:val="28"/>
        </w:rPr>
        <w:t>:</w:t>
      </w:r>
      <w:r>
        <w:br/>
      </w:r>
      <w:r>
        <w:rPr>
          <w:rFonts w:ascii="Times New Roman"/>
          <w:b w:val="false"/>
          <w:i w:val="false"/>
          <w:color w:val="000000"/>
          <w:sz w:val="28"/>
        </w:rPr>
        <w:t>
      төртінші абзацтағы «295 830» саны «288 010» санымен ауыстырылсын;</w:t>
      </w:r>
      <w:r>
        <w:br/>
      </w:r>
      <w:r>
        <w:rPr>
          <w:rFonts w:ascii="Times New Roman"/>
          <w:b w:val="false"/>
          <w:i w:val="false"/>
          <w:color w:val="000000"/>
          <w:sz w:val="28"/>
        </w:rPr>
        <w:t>
      бесінші абзацтағы «154 145» саны «146 325» санымен ауыстырылсын.</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2-қосымшаларға</w:t>
      </w:r>
      <w:r>
        <w:rPr>
          <w:rFonts w:ascii="Times New Roman"/>
          <w:b w:val="false"/>
          <w:i w:val="false"/>
          <w:color w:val="000000"/>
          <w:sz w:val="28"/>
        </w:rPr>
        <w:t xml:space="preserve"> сәйкес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6-қосымшалар</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
      5. Осы шешім 2010 жылдың 1 қаңтарынан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Қалалық мәслихат сессиясының төрағасы            Б. Қайрамбаев</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Қалалық мәслихат хатшысы м.а.                     Е. Сұлтанов</w:t>
      </w:r>
    </w:p>
    <w:bookmarkEnd w:id="0"/>
    <w:bookmarkStart w:name="z10" w:id="1"/>
    <w:p>
      <w:pPr>
        <w:spacing w:after="0"/>
        <w:ind w:left="0"/>
        <w:jc w:val="both"/>
      </w:pPr>
      <w:r>
        <w:rPr>
          <w:rFonts w:ascii="Times New Roman"/>
          <w:b w:val="false"/>
          <w:i w:val="false"/>
          <w:color w:val="000000"/>
          <w:sz w:val="28"/>
        </w:rPr>
        <w:t>
      2010 жылғы 28 шілдедегі</w:t>
      </w:r>
      <w:r>
        <w:br/>
      </w:r>
      <w:r>
        <w:rPr>
          <w:rFonts w:ascii="Times New Roman"/>
          <w:b w:val="false"/>
          <w:i w:val="false"/>
          <w:color w:val="000000"/>
          <w:sz w:val="28"/>
        </w:rPr>
        <w:t>
      № 29/200-IV шешiмге</w:t>
      </w:r>
      <w:r>
        <w:br/>
      </w:r>
      <w:r>
        <w:rPr>
          <w:rFonts w:ascii="Times New Roman"/>
          <w:b w:val="false"/>
          <w:i w:val="false"/>
          <w:color w:val="000000"/>
          <w:sz w:val="28"/>
        </w:rPr>
        <w:t>
      1-қосымша</w:t>
      </w:r>
    </w:p>
    <w:bookmarkEnd w:id="1"/>
    <w:bookmarkStart w:name="z11" w:id="2"/>
    <w:p>
      <w:pPr>
        <w:spacing w:after="0"/>
        <w:ind w:left="0"/>
        <w:jc w:val="left"/>
      </w:pPr>
      <w:r>
        <w:rPr>
          <w:rFonts w:ascii="Times New Roman"/>
          <w:b/>
          <w:i w:val="false"/>
          <w:color w:val="000000"/>
        </w:rPr>
        <w:t xml:space="preserve"> 
      Семей қаласының 2010 жылға арналған бюджеті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
        <w:gridCol w:w="707"/>
        <w:gridCol w:w="980"/>
        <w:gridCol w:w="8823"/>
        <w:gridCol w:w="2706"/>
      </w:tblGrid>
      <w:tr>
        <w:trPr>
          <w:trHeight w:val="36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r>
              <w:br/>
            </w:r>
            <w:r>
              <w:rPr>
                <w:rFonts w:ascii="Times New Roman"/>
                <w:b w:val="false"/>
                <w:i w:val="false"/>
                <w:color w:val="000000"/>
                <w:sz w:val="20"/>
              </w:rPr>
              <w:t>
сыныбы</w:t>
            </w:r>
          </w:p>
        </w:tc>
        <w:tc>
          <w:tcPr>
            <w:tcW w:w="8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0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13 741 424,0</w:t>
            </w:r>
          </w:p>
        </w:tc>
      </w:tr>
      <w:tr>
        <w:trPr>
          <w:trHeight w:val="15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түсiмдер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7 033 563,0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2 994 124,0</w:t>
            </w:r>
          </w:p>
        </w:tc>
      </w:tr>
      <w:tr>
        <w:trPr>
          <w:trHeight w:val="15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2 994 124,0</w:t>
            </w:r>
          </w:p>
        </w:tc>
      </w:tr>
      <w:tr>
        <w:trPr>
          <w:trHeight w:val="19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2 190 941,0</w:t>
            </w:r>
          </w:p>
        </w:tc>
      </w:tr>
      <w:tr>
        <w:trPr>
          <w:trHeight w:val="18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2 190 941,0</w:t>
            </w:r>
          </w:p>
        </w:tc>
      </w:tr>
      <w:tr>
        <w:trPr>
          <w:trHeight w:val="18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1 351 922,0</w:t>
            </w:r>
          </w:p>
        </w:tc>
      </w:tr>
      <w:tr>
        <w:trPr>
          <w:trHeight w:val="18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789 215,0</w:t>
            </w:r>
          </w:p>
        </w:tc>
      </w:tr>
      <w:tr>
        <w:trPr>
          <w:trHeight w:val="22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202 369,0</w:t>
            </w:r>
          </w:p>
        </w:tc>
      </w:tr>
      <w:tr>
        <w:trPr>
          <w:trHeight w:val="12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357 838,0</w:t>
            </w:r>
          </w:p>
        </w:tc>
      </w:tr>
      <w:tr>
        <w:trPr>
          <w:trHeight w:val="15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359 566,0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91 914,0</w:t>
            </w:r>
          </w:p>
        </w:tc>
      </w:tr>
      <w:tr>
        <w:trPr>
          <w:trHeight w:val="15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түсетін түсiмдер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104 615,0</w:t>
            </w:r>
          </w:p>
        </w:tc>
      </w:tr>
      <w:tr>
        <w:trPr>
          <w:trHeight w:val="21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кәсіби қызметті жүргізгені үшiн алынатын алымдар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127 585,0</w:t>
            </w:r>
          </w:p>
        </w:tc>
      </w:tr>
      <w:tr>
        <w:trPr>
          <w:trHeight w:val="16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35 452,0</w:t>
            </w:r>
          </w:p>
        </w:tc>
      </w:tr>
      <w:tr>
        <w:trPr>
          <w:trHeight w:val="21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137 010,0</w:t>
            </w:r>
          </w:p>
        </w:tc>
      </w:tr>
      <w:tr>
        <w:trPr>
          <w:trHeight w:val="12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137 010,0</w:t>
            </w:r>
          </w:p>
        </w:tc>
      </w:tr>
      <w:tr>
        <w:trPr>
          <w:trHeight w:val="12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121 955,0</w:t>
            </w:r>
          </w:p>
        </w:tc>
      </w:tr>
      <w:tr>
        <w:trPr>
          <w:trHeight w:val="31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23 484,0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23 484,0</w:t>
            </w:r>
          </w:p>
        </w:tc>
      </w:tr>
      <w:tr>
        <w:trPr>
          <w:trHeight w:val="70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6 697,0</w:t>
            </w:r>
          </w:p>
        </w:tc>
      </w:tr>
      <w:tr>
        <w:trPr>
          <w:trHeight w:val="24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6 697,0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91 774,0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91 774,0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572 136,0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483 369,0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483 369,0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активтердi сату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88 767,0</w:t>
            </w:r>
          </w:p>
        </w:tc>
      </w:tr>
      <w:tr>
        <w:trPr>
          <w:trHeight w:val="15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78 710,0</w:t>
            </w:r>
          </w:p>
        </w:tc>
      </w:tr>
      <w:tr>
        <w:trPr>
          <w:trHeight w:val="6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10 057,0</w:t>
            </w:r>
          </w:p>
        </w:tc>
      </w:tr>
      <w:tr>
        <w:trPr>
          <w:trHeight w:val="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6 013 770,0</w:t>
            </w:r>
          </w:p>
        </w:tc>
      </w:tr>
      <w:tr>
        <w:trPr>
          <w:trHeight w:val="37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6 013 770,0</w:t>
            </w:r>
          </w:p>
        </w:tc>
      </w:tr>
      <w:tr>
        <w:trPr>
          <w:trHeight w:val="105"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6 013 770,0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0"/>
        <w:gridCol w:w="688"/>
        <w:gridCol w:w="625"/>
        <w:gridCol w:w="920"/>
        <w:gridCol w:w="8281"/>
        <w:gridCol w:w="2736"/>
      </w:tblGrid>
      <w:tr>
        <w:trPr>
          <w:trHeight w:val="54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w:t>
            </w:r>
            <w:r>
              <w:br/>
            </w:r>
            <w:r>
              <w:rPr>
                <w:rFonts w:ascii="Times New Roman"/>
                <w:b w:val="false"/>
                <w:i w:val="false"/>
                <w:color w:val="000000"/>
                <w:sz w:val="20"/>
              </w:rPr>
              <w:t>
цио</w:t>
            </w:r>
            <w:r>
              <w:br/>
            </w:r>
            <w:r>
              <w:rPr>
                <w:rFonts w:ascii="Times New Roman"/>
                <w:b w:val="false"/>
                <w:i w:val="false"/>
                <w:color w:val="000000"/>
                <w:sz w:val="20"/>
              </w:rPr>
              <w:t>
нал</w:t>
            </w:r>
            <w:r>
              <w:br/>
            </w:r>
            <w:r>
              <w:rPr>
                <w:rFonts w:ascii="Times New Roman"/>
                <w:b w:val="false"/>
                <w:i w:val="false"/>
                <w:color w:val="000000"/>
                <w:sz w:val="20"/>
              </w:rPr>
              <w:t>
дық</w:t>
            </w:r>
            <w:r>
              <w:br/>
            </w:r>
            <w:r>
              <w:rPr>
                <w:rFonts w:ascii="Times New Roman"/>
                <w:b w:val="false"/>
                <w:i w:val="false"/>
                <w:color w:val="000000"/>
                <w:sz w:val="20"/>
              </w:rPr>
              <w:t>
топ</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w:t>
            </w:r>
            <w:r>
              <w:br/>
            </w:r>
            <w:r>
              <w:rPr>
                <w:rFonts w:ascii="Times New Roman"/>
                <w:b w:val="false"/>
                <w:i w:val="false"/>
                <w:color w:val="000000"/>
                <w:sz w:val="20"/>
              </w:rPr>
              <w:t>
функ</w:t>
            </w:r>
            <w:r>
              <w:br/>
            </w:r>
            <w:r>
              <w:rPr>
                <w:rFonts w:ascii="Times New Roman"/>
                <w:b w:val="false"/>
                <w:i w:val="false"/>
                <w:color w:val="000000"/>
                <w:sz w:val="20"/>
              </w:rPr>
              <w:t>
ция</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r>
              <w:br/>
            </w:r>
            <w:r>
              <w:rPr>
                <w:rFonts w:ascii="Times New Roman"/>
                <w:b w:val="false"/>
                <w:i w:val="false"/>
                <w:color w:val="000000"/>
                <w:sz w:val="20"/>
              </w:rPr>
              <w:t>
шісі</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w:t>
            </w:r>
            <w:r>
              <w:br/>
            </w:r>
            <w:r>
              <w:rPr>
                <w:rFonts w:ascii="Times New Roman"/>
                <w:b w:val="false"/>
                <w:i w:val="false"/>
                <w:color w:val="000000"/>
                <w:sz w:val="20"/>
              </w:rPr>
              <w:t>
дар</w:t>
            </w:r>
            <w:r>
              <w:br/>
            </w:r>
            <w:r>
              <w:rPr>
                <w:rFonts w:ascii="Times New Roman"/>
                <w:b w:val="false"/>
                <w:i w:val="false"/>
                <w:color w:val="000000"/>
                <w:sz w:val="20"/>
              </w:rPr>
              <w:t>
лама</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Шығыстардың атауы</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7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13 904 524,1</w:t>
            </w:r>
          </w:p>
        </w:tc>
      </w:tr>
      <w:tr>
        <w:trPr>
          <w:trHeight w:val="9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363 695,0</w:t>
            </w:r>
          </w:p>
        </w:tc>
      </w:tr>
      <w:tr>
        <w:trPr>
          <w:trHeight w:val="9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өкiлдi, атқарушы және басқа органдар</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267 643,0</w:t>
            </w:r>
          </w:p>
        </w:tc>
      </w:tr>
      <w:tr>
        <w:trPr>
          <w:trHeight w:val="9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15 784,0</w:t>
            </w:r>
          </w:p>
        </w:tc>
      </w:tr>
      <w:tr>
        <w:trPr>
          <w:trHeight w:val="9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112</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15 784,0</w:t>
            </w:r>
          </w:p>
        </w:tc>
      </w:tr>
      <w:tr>
        <w:trPr>
          <w:trHeight w:val="9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163 837,0</w:t>
            </w:r>
          </w:p>
        </w:tc>
      </w:tr>
      <w:tr>
        <w:trPr>
          <w:trHeight w:val="73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155 372,0</w:t>
            </w:r>
          </w:p>
        </w:tc>
      </w:tr>
      <w:tr>
        <w:trPr>
          <w:trHeight w:val="18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8 326,0</w:t>
            </w:r>
          </w:p>
        </w:tc>
      </w:tr>
      <w:tr>
        <w:trPr>
          <w:trHeight w:val="9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w:t>
            </w:r>
          </w:p>
        </w:tc>
      </w:tr>
      <w:tr>
        <w:trPr>
          <w:trHeight w:val="9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88 022,0</w:t>
            </w:r>
          </w:p>
        </w:tc>
      </w:tr>
      <w:tr>
        <w:trPr>
          <w:trHeight w:val="9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86 198,0</w:t>
            </w:r>
          </w:p>
        </w:tc>
      </w:tr>
      <w:tr>
        <w:trPr>
          <w:trHeight w:val="9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1 824,0</w:t>
            </w:r>
          </w:p>
        </w:tc>
      </w:tr>
      <w:tr>
        <w:trPr>
          <w:trHeight w:val="9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61 315,0</w:t>
            </w:r>
          </w:p>
        </w:tc>
      </w:tr>
      <w:tr>
        <w:trPr>
          <w:trHeight w:val="9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61 315,0</w:t>
            </w:r>
          </w:p>
        </w:tc>
      </w:tr>
      <w:tr>
        <w:trPr>
          <w:trHeight w:val="115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34 619,0</w:t>
            </w:r>
          </w:p>
        </w:tc>
      </w:tr>
      <w:tr>
        <w:trPr>
          <w:trHeight w:val="9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2 089,0</w:t>
            </w:r>
          </w:p>
        </w:tc>
      </w:tr>
      <w:tr>
        <w:trPr>
          <w:trHeight w:val="84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23 511,0</w:t>
            </w:r>
          </w:p>
        </w:tc>
      </w:tr>
      <w:tr>
        <w:trPr>
          <w:trHeight w:val="22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1 096,0</w:t>
            </w:r>
          </w:p>
        </w:tc>
      </w:tr>
      <w:tr>
        <w:trPr>
          <w:trHeight w:val="9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34 737,0</w:t>
            </w:r>
          </w:p>
        </w:tc>
      </w:tr>
      <w:tr>
        <w:trPr>
          <w:trHeight w:val="66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34 737,0</w:t>
            </w:r>
          </w:p>
        </w:tc>
      </w:tr>
      <w:tr>
        <w:trPr>
          <w:trHeight w:val="136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34 737,0</w:t>
            </w:r>
          </w:p>
        </w:tc>
      </w:tr>
      <w:tr>
        <w:trPr>
          <w:trHeight w:val="18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33 998,0</w:t>
            </w:r>
          </w:p>
        </w:tc>
      </w:tr>
      <w:tr>
        <w:trPr>
          <w:trHeight w:val="19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31 388,0</w:t>
            </w:r>
          </w:p>
        </w:tc>
      </w:tr>
      <w:tr>
        <w:trPr>
          <w:trHeight w:val="37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31 388,0</w:t>
            </w:r>
          </w:p>
        </w:tc>
      </w:tr>
      <w:tr>
        <w:trPr>
          <w:trHeight w:val="9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31 388,0</w:t>
            </w:r>
          </w:p>
        </w:tc>
      </w:tr>
      <w:tr>
        <w:trPr>
          <w:trHeight w:val="9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2 610,0</w:t>
            </w:r>
          </w:p>
        </w:tc>
      </w:tr>
      <w:tr>
        <w:trPr>
          <w:trHeight w:val="9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2 610,0</w:t>
            </w:r>
          </w:p>
        </w:tc>
      </w:tr>
      <w:tr>
        <w:trPr>
          <w:trHeight w:val="150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122</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2 610,0</w:t>
            </w:r>
          </w:p>
        </w:tc>
      </w:tr>
      <w:tr>
        <w:trPr>
          <w:trHeight w:val="9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17 074,0</w:t>
            </w:r>
          </w:p>
        </w:tc>
      </w:tr>
      <w:tr>
        <w:trPr>
          <w:trHeight w:val="9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17 074,0</w:t>
            </w:r>
          </w:p>
        </w:tc>
      </w:tr>
      <w:tr>
        <w:trPr>
          <w:trHeight w:val="49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17 074,0</w:t>
            </w:r>
          </w:p>
        </w:tc>
      </w:tr>
      <w:tr>
        <w:trPr>
          <w:trHeight w:val="9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17 074,0</w:t>
            </w:r>
          </w:p>
        </w:tc>
      </w:tr>
      <w:tr>
        <w:trPr>
          <w:trHeight w:val="12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5 326 521,0</w:t>
            </w:r>
          </w:p>
        </w:tc>
      </w:tr>
      <w:tr>
        <w:trPr>
          <w:trHeight w:val="30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512 794,0</w:t>
            </w:r>
          </w:p>
        </w:tc>
      </w:tr>
      <w:tr>
        <w:trPr>
          <w:trHeight w:val="9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512 794,0</w:t>
            </w:r>
          </w:p>
        </w:tc>
      </w:tr>
      <w:tr>
        <w:trPr>
          <w:trHeight w:val="19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512 794,0</w:t>
            </w:r>
          </w:p>
        </w:tc>
      </w:tr>
      <w:tr>
        <w:trPr>
          <w:trHeight w:val="34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4 261 135,0</w:t>
            </w:r>
          </w:p>
        </w:tc>
      </w:tr>
      <w:tr>
        <w:trPr>
          <w:trHeight w:val="9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4 261 135,0</w:t>
            </w:r>
          </w:p>
        </w:tc>
      </w:tr>
      <w:tr>
        <w:trPr>
          <w:trHeight w:val="16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4 035 981,0</w:t>
            </w:r>
          </w:p>
        </w:tc>
      </w:tr>
      <w:tr>
        <w:trPr>
          <w:trHeight w:val="9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225 154,0</w:t>
            </w:r>
          </w:p>
        </w:tc>
      </w:tr>
      <w:tr>
        <w:trPr>
          <w:trHeight w:val="9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93 378,0</w:t>
            </w:r>
          </w:p>
        </w:tc>
      </w:tr>
      <w:tr>
        <w:trPr>
          <w:trHeight w:val="42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93 378,0</w:t>
            </w:r>
          </w:p>
        </w:tc>
      </w:tr>
      <w:tr>
        <w:trPr>
          <w:trHeight w:val="18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93 378,0</w:t>
            </w:r>
          </w:p>
        </w:tc>
      </w:tr>
      <w:tr>
        <w:trPr>
          <w:trHeight w:val="42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459 214,0</w:t>
            </w:r>
          </w:p>
        </w:tc>
      </w:tr>
      <w:tr>
        <w:trPr>
          <w:trHeight w:val="9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304 390,0</w:t>
            </w:r>
          </w:p>
        </w:tc>
      </w:tr>
      <w:tr>
        <w:trPr>
          <w:trHeight w:val="9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22 263,0</w:t>
            </w:r>
          </w:p>
        </w:tc>
      </w:tr>
      <w:tr>
        <w:trPr>
          <w:trHeight w:val="57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10 111,0</w:t>
            </w:r>
          </w:p>
        </w:tc>
      </w:tr>
      <w:tr>
        <w:trPr>
          <w:trHeight w:val="96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50 377,0</w:t>
            </w:r>
          </w:p>
        </w:tc>
      </w:tr>
      <w:tr>
        <w:trPr>
          <w:trHeight w:val="9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4 745,0</w:t>
            </w:r>
          </w:p>
        </w:tc>
      </w:tr>
      <w:tr>
        <w:trPr>
          <w:trHeight w:val="109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464</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216 894,0</w:t>
            </w:r>
          </w:p>
        </w:tc>
      </w:tr>
      <w:tr>
        <w:trPr>
          <w:trHeight w:val="34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154 824,0</w:t>
            </w:r>
          </w:p>
        </w:tc>
      </w:tr>
      <w:tr>
        <w:trPr>
          <w:trHeight w:val="30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154 824,0</w:t>
            </w:r>
          </w:p>
        </w:tc>
      </w:tr>
      <w:tr>
        <w:trPr>
          <w:trHeight w:val="39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1 050 634,0</w:t>
            </w:r>
          </w:p>
        </w:tc>
      </w:tr>
      <w:tr>
        <w:trPr>
          <w:trHeight w:val="18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955 833,0</w:t>
            </w:r>
          </w:p>
        </w:tc>
      </w:tr>
      <w:tr>
        <w:trPr>
          <w:trHeight w:val="64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955 833,0</w:t>
            </w:r>
          </w:p>
        </w:tc>
      </w:tr>
      <w:tr>
        <w:trPr>
          <w:trHeight w:val="28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217 540,0</w:t>
            </w:r>
          </w:p>
        </w:tc>
      </w:tr>
      <w:tr>
        <w:trPr>
          <w:trHeight w:val="162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w:t>
            </w:r>
            <w:r>
              <w:rPr>
                <w:rFonts w:ascii="Times New Roman"/>
                <w:b w:val="false"/>
                <w:i w:val="false"/>
                <w:color w:val="000000"/>
                <w:sz w:val="20"/>
              </w:rPr>
              <w:t>заңнамасына</w:t>
            </w:r>
            <w:r>
              <w:rPr>
                <w:rFonts w:ascii="Times New Roman"/>
                <w:b w:val="false"/>
                <w:i w:val="false"/>
                <w:color w:val="000000"/>
                <w:sz w:val="20"/>
              </w:rPr>
              <w:t xml:space="preserve"> сәйкес әлеуметтік көмек көрсету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5 316,0</w:t>
            </w:r>
          </w:p>
        </w:tc>
      </w:tr>
      <w:tr>
        <w:trPr>
          <w:trHeight w:val="42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96 340,0</w:t>
            </w:r>
          </w:p>
        </w:tc>
      </w:tr>
      <w:tr>
        <w:trPr>
          <w:trHeight w:val="18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42 479,0</w:t>
            </w:r>
          </w:p>
        </w:tc>
      </w:tr>
      <w:tr>
        <w:trPr>
          <w:trHeight w:val="57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227 611,0</w:t>
            </w:r>
          </w:p>
        </w:tc>
      </w:tr>
      <w:tr>
        <w:trPr>
          <w:trHeight w:val="24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47 477,0</w:t>
            </w:r>
          </w:p>
        </w:tc>
      </w:tr>
      <w:tr>
        <w:trPr>
          <w:trHeight w:val="30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44 287,0</w:t>
            </w:r>
          </w:p>
        </w:tc>
      </w:tr>
      <w:tr>
        <w:trPr>
          <w:trHeight w:val="9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128 170,0</w:t>
            </w:r>
          </w:p>
        </w:tc>
      </w:tr>
      <w:tr>
        <w:trPr>
          <w:trHeight w:val="43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дейіні балаларға мемлекеттік жәрдемақылар</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26 994,0</w:t>
            </w:r>
          </w:p>
        </w:tc>
      </w:tr>
      <w:tr>
        <w:trPr>
          <w:trHeight w:val="150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27 168,0</w:t>
            </w:r>
          </w:p>
        </w:tc>
      </w:tr>
      <w:tr>
        <w:trPr>
          <w:trHeight w:val="307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7 138,0</w:t>
            </w:r>
          </w:p>
        </w:tc>
      </w:tr>
      <w:tr>
        <w:trPr>
          <w:trHeight w:val="487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85 313,0</w:t>
            </w:r>
          </w:p>
        </w:tc>
      </w:tr>
      <w:tr>
        <w:trPr>
          <w:trHeight w:val="9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94 801,0</w:t>
            </w:r>
          </w:p>
        </w:tc>
      </w:tr>
      <w:tr>
        <w:trPr>
          <w:trHeight w:val="9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94 801,0</w:t>
            </w:r>
          </w:p>
        </w:tc>
      </w:tr>
      <w:tr>
        <w:trPr>
          <w:trHeight w:val="9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81 580,0</w:t>
            </w:r>
          </w:p>
        </w:tc>
      </w:tr>
      <w:tr>
        <w:trPr>
          <w:trHeight w:val="103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2 552,0</w:t>
            </w:r>
          </w:p>
        </w:tc>
      </w:tr>
      <w:tr>
        <w:trPr>
          <w:trHeight w:val="9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451</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әлеуметтік қамсыздандыру объектілерін күрделі, ағымды жөндеу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10 669,0</w:t>
            </w:r>
          </w:p>
        </w:tc>
      </w:tr>
      <w:tr>
        <w:trPr>
          <w:trHeight w:val="10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1 524 691,0</w:t>
            </w:r>
          </w:p>
        </w:tc>
      </w:tr>
      <w:tr>
        <w:trPr>
          <w:trHeight w:val="18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702 218,0</w:t>
            </w:r>
          </w:p>
        </w:tc>
      </w:tr>
      <w:tr>
        <w:trPr>
          <w:trHeight w:val="9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62 250,0</w:t>
            </w:r>
          </w:p>
        </w:tc>
      </w:tr>
      <w:tr>
        <w:trPr>
          <w:trHeight w:val="34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сақтаулуын ұйымдастыру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1 089,0</w:t>
            </w:r>
          </w:p>
        </w:tc>
      </w:tr>
      <w:tr>
        <w:trPr>
          <w:trHeight w:val="30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жекелген санаттарын тұрғын үймен қамтамасыз ету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61 161,0</w:t>
            </w:r>
          </w:p>
        </w:tc>
      </w:tr>
      <w:tr>
        <w:trPr>
          <w:trHeight w:val="40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639 968,0</w:t>
            </w:r>
          </w:p>
        </w:tc>
      </w:tr>
      <w:tr>
        <w:trPr>
          <w:trHeight w:val="70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 және (немесе) сатып алу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194 054,0</w:t>
            </w:r>
          </w:p>
        </w:tc>
      </w:tr>
      <w:tr>
        <w:trPr>
          <w:trHeight w:val="9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224 814,0</w:t>
            </w:r>
          </w:p>
        </w:tc>
      </w:tr>
      <w:tr>
        <w:trPr>
          <w:trHeight w:val="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салу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108 392,0</w:t>
            </w:r>
          </w:p>
        </w:tc>
      </w:tr>
      <w:tr>
        <w:trPr>
          <w:trHeight w:val="10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сатып алу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112 708,0</w:t>
            </w:r>
          </w:p>
        </w:tc>
      </w:tr>
      <w:tr>
        <w:trPr>
          <w:trHeight w:val="10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506 014,0</w:t>
            </w:r>
          </w:p>
        </w:tc>
      </w:tr>
      <w:tr>
        <w:trPr>
          <w:trHeight w:val="57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549,0</w:t>
            </w:r>
          </w:p>
        </w:tc>
      </w:tr>
      <w:tr>
        <w:trPr>
          <w:trHeight w:val="42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549,0</w:t>
            </w:r>
          </w:p>
        </w:tc>
      </w:tr>
      <w:tr>
        <w:trPr>
          <w:trHeight w:val="61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468 906,0</w:t>
            </w:r>
          </w:p>
        </w:tc>
      </w:tr>
      <w:tr>
        <w:trPr>
          <w:trHeight w:val="39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33 350,0</w:t>
            </w:r>
          </w:p>
        </w:tc>
      </w:tr>
      <w:tr>
        <w:trPr>
          <w:trHeight w:val="9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435 556,0</w:t>
            </w:r>
          </w:p>
        </w:tc>
      </w:tr>
      <w:tr>
        <w:trPr>
          <w:trHeight w:val="46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36 559,0</w:t>
            </w:r>
          </w:p>
        </w:tc>
      </w:tr>
      <w:tr>
        <w:trPr>
          <w:trHeight w:val="13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36 559,0</w:t>
            </w:r>
          </w:p>
        </w:tc>
      </w:tr>
      <w:tr>
        <w:trPr>
          <w:trHeight w:val="12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316 459,0</w:t>
            </w:r>
          </w:p>
        </w:tc>
      </w:tr>
      <w:tr>
        <w:trPr>
          <w:trHeight w:val="9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5 740,0</w:t>
            </w:r>
          </w:p>
        </w:tc>
      </w:tr>
      <w:tr>
        <w:trPr>
          <w:trHeight w:val="9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5 740,0</w:t>
            </w:r>
          </w:p>
        </w:tc>
      </w:tr>
      <w:tr>
        <w:trPr>
          <w:trHeight w:val="9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310 719,0</w:t>
            </w:r>
          </w:p>
        </w:tc>
      </w:tr>
      <w:tr>
        <w:trPr>
          <w:trHeight w:val="10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көшелерді жарықтандыру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134 963,0</w:t>
            </w:r>
          </w:p>
        </w:tc>
      </w:tr>
      <w:tr>
        <w:trPr>
          <w:trHeight w:val="9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28 035,0</w:t>
            </w:r>
          </w:p>
        </w:tc>
      </w:tr>
      <w:tr>
        <w:trPr>
          <w:trHeight w:val="40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жоқтарды жерлеу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7 286,0</w:t>
            </w:r>
          </w:p>
        </w:tc>
      </w:tr>
      <w:tr>
        <w:trPr>
          <w:trHeight w:val="9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140 435,0</w:t>
            </w:r>
          </w:p>
        </w:tc>
      </w:tr>
      <w:tr>
        <w:trPr>
          <w:trHeight w:val="9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601 638,0</w:t>
            </w:r>
          </w:p>
        </w:tc>
      </w:tr>
      <w:tr>
        <w:trPr>
          <w:trHeight w:val="13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114 145,0</w:t>
            </w:r>
          </w:p>
        </w:tc>
      </w:tr>
      <w:tr>
        <w:trPr>
          <w:trHeight w:val="36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114 145,0</w:t>
            </w:r>
          </w:p>
        </w:tc>
      </w:tr>
      <w:tr>
        <w:trPr>
          <w:trHeight w:val="37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114 145,0</w:t>
            </w:r>
          </w:p>
        </w:tc>
      </w:tr>
      <w:tr>
        <w:trPr>
          <w:trHeight w:val="30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64 545,0</w:t>
            </w:r>
          </w:p>
        </w:tc>
      </w:tr>
      <w:tr>
        <w:trPr>
          <w:trHeight w:val="13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64 545,0</w:t>
            </w:r>
          </w:p>
        </w:tc>
      </w:tr>
      <w:tr>
        <w:trPr>
          <w:trHeight w:val="9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1 927,0</w:t>
            </w:r>
          </w:p>
        </w:tc>
      </w:tr>
      <w:tr>
        <w:trPr>
          <w:trHeight w:val="3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19 814,0</w:t>
            </w:r>
          </w:p>
        </w:tc>
      </w:tr>
      <w:tr>
        <w:trPr>
          <w:trHeight w:val="9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түрлері бойынша аудан (облыстық маңызы бар қала) құрама командаларының мүшелерiн дайындау және олардың облыстық спорт жарыстарына қатысуы</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42 804,0</w:t>
            </w:r>
          </w:p>
        </w:tc>
      </w:tr>
      <w:tr>
        <w:trPr>
          <w:trHeight w:val="30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143 153,0</w:t>
            </w:r>
          </w:p>
        </w:tc>
      </w:tr>
      <w:tr>
        <w:trPr>
          <w:trHeight w:val="9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81 637,0</w:t>
            </w:r>
          </w:p>
        </w:tc>
      </w:tr>
      <w:tr>
        <w:trPr>
          <w:trHeight w:val="9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78 072,0</w:t>
            </w:r>
          </w:p>
        </w:tc>
      </w:tr>
      <w:tr>
        <w:trPr>
          <w:trHeight w:val="37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3 565,0</w:t>
            </w:r>
          </w:p>
        </w:tc>
      </w:tr>
      <w:tr>
        <w:trPr>
          <w:trHeight w:val="43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61 516,0</w:t>
            </w:r>
          </w:p>
        </w:tc>
      </w:tr>
      <w:tr>
        <w:trPr>
          <w:trHeight w:val="75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24 126,0</w:t>
            </w:r>
          </w:p>
        </w:tc>
      </w:tr>
      <w:tr>
        <w:trPr>
          <w:trHeight w:val="76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37 390,0</w:t>
            </w:r>
          </w:p>
        </w:tc>
      </w:tr>
      <w:tr>
        <w:trPr>
          <w:trHeight w:val="9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279 795,0</w:t>
            </w:r>
          </w:p>
        </w:tc>
      </w:tr>
      <w:tr>
        <w:trPr>
          <w:trHeight w:val="30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243 233,0</w:t>
            </w:r>
          </w:p>
        </w:tc>
      </w:tr>
      <w:tr>
        <w:trPr>
          <w:trHeight w:val="88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19 847,0</w:t>
            </w:r>
          </w:p>
        </w:tc>
      </w:tr>
      <w:tr>
        <w:trPr>
          <w:trHeight w:val="97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455</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мәдениет объектілерін күрделі, ағымды жөндеу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223 386,0</w:t>
            </w:r>
          </w:p>
        </w:tc>
      </w:tr>
      <w:tr>
        <w:trPr>
          <w:trHeight w:val="9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29 223,0</w:t>
            </w:r>
          </w:p>
        </w:tc>
      </w:tr>
      <w:tr>
        <w:trPr>
          <w:trHeight w:val="9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20 572,0</w:t>
            </w:r>
          </w:p>
        </w:tc>
      </w:tr>
      <w:tr>
        <w:trPr>
          <w:trHeight w:val="9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456</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8 651,0</w:t>
            </w:r>
          </w:p>
        </w:tc>
      </w:tr>
      <w:tr>
        <w:trPr>
          <w:trHeight w:val="9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7 339,0</w:t>
            </w:r>
          </w:p>
        </w:tc>
      </w:tr>
      <w:tr>
        <w:trPr>
          <w:trHeight w:val="9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465</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7 339,0</w:t>
            </w:r>
          </w:p>
        </w:tc>
      </w:tr>
      <w:tr>
        <w:trPr>
          <w:trHeight w:val="49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кешенi және жер қойнауын пайдалану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3 300 000,0</w:t>
            </w:r>
          </w:p>
        </w:tc>
      </w:tr>
      <w:tr>
        <w:trPr>
          <w:trHeight w:val="60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және жер қойнауын пайдалану саласындағы өзге де қызметтер</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3 300 000,0</w:t>
            </w:r>
          </w:p>
        </w:tc>
      </w:tr>
      <w:tr>
        <w:trPr>
          <w:trHeight w:val="9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3 300 000,0</w:t>
            </w:r>
          </w:p>
        </w:tc>
      </w:tr>
      <w:tr>
        <w:trPr>
          <w:trHeight w:val="30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09</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Жылу-энергетикалық жүйені дамыту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3 300 000,0</w:t>
            </w:r>
          </w:p>
        </w:tc>
      </w:tr>
      <w:tr>
        <w:trPr>
          <w:trHeight w:val="19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86 601,0</w:t>
            </w:r>
          </w:p>
        </w:tc>
      </w:tr>
      <w:tr>
        <w:trPr>
          <w:trHeight w:val="28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20 199,0</w:t>
            </w:r>
          </w:p>
        </w:tc>
      </w:tr>
      <w:tr>
        <w:trPr>
          <w:trHeight w:val="73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1 383,0</w:t>
            </w:r>
          </w:p>
        </w:tc>
      </w:tr>
      <w:tr>
        <w:trPr>
          <w:trHeight w:val="90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1 383,0</w:t>
            </w:r>
          </w:p>
        </w:tc>
      </w:tr>
      <w:tr>
        <w:trPr>
          <w:trHeight w:val="76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18 816,0</w:t>
            </w:r>
          </w:p>
        </w:tc>
      </w:tr>
      <w:tr>
        <w:trPr>
          <w:trHeight w:val="108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462</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18 084,0</w:t>
            </w:r>
          </w:p>
        </w:tc>
      </w:tr>
      <w:tr>
        <w:trPr>
          <w:trHeight w:val="9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732,0</w:t>
            </w:r>
          </w:p>
        </w:tc>
      </w:tr>
      <w:tr>
        <w:trPr>
          <w:trHeight w:val="9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20 390,0</w:t>
            </w:r>
          </w:p>
        </w:tc>
      </w:tr>
      <w:tr>
        <w:trPr>
          <w:trHeight w:val="28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20 390,0</w:t>
            </w:r>
          </w:p>
        </w:tc>
      </w:tr>
      <w:tr>
        <w:trPr>
          <w:trHeight w:val="111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6</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463</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20 390,0</w:t>
            </w:r>
          </w:p>
        </w:tc>
      </w:tr>
      <w:tr>
        <w:trPr>
          <w:trHeight w:val="90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46 012,0</w:t>
            </w:r>
          </w:p>
        </w:tc>
      </w:tr>
      <w:tr>
        <w:trPr>
          <w:trHeight w:val="43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46 012,0</w:t>
            </w:r>
          </w:p>
        </w:tc>
      </w:tr>
      <w:tr>
        <w:trPr>
          <w:trHeight w:val="9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10</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46 012,0</w:t>
            </w:r>
          </w:p>
        </w:tc>
      </w:tr>
      <w:tr>
        <w:trPr>
          <w:trHeight w:val="9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34 769,0</w:t>
            </w:r>
          </w:p>
        </w:tc>
      </w:tr>
      <w:tr>
        <w:trPr>
          <w:trHeight w:val="9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34 769,0</w:t>
            </w:r>
          </w:p>
        </w:tc>
      </w:tr>
      <w:tr>
        <w:trPr>
          <w:trHeight w:val="9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17 397,0</w:t>
            </w:r>
          </w:p>
        </w:tc>
      </w:tr>
      <w:tr>
        <w:trPr>
          <w:trHeight w:val="34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17 397,0</w:t>
            </w:r>
          </w:p>
        </w:tc>
      </w:tr>
      <w:tr>
        <w:trPr>
          <w:trHeight w:val="16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17 372,0</w:t>
            </w:r>
          </w:p>
        </w:tc>
      </w:tr>
      <w:tr>
        <w:trPr>
          <w:trHeight w:val="10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468</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17 372,0</w:t>
            </w:r>
          </w:p>
        </w:tc>
      </w:tr>
      <w:tr>
        <w:trPr>
          <w:trHeight w:val="24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1 093 831,2</w:t>
            </w:r>
          </w:p>
        </w:tc>
      </w:tr>
      <w:tr>
        <w:trPr>
          <w:trHeight w:val="18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көлiгі</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281 903,2</w:t>
            </w:r>
          </w:p>
        </w:tc>
      </w:tr>
      <w:tr>
        <w:trPr>
          <w:trHeight w:val="9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281 903,2</w:t>
            </w:r>
          </w:p>
        </w:tc>
      </w:tr>
      <w:tr>
        <w:trPr>
          <w:trHeight w:val="9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48</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w:t>
            </w:r>
          </w:p>
        </w:tc>
      </w:tr>
      <w:tr>
        <w:trPr>
          <w:trHeight w:val="13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281 243,2</w:t>
            </w:r>
          </w:p>
        </w:tc>
      </w:tr>
      <w:tr>
        <w:trPr>
          <w:trHeight w:val="9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811 928,0</w:t>
            </w:r>
          </w:p>
        </w:tc>
      </w:tr>
      <w:tr>
        <w:trPr>
          <w:trHeight w:val="15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811 928,0</w:t>
            </w:r>
          </w:p>
        </w:tc>
      </w:tr>
      <w:tr>
        <w:trPr>
          <w:trHeight w:val="138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670 900,0</w:t>
            </w:r>
          </w:p>
        </w:tc>
      </w:tr>
      <w:tr>
        <w:trPr>
          <w:trHeight w:val="180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салу және қайтақұру қалалардың және елді-мекендердің көшелері өткізу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141 028,0</w:t>
            </w:r>
          </w:p>
        </w:tc>
      </w:tr>
      <w:tr>
        <w:trPr>
          <w:trHeight w:val="13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192 100,0</w:t>
            </w:r>
          </w:p>
        </w:tc>
      </w:tr>
      <w:tr>
        <w:trPr>
          <w:trHeight w:val="9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қызметті қолдау және бәсекелестікті қорғау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19 747,0</w:t>
            </w:r>
          </w:p>
        </w:tc>
      </w:tr>
      <w:tr>
        <w:trPr>
          <w:trHeight w:val="9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19 747,0</w:t>
            </w:r>
          </w:p>
        </w:tc>
      </w:tr>
      <w:tr>
        <w:trPr>
          <w:trHeight w:val="33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469</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19 747,0</w:t>
            </w:r>
          </w:p>
        </w:tc>
      </w:tr>
      <w:tr>
        <w:trPr>
          <w:trHeight w:val="16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172 353,0</w:t>
            </w:r>
          </w:p>
        </w:tc>
      </w:tr>
      <w:tr>
        <w:trPr>
          <w:trHeight w:val="15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120 888,0</w:t>
            </w:r>
          </w:p>
        </w:tc>
      </w:tr>
      <w:tr>
        <w:trPr>
          <w:trHeight w:val="39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120 888,0</w:t>
            </w:r>
          </w:p>
        </w:tc>
      </w:tr>
      <w:tr>
        <w:trPr>
          <w:trHeight w:val="9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9 514,0</w:t>
            </w:r>
          </w:p>
        </w:tc>
      </w:tr>
      <w:tr>
        <w:trPr>
          <w:trHeight w:val="9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453</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бюджеттік инвестициялық жобалардың және концессиялық жобалардың техникалық-экономикалық негіздемелерін әзірлеу және оған сараптама жүргізу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9 514,0</w:t>
            </w:r>
          </w:p>
        </w:tc>
      </w:tr>
      <w:tr>
        <w:trPr>
          <w:trHeight w:val="9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41 951,0</w:t>
            </w:r>
          </w:p>
        </w:tc>
      </w:tr>
      <w:tr>
        <w:trPr>
          <w:trHeight w:val="37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9</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458</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41 951,0</w:t>
            </w:r>
          </w:p>
        </w:tc>
      </w:tr>
      <w:tr>
        <w:trPr>
          <w:trHeight w:val="10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278 971,9</w:t>
            </w:r>
          </w:p>
        </w:tc>
      </w:tr>
      <w:tr>
        <w:trPr>
          <w:trHeight w:val="9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278 971,9</w:t>
            </w:r>
          </w:p>
        </w:tc>
      </w:tr>
      <w:tr>
        <w:trPr>
          <w:trHeight w:val="42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278 971,9</w:t>
            </w:r>
          </w:p>
        </w:tc>
      </w:tr>
      <w:tr>
        <w:trPr>
          <w:trHeight w:val="9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w:t>
            </w:r>
          </w:p>
        </w:tc>
      </w:tr>
      <w:tr>
        <w:trPr>
          <w:trHeight w:val="27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452</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берілетін ағымдағы нысаналы трансферттер</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278 928,0</w:t>
            </w:r>
          </w:p>
        </w:tc>
      </w:tr>
      <w:tr>
        <w:trPr>
          <w:trHeight w:val="12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ІII. Таза бюджеттік кредит беру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9 793,0</w:t>
            </w:r>
          </w:p>
        </w:tc>
      </w:tr>
      <w:tr>
        <w:trPr>
          <w:trHeight w:val="19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9 793,0</w:t>
            </w:r>
          </w:p>
        </w:tc>
      </w:tr>
      <w:tr>
        <w:trPr>
          <w:trHeight w:val="16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40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15 000,0</w:t>
            </w:r>
          </w:p>
        </w:tc>
      </w:tr>
      <w:tr>
        <w:trPr>
          <w:trHeight w:val="12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сатып алу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15 000,0</w:t>
            </w:r>
          </w:p>
        </w:tc>
      </w:tr>
      <w:tr>
        <w:trPr>
          <w:trHeight w:val="37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қаржылық активтерді сатудан түсетін түсім</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120"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-187 893,1</w:t>
            </w:r>
          </w:p>
        </w:tc>
      </w:tr>
      <w:tr>
        <w:trPr>
          <w:trHeight w:val="465" w:hRule="atLeast"/>
        </w:trPr>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 Бюджет тапшылығын қаржыландыру (профицитін пайдалану)</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187 893,1</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Қалалық мәслихаттың хатшысы м.а.                  Е. Сұлтанов</w:t>
      </w:r>
    </w:p>
    <w:bookmarkStart w:name="z12" w:id="3"/>
    <w:p>
      <w:pPr>
        <w:spacing w:after="0"/>
        <w:ind w:left="0"/>
        <w:jc w:val="both"/>
      </w:pPr>
      <w:r>
        <w:rPr>
          <w:rFonts w:ascii="Times New Roman"/>
          <w:b w:val="false"/>
          <w:i w:val="false"/>
          <w:color w:val="000000"/>
          <w:sz w:val="28"/>
        </w:rPr>
        <w:t>
      2010 жылғы 28 шілдедегі</w:t>
      </w:r>
      <w:r>
        <w:br/>
      </w:r>
      <w:r>
        <w:rPr>
          <w:rFonts w:ascii="Times New Roman"/>
          <w:b w:val="false"/>
          <w:i w:val="false"/>
          <w:color w:val="000000"/>
          <w:sz w:val="28"/>
        </w:rPr>
        <w:t>
      № 29/200-IV шешiмге</w:t>
      </w:r>
      <w:r>
        <w:br/>
      </w:r>
      <w:r>
        <w:rPr>
          <w:rFonts w:ascii="Times New Roman"/>
          <w:b w:val="false"/>
          <w:i w:val="false"/>
          <w:color w:val="000000"/>
          <w:sz w:val="28"/>
        </w:rPr>
        <w:t>
      2-қосымша</w:t>
      </w:r>
    </w:p>
    <w:bookmarkEnd w:id="3"/>
    <w:bookmarkStart w:name="z13" w:id="4"/>
    <w:p>
      <w:pPr>
        <w:spacing w:after="0"/>
        <w:ind w:left="0"/>
        <w:jc w:val="left"/>
      </w:pPr>
      <w:r>
        <w:rPr>
          <w:rFonts w:ascii="Times New Roman"/>
          <w:b/>
          <w:i w:val="false"/>
          <w:color w:val="000000"/>
        </w:rPr>
        <w:t xml:space="preserve"> 
     2010 жылға арналған бюджеттегі ауылдық округтер мен</w:t>
      </w:r>
      <w:r>
        <w:br/>
      </w:r>
      <w:r>
        <w:rPr>
          <w:rFonts w:ascii="Times New Roman"/>
          <w:b/>
          <w:i w:val="false"/>
          <w:color w:val="000000"/>
        </w:rPr>
        <w:t>
кенттердің бюджеттік бағдарламалары</w:t>
      </w:r>
    </w:p>
    <w:bookmarkEnd w:id="4"/>
    <w:p>
      <w:pPr>
        <w:spacing w:after="0"/>
        <w:ind w:left="0"/>
        <w:jc w:val="both"/>
      </w:pPr>
      <w:r>
        <w:rPr>
          <w:rFonts w:ascii="Times New Roman"/>
          <w:b w:val="false"/>
          <w:i w:val="false"/>
          <w:color w:val="000000"/>
          <w:sz w:val="28"/>
        </w:rPr>
        <w:t>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2"/>
        <w:gridCol w:w="1535"/>
        <w:gridCol w:w="1199"/>
        <w:gridCol w:w="1758"/>
        <w:gridCol w:w="1848"/>
        <w:gridCol w:w="1199"/>
        <w:gridCol w:w="1244"/>
        <w:gridCol w:w="1334"/>
        <w:gridCol w:w="1497"/>
        <w:gridCol w:w="1514"/>
      </w:tblGrid>
      <w:tr>
        <w:trPr>
          <w:trHeight w:val="1305" w:hRule="atLeast"/>
        </w:trPr>
        <w:tc>
          <w:tcPr>
            <w:tcW w:w="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w:t>
            </w:r>
            <w:r>
              <w:br/>
            </w:r>
            <w:r>
              <w:rPr>
                <w:rFonts w:ascii="Times New Roman"/>
                <w:b w:val="false"/>
                <w:i w:val="false"/>
                <w:color w:val="000000"/>
                <w:sz w:val="20"/>
              </w:rPr>
              <w:t>
жет</w:t>
            </w:r>
            <w:r>
              <w:br/>
            </w:r>
            <w:r>
              <w:rPr>
                <w:rFonts w:ascii="Times New Roman"/>
                <w:b w:val="false"/>
                <w:i w:val="false"/>
                <w:color w:val="000000"/>
                <w:sz w:val="20"/>
              </w:rPr>
              <w:t>
тік</w:t>
            </w:r>
            <w:r>
              <w:br/>
            </w:r>
            <w:r>
              <w:rPr>
                <w:rFonts w:ascii="Times New Roman"/>
                <w:b w:val="false"/>
                <w:i w:val="false"/>
                <w:color w:val="000000"/>
                <w:sz w:val="20"/>
              </w:rPr>
              <w:t>
бағ</w:t>
            </w:r>
            <w:r>
              <w:br/>
            </w:r>
            <w:r>
              <w:rPr>
                <w:rFonts w:ascii="Times New Roman"/>
                <w:b w:val="false"/>
                <w:i w:val="false"/>
                <w:color w:val="000000"/>
                <w:sz w:val="20"/>
              </w:rPr>
              <w:t>
дар</w:t>
            </w:r>
            <w:r>
              <w:br/>
            </w:r>
            <w:r>
              <w:rPr>
                <w:rFonts w:ascii="Times New Roman"/>
                <w:b w:val="false"/>
                <w:i w:val="false"/>
                <w:color w:val="000000"/>
                <w:sz w:val="20"/>
              </w:rPr>
              <w:t>
лама</w:t>
            </w:r>
            <w:r>
              <w:br/>
            </w:r>
            <w:r>
              <w:rPr>
                <w:rFonts w:ascii="Times New Roman"/>
                <w:b w:val="false"/>
                <w:i w:val="false"/>
                <w:color w:val="000000"/>
                <w:sz w:val="20"/>
              </w:rPr>
              <w:t>
ның</w:t>
            </w:r>
            <w:r>
              <w:br/>
            </w:r>
            <w:r>
              <w:rPr>
                <w:rFonts w:ascii="Times New Roman"/>
                <w:b w:val="false"/>
                <w:i w:val="false"/>
                <w:color w:val="000000"/>
                <w:sz w:val="20"/>
              </w:rPr>
              <w:t>
атауы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бағдарламалар бойынша</w:t>
            </w:r>
          </w:p>
        </w:tc>
      </w:tr>
      <w:tr>
        <w:trPr>
          <w:trHeight w:val="345" w:hRule="atLeast"/>
        </w:trPr>
        <w:tc>
          <w:tcPr>
            <w:tcW w:w="0" w:type="auto"/>
            <w:vMerge/>
            <w:tcBorders>
              <w:top w:val="nil"/>
              <w:left w:val="single" w:color="cfcfcf" w:sz="5"/>
              <w:bottom w:val="single" w:color="cfcfcf" w:sz="5"/>
              <w:right w:val="single" w:color="cfcfcf" w:sz="5"/>
            </w:tcBorders>
          </w:tcP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w:t>
            </w:r>
            <w:r>
              <w:br/>
            </w:r>
            <w:r>
              <w:rPr>
                <w:rFonts w:ascii="Times New Roman"/>
                <w:b w:val="false"/>
                <w:i w:val="false"/>
                <w:color w:val="000000"/>
                <w:sz w:val="20"/>
              </w:rPr>
              <w:t>
ішінде</w:t>
            </w:r>
            <w:r>
              <w:br/>
            </w:r>
            <w:r>
              <w:rPr>
                <w:rFonts w:ascii="Times New Roman"/>
                <w:b w:val="false"/>
                <w:i w:val="false"/>
                <w:color w:val="000000"/>
                <w:sz w:val="20"/>
              </w:rPr>
              <w:t>
«Қаладағы</w:t>
            </w:r>
            <w:r>
              <w:br/>
            </w:r>
            <w:r>
              <w:rPr>
                <w:rFonts w:ascii="Times New Roman"/>
                <w:b w:val="false"/>
                <w:i w:val="false"/>
                <w:color w:val="000000"/>
                <w:sz w:val="20"/>
              </w:rPr>
              <w:t>
аудан,</w:t>
            </w:r>
            <w:r>
              <w:br/>
            </w:r>
            <w:r>
              <w:rPr>
                <w:rFonts w:ascii="Times New Roman"/>
                <w:b w:val="false"/>
                <w:i w:val="false"/>
                <w:color w:val="000000"/>
                <w:sz w:val="20"/>
              </w:rPr>
              <w:t>
аудандық</w:t>
            </w:r>
            <w:r>
              <w:br/>
            </w:r>
            <w:r>
              <w:rPr>
                <w:rFonts w:ascii="Times New Roman"/>
                <w:b w:val="false"/>
                <w:i w:val="false"/>
                <w:color w:val="000000"/>
                <w:sz w:val="20"/>
              </w:rPr>
              <w:t>
маңызы бар</w:t>
            </w:r>
            <w:r>
              <w:br/>
            </w:r>
            <w:r>
              <w:rPr>
                <w:rFonts w:ascii="Times New Roman"/>
                <w:b w:val="false"/>
                <w:i w:val="false"/>
                <w:color w:val="000000"/>
                <w:sz w:val="20"/>
              </w:rPr>
              <w:t>
қаланың,</w:t>
            </w:r>
            <w:r>
              <w:br/>
            </w:r>
            <w:r>
              <w:rPr>
                <w:rFonts w:ascii="Times New Roman"/>
                <w:b w:val="false"/>
                <w:i w:val="false"/>
                <w:color w:val="000000"/>
                <w:sz w:val="20"/>
              </w:rPr>
              <w:t>
кент, ауыл (село),</w:t>
            </w:r>
            <w:r>
              <w:br/>
            </w:r>
            <w:r>
              <w:rPr>
                <w:rFonts w:ascii="Times New Roman"/>
                <w:b w:val="false"/>
                <w:i w:val="false"/>
                <w:color w:val="000000"/>
                <w:sz w:val="20"/>
              </w:rPr>
              <w:t>
ауылдық</w:t>
            </w:r>
            <w:r>
              <w:br/>
            </w:r>
            <w:r>
              <w:rPr>
                <w:rFonts w:ascii="Times New Roman"/>
                <w:b w:val="false"/>
                <w:i w:val="false"/>
                <w:color w:val="000000"/>
                <w:sz w:val="20"/>
              </w:rPr>
              <w:t>
(селолық)</w:t>
            </w:r>
            <w:r>
              <w:br/>
            </w:r>
            <w:r>
              <w:rPr>
                <w:rFonts w:ascii="Times New Roman"/>
                <w:b w:val="false"/>
                <w:i w:val="false"/>
                <w:color w:val="000000"/>
                <w:sz w:val="20"/>
              </w:rPr>
              <w:t>
округ</w:t>
            </w:r>
            <w:r>
              <w:br/>
            </w:r>
            <w:r>
              <w:rPr>
                <w:rFonts w:ascii="Times New Roman"/>
                <w:b w:val="false"/>
                <w:i w:val="false"/>
                <w:color w:val="000000"/>
                <w:sz w:val="20"/>
              </w:rPr>
              <w:t>
әкімінің</w:t>
            </w:r>
            <w:r>
              <w:br/>
            </w:r>
            <w:r>
              <w:rPr>
                <w:rFonts w:ascii="Times New Roman"/>
                <w:b w:val="false"/>
                <w:i w:val="false"/>
                <w:color w:val="000000"/>
                <w:sz w:val="20"/>
              </w:rPr>
              <w:t>
қызметін</w:t>
            </w:r>
            <w:r>
              <w:br/>
            </w:r>
            <w:r>
              <w:rPr>
                <w:rFonts w:ascii="Times New Roman"/>
                <w:b w:val="false"/>
                <w:i w:val="false"/>
                <w:color w:val="000000"/>
                <w:sz w:val="20"/>
              </w:rPr>
              <w:t>
қамтамасыз</w:t>
            </w:r>
            <w:r>
              <w:br/>
            </w:r>
            <w:r>
              <w:rPr>
                <w:rFonts w:ascii="Times New Roman"/>
                <w:b w:val="false"/>
                <w:i w:val="false"/>
                <w:color w:val="000000"/>
                <w:sz w:val="20"/>
              </w:rPr>
              <w:t>
ету</w:t>
            </w:r>
            <w:r>
              <w:br/>
            </w:r>
            <w:r>
              <w:rPr>
                <w:rFonts w:ascii="Times New Roman"/>
                <w:b w:val="false"/>
                <w:i w:val="false"/>
                <w:color w:val="000000"/>
                <w:sz w:val="20"/>
              </w:rPr>
              <w:t>
жөніндегі</w:t>
            </w:r>
            <w:r>
              <w:br/>
            </w:r>
            <w:r>
              <w:rPr>
                <w:rFonts w:ascii="Times New Roman"/>
                <w:b w:val="false"/>
                <w:i w:val="false"/>
                <w:color w:val="000000"/>
                <w:sz w:val="20"/>
              </w:rPr>
              <w:t>
қызметтер»</w:t>
            </w:r>
            <w:r>
              <w:br/>
            </w:r>
            <w:r>
              <w:rPr>
                <w:rFonts w:ascii="Times New Roman"/>
                <w:b w:val="false"/>
                <w:i w:val="false"/>
                <w:color w:val="000000"/>
                <w:sz w:val="20"/>
              </w:rPr>
              <w:t>
001 бағдарла</w:t>
            </w:r>
            <w:r>
              <w:br/>
            </w:r>
            <w:r>
              <w:rPr>
                <w:rFonts w:ascii="Times New Roman"/>
                <w:b w:val="false"/>
                <w:i w:val="false"/>
                <w:color w:val="000000"/>
                <w:sz w:val="20"/>
              </w:rPr>
              <w:t>
масы</w:t>
            </w:r>
            <w:r>
              <w:br/>
            </w:r>
            <w:r>
              <w:rPr>
                <w:rFonts w:ascii="Times New Roman"/>
                <w:b w:val="false"/>
                <w:i w:val="false"/>
                <w:color w:val="000000"/>
                <w:sz w:val="20"/>
              </w:rPr>
              <w:t>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w:t>
            </w:r>
            <w:r>
              <w:br/>
            </w:r>
            <w:r>
              <w:rPr>
                <w:rFonts w:ascii="Times New Roman"/>
                <w:b w:val="false"/>
                <w:i w:val="false"/>
                <w:color w:val="000000"/>
                <w:sz w:val="20"/>
              </w:rPr>
              <w:t>
ішінде</w:t>
            </w:r>
            <w:r>
              <w:br/>
            </w:r>
            <w:r>
              <w:rPr>
                <w:rFonts w:ascii="Times New Roman"/>
                <w:b w:val="false"/>
                <w:i w:val="false"/>
                <w:color w:val="000000"/>
                <w:sz w:val="20"/>
              </w:rPr>
              <w:t>
«Мемлекет</w:t>
            </w:r>
            <w:r>
              <w:br/>
            </w:r>
            <w:r>
              <w:rPr>
                <w:rFonts w:ascii="Times New Roman"/>
                <w:b w:val="false"/>
                <w:i w:val="false"/>
                <w:color w:val="000000"/>
                <w:sz w:val="20"/>
              </w:rPr>
              <w:t>
тік органдарды материал</w:t>
            </w:r>
            <w:r>
              <w:br/>
            </w:r>
            <w:r>
              <w:rPr>
                <w:rFonts w:ascii="Times New Roman"/>
                <w:b w:val="false"/>
                <w:i w:val="false"/>
                <w:color w:val="000000"/>
                <w:sz w:val="20"/>
              </w:rPr>
              <w:t>
дық - техника</w:t>
            </w:r>
            <w:r>
              <w:br/>
            </w:r>
            <w:r>
              <w:rPr>
                <w:rFonts w:ascii="Times New Roman"/>
                <w:b w:val="false"/>
                <w:i w:val="false"/>
                <w:color w:val="000000"/>
                <w:sz w:val="20"/>
              </w:rPr>
              <w:t xml:space="preserve">
лық </w:t>
            </w:r>
            <w:r>
              <w:br/>
            </w:r>
            <w:r>
              <w:rPr>
                <w:rFonts w:ascii="Times New Roman"/>
                <w:b w:val="false"/>
                <w:i w:val="false"/>
                <w:color w:val="000000"/>
                <w:sz w:val="20"/>
              </w:rPr>
              <w:t>
жарақтан</w:t>
            </w:r>
            <w:r>
              <w:br/>
            </w:r>
            <w:r>
              <w:rPr>
                <w:rFonts w:ascii="Times New Roman"/>
                <w:b w:val="false"/>
                <w:i w:val="false"/>
                <w:color w:val="000000"/>
                <w:sz w:val="20"/>
              </w:rPr>
              <w:t>
дыру» 023</w:t>
            </w:r>
            <w:r>
              <w:br/>
            </w:r>
            <w:r>
              <w:rPr>
                <w:rFonts w:ascii="Times New Roman"/>
                <w:b w:val="false"/>
                <w:i w:val="false"/>
                <w:color w:val="000000"/>
                <w:sz w:val="20"/>
              </w:rPr>
              <w:t>
бағдарла</w:t>
            </w:r>
            <w:r>
              <w:br/>
            </w:r>
            <w:r>
              <w:rPr>
                <w:rFonts w:ascii="Times New Roman"/>
                <w:b w:val="false"/>
                <w:i w:val="false"/>
                <w:color w:val="000000"/>
                <w:sz w:val="20"/>
              </w:rPr>
              <w:t>
масы</w:t>
            </w:r>
            <w:r>
              <w:br/>
            </w:r>
            <w:r>
              <w:rPr>
                <w:rFonts w:ascii="Times New Roman"/>
                <w:b w:val="false"/>
                <w:i w:val="false"/>
                <w:color w:val="000000"/>
                <w:sz w:val="20"/>
              </w:rPr>
              <w:t>
бойынша</w:t>
            </w:r>
          </w:p>
        </w:tc>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«Елді мекендердің санитариясын қамтамасыз ету» 009 бағдарламасы бойынша</w:t>
            </w:r>
          </w:p>
        </w:tc>
        <w:tc>
          <w:tcPr>
            <w:tcW w:w="1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r>
              <w:br/>
            </w:r>
            <w:r>
              <w:rPr>
                <w:rFonts w:ascii="Times New Roman"/>
                <w:b w:val="false"/>
                <w:i w:val="false"/>
                <w:color w:val="000000"/>
                <w:sz w:val="20"/>
              </w:rPr>
              <w:t>
«Елді мекен</w:t>
            </w:r>
            <w:r>
              <w:br/>
            </w:r>
            <w:r>
              <w:rPr>
                <w:rFonts w:ascii="Times New Roman"/>
                <w:b w:val="false"/>
                <w:i w:val="false"/>
                <w:color w:val="000000"/>
                <w:sz w:val="20"/>
              </w:rPr>
              <w:t>
дердің</w:t>
            </w:r>
            <w:r>
              <w:br/>
            </w:r>
            <w:r>
              <w:rPr>
                <w:rFonts w:ascii="Times New Roman"/>
                <w:b w:val="false"/>
                <w:i w:val="false"/>
                <w:color w:val="000000"/>
                <w:sz w:val="20"/>
              </w:rPr>
              <w:t>
сумен</w:t>
            </w:r>
            <w:r>
              <w:br/>
            </w:r>
            <w:r>
              <w:rPr>
                <w:rFonts w:ascii="Times New Roman"/>
                <w:b w:val="false"/>
                <w:i w:val="false"/>
                <w:color w:val="000000"/>
                <w:sz w:val="20"/>
              </w:rPr>
              <w:t>
жабдық</w:t>
            </w:r>
            <w:r>
              <w:br/>
            </w:r>
            <w:r>
              <w:rPr>
                <w:rFonts w:ascii="Times New Roman"/>
                <w:b w:val="false"/>
                <w:i w:val="false"/>
                <w:color w:val="000000"/>
                <w:sz w:val="20"/>
              </w:rPr>
              <w:t>
тауды ұйымдас</w:t>
            </w:r>
            <w:r>
              <w:br/>
            </w:r>
            <w:r>
              <w:rPr>
                <w:rFonts w:ascii="Times New Roman"/>
                <w:b w:val="false"/>
                <w:i w:val="false"/>
                <w:color w:val="000000"/>
                <w:sz w:val="20"/>
              </w:rPr>
              <w:t>
тыру» 014 бағдар</w:t>
            </w:r>
            <w:r>
              <w:br/>
            </w:r>
            <w:r>
              <w:rPr>
                <w:rFonts w:ascii="Times New Roman"/>
                <w:b w:val="false"/>
                <w:i w:val="false"/>
                <w:color w:val="000000"/>
                <w:sz w:val="20"/>
              </w:rPr>
              <w:t>
ламасы</w:t>
            </w:r>
            <w:r>
              <w:br/>
            </w:r>
            <w:r>
              <w:rPr>
                <w:rFonts w:ascii="Times New Roman"/>
                <w:b w:val="false"/>
                <w:i w:val="false"/>
                <w:color w:val="000000"/>
                <w:sz w:val="20"/>
              </w:rPr>
              <w:t>
бойынша</w:t>
            </w:r>
          </w:p>
        </w:tc>
      </w:tr>
      <w:tr>
        <w:trPr>
          <w:trHeight w:val="1605" w:hRule="atLeast"/>
        </w:trPr>
        <w:tc>
          <w:tcPr>
            <w:tcW w:w="0" w:type="auto"/>
            <w:vMerge/>
            <w:tcBorders>
              <w:top w:val="nil"/>
              <w:left w:val="single" w:color="cfcfcf" w:sz="5"/>
              <w:bottom w:val="single" w:color="cfcfcf" w:sz="5"/>
              <w:right w:val="single" w:color="cfcfcf" w:sz="5"/>
            </w:tcBorders>
          </w:tcP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w:t>
            </w:r>
            <w:r>
              <w:br/>
            </w:r>
            <w:r>
              <w:rPr>
                <w:rFonts w:ascii="Times New Roman"/>
                <w:b w:val="false"/>
                <w:i w:val="false"/>
                <w:color w:val="000000"/>
                <w:sz w:val="20"/>
              </w:rPr>
              <w:t>
Округтің,</w:t>
            </w:r>
            <w:r>
              <w:br/>
            </w:r>
            <w:r>
              <w:rPr>
                <w:rFonts w:ascii="Times New Roman"/>
                <w:b w:val="false"/>
                <w:i w:val="false"/>
                <w:color w:val="000000"/>
                <w:sz w:val="20"/>
              </w:rPr>
              <w:t>
кенттің</w:t>
            </w:r>
            <w:r>
              <w:br/>
            </w:r>
            <w:r>
              <w:rPr>
                <w:rFonts w:ascii="Times New Roman"/>
                <w:b w:val="false"/>
                <w:i w:val="false"/>
                <w:color w:val="000000"/>
                <w:sz w:val="20"/>
              </w:rPr>
              <w:t>
атауы</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w:t>
            </w:r>
            <w:r>
              <w:br/>
            </w:r>
            <w:r>
              <w:rPr>
                <w:rFonts w:ascii="Times New Roman"/>
                <w:b w:val="false"/>
                <w:i w:val="false"/>
                <w:color w:val="000000"/>
                <w:sz w:val="20"/>
              </w:rPr>
              <w:t>
лікті</w:t>
            </w:r>
            <w:r>
              <w:br/>
            </w:r>
            <w:r>
              <w:rPr>
                <w:rFonts w:ascii="Times New Roman"/>
                <w:b w:val="false"/>
                <w:i w:val="false"/>
                <w:color w:val="000000"/>
                <w:sz w:val="20"/>
              </w:rPr>
              <w:t>
бюджет</w:t>
            </w:r>
            <w:r>
              <w:br/>
            </w:r>
            <w:r>
              <w:rPr>
                <w:rFonts w:ascii="Times New Roman"/>
                <w:b w:val="false"/>
                <w:i w:val="false"/>
                <w:color w:val="000000"/>
                <w:sz w:val="20"/>
              </w:rPr>
              <w:t>
есебінен</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w:t>
            </w:r>
            <w:r>
              <w:br/>
            </w:r>
            <w:r>
              <w:rPr>
                <w:rFonts w:ascii="Times New Roman"/>
                <w:b w:val="false"/>
                <w:i w:val="false"/>
                <w:color w:val="000000"/>
                <w:sz w:val="20"/>
              </w:rPr>
              <w:t>
ликалық</w:t>
            </w:r>
            <w:r>
              <w:br/>
            </w:r>
            <w:r>
              <w:rPr>
                <w:rFonts w:ascii="Times New Roman"/>
                <w:b w:val="false"/>
                <w:i w:val="false"/>
                <w:color w:val="000000"/>
                <w:sz w:val="20"/>
              </w:rPr>
              <w:t>
бюджет</w:t>
            </w:r>
            <w:r>
              <w:br/>
            </w:r>
            <w:r>
              <w:rPr>
                <w:rFonts w:ascii="Times New Roman"/>
                <w:b w:val="false"/>
                <w:i w:val="false"/>
                <w:color w:val="000000"/>
                <w:sz w:val="20"/>
              </w:rPr>
              <w:t>
тен</w:t>
            </w:r>
            <w:r>
              <w:br/>
            </w:r>
            <w:r>
              <w:rPr>
                <w:rFonts w:ascii="Times New Roman"/>
                <w:b w:val="false"/>
                <w:i w:val="false"/>
                <w:color w:val="000000"/>
                <w:sz w:val="20"/>
              </w:rPr>
              <w:t>
берілетін транс</w:t>
            </w:r>
            <w:r>
              <w:br/>
            </w:r>
            <w:r>
              <w:rPr>
                <w:rFonts w:ascii="Times New Roman"/>
                <w:b w:val="false"/>
                <w:i w:val="false"/>
                <w:color w:val="000000"/>
                <w:sz w:val="20"/>
              </w:rPr>
              <w:t>
ферттер</w:t>
            </w:r>
            <w:r>
              <w:br/>
            </w:r>
            <w:r>
              <w:rPr>
                <w:rFonts w:ascii="Times New Roman"/>
                <w:b w:val="false"/>
                <w:i w:val="false"/>
                <w:color w:val="000000"/>
                <w:sz w:val="20"/>
              </w:rPr>
              <w:t>
есебiнен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5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Абыралы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5 290</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5 130</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4 375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10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Айнабұлақ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4 766</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4 590</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3 835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9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5 355</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5 188</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4 433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18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Алғабас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5 984</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5 764</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5 009</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10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6 939</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5 850</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5 095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959</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7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5 250</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4 486</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3 761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7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Жиенәлі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6 954</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5 834</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5 109</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10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Знаменка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6 558</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5 619</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6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6 089</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5 279</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4 554</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3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Қараөлен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7 254</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7 034</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6 309</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6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Новобаженово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6 885</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5 685</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4 960</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6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Озерки</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6 385</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5 730</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5 005</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10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Приречный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5 193</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4 968</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4 243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12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Таңат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4 973</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4 812</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4 087</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r>
      <w:tr>
        <w:trPr>
          <w:trHeight w:val="90"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Шүлбі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6 274</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6 067</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6067</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Шаған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4 162</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4 162</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4162</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бойынша барлығы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94311
</w:t>
            </w:r>
          </w:p>
        </w:tc>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86198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75898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10300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5740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549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1824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Қалалық мәслихаттың хатшысы м.а.                  Е. Сұлтанов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