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df31e8" w14:textId="4df31e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Бас бостандығынан айыру орындарынан босатылған адамдар үшін және интернаттық ұйымдарды бітіруші кәмелетке толмағандар үшін жұмыс   орындарына квота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Семей қаласының әкімдігінің 2010 жылғы 15 қазандағы N 1127 қаулысы. Шығыс Қазақстан облысы Әділет департаментінің Семей қаласындағы Әділет басқармасында 2010 жылғы 10 қарашада N 5-2-137 тіркелді. Күші жойылды - Шығыс Қазақстан облысы Семей қаласының әкімдігінің 2011 жылғы 13 желтоқсандағы N 1473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Шығыс Қазақстан облысы Семей қаласының әкімдігінің 2011.12.13 </w:t>
      </w:r>
      <w:r>
        <w:rPr>
          <w:rFonts w:ascii="Times New Roman"/>
          <w:b w:val="false"/>
          <w:i w:val="false"/>
          <w:color w:val="ff0000"/>
          <w:sz w:val="28"/>
        </w:rPr>
        <w:t>N 1473</w:t>
      </w:r>
      <w:r>
        <w:rPr>
          <w:rFonts w:ascii="Times New Roman"/>
          <w:b w:val="false"/>
          <w:i w:val="false"/>
          <w:color w:val="ff0000"/>
          <w:sz w:val="28"/>
        </w:rPr>
        <w:t xml:space="preserve"> (жарияланғаннан кейін он күнтізбелік күн өткен соң қолданысқа енгізіледі) қаулысымен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</w:t>
      </w:r>
      <w:r>
        <w:rPr>
          <w:rFonts w:ascii="Times New Roman"/>
          <w:b w:val="false"/>
          <w:i w:val="false"/>
          <w:color w:val="000000"/>
          <w:sz w:val="28"/>
        </w:rPr>
        <w:t>«Қазақстан Республикасындағы жергілікті мемлекеттік басқару және өзін-өзі басқару туралы» Қазақстан Республикасының 2001 жылғы 23 қаңтардағы № 148 Заңының 31 бабы 1 тармағының </w:t>
      </w:r>
      <w:r>
        <w:rPr>
          <w:rFonts w:ascii="Times New Roman"/>
          <w:b w:val="false"/>
          <w:i w:val="false"/>
          <w:color w:val="000000"/>
          <w:sz w:val="28"/>
        </w:rPr>
        <w:t>13)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14) тармақшаларына</w:t>
      </w:r>
      <w:r>
        <w:rPr>
          <w:rFonts w:ascii="Times New Roman"/>
          <w:b w:val="false"/>
          <w:i w:val="false"/>
          <w:color w:val="000000"/>
          <w:sz w:val="28"/>
        </w:rPr>
        <w:t>, «Халықты жұмыспен қамту туралы» Қазақстан Республикасының 2001 жылғы 23 қаңтардағы № 149 Заңының 7 бабының </w:t>
      </w:r>
      <w:r>
        <w:rPr>
          <w:rFonts w:ascii="Times New Roman"/>
          <w:b w:val="false"/>
          <w:i w:val="false"/>
          <w:color w:val="000000"/>
          <w:sz w:val="28"/>
        </w:rPr>
        <w:t>5-5)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 </w:t>
      </w:r>
      <w:r>
        <w:rPr>
          <w:rFonts w:ascii="Times New Roman"/>
          <w:b w:val="false"/>
          <w:i w:val="false"/>
          <w:color w:val="000000"/>
          <w:sz w:val="28"/>
        </w:rPr>
        <w:t>5-6) тармақшаларына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жұмысқа орналасуда қиындық көріп жүрген бас бостандығынан айыру орындарынан босатылған адамдарды және интернаттық ұйымдарды бітіруші кәмелетке толмағандарды әлеуметтік қорғау мақсатында, оларды жұмыспен қамтамасыз ету үшін, Семей қаласының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Бас бостандығынан айыру орындарынан босатылған тұлғалар және интернаттық ұйымдарды бітіруші кәмелетке толмағандар үшін жұмыс орындарына квота, жұмыс орындарының жалпы санының бір пайызы мөлшерінде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орындалуына бақылау жасау қала әкімінің орынбасары Т. Ж. Мүсәпірбековке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алғашқы ресми жарияланғанынан кейін күнтізбелік он күн өткен соң қолданысқа енгізіледі.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Қала әкімі                                        М. Айнабеков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