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c3db3" w14:textId="4dc3d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қаласының 2011-2013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қалалық мәслихатының 2010 жылғы 28 желтоқсандағы N 30/235-IV шешімі. Шығыс Қазақстан облысы Әділет департаментінің Курчатов қаласындағы Әділет басқармасында 2010 жылғы 30 желтоқсанда N 5-3-98 тіркелді. Шешімнің қабылдау мерзімінің өтуіне байланысты қолдану тоқтатылды - Шығыс Қазақстан облысы Курчатов қалалық мәслихаты аппаратының 2012 жылғы 5 қаңтардағы N 5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Шешімнің қабылдау мерзімінің өтуіне байланысты қолдану тоқтатылды - Шығыс Қазақстан облысы Курчатов қалалық мәслихаты аппаратының 2012.01.05 N 5 хатымен.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 95-IV Бюджеттік кодексінің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75-баптарына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2001 жылғы 23 қаңтардағы № 148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«2011-2013 жылдарға арналған облыстық бюджет туралы» Шығыс Қазақстан облыстық мәслихатының 2010 жылғы 24 желтоқсандағы № 26/310-IV (нормативтік құқықтық кесімдерді мемлекеттік тіркеудің тізіліміне 2541 нөмірімен 2010 жылғы 27 желтоқсанда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Курчатов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Курчатов қаласының 2011-2013 жылдарға арналған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2011 жылға мынадай көлемдерде бекітілсін:</w:t>
      </w:r>
      <w:r>
        <w:br/>
      </w:r>
      <w:r>
        <w:rPr>
          <w:rFonts w:ascii="Times New Roman"/>
          <w:b w:val="false"/>
          <w:i w:val="false"/>
          <w:color w:val="000000"/>
          <w:sz w:val="28"/>
        </w:rPr>
        <w:t>
      1) кірістер – 1 026 848,3 мың теңге, соның ішінде:</w:t>
      </w:r>
      <w:r>
        <w:br/>
      </w:r>
      <w:r>
        <w:rPr>
          <w:rFonts w:ascii="Times New Roman"/>
          <w:b w:val="false"/>
          <w:i w:val="false"/>
          <w:color w:val="000000"/>
          <w:sz w:val="28"/>
        </w:rPr>
        <w:t>
      салықтық түсімдерден – 572 658,0 мың теңге;</w:t>
      </w:r>
      <w:r>
        <w:br/>
      </w:r>
      <w:r>
        <w:rPr>
          <w:rFonts w:ascii="Times New Roman"/>
          <w:b w:val="false"/>
          <w:i w:val="false"/>
          <w:color w:val="000000"/>
          <w:sz w:val="28"/>
        </w:rPr>
        <w:t>
      салықтық емес түсімдерден – 4 234,0 мың теңге;</w:t>
      </w:r>
      <w:r>
        <w:br/>
      </w:r>
      <w:r>
        <w:rPr>
          <w:rFonts w:ascii="Times New Roman"/>
          <w:b w:val="false"/>
          <w:i w:val="false"/>
          <w:color w:val="000000"/>
          <w:sz w:val="28"/>
        </w:rPr>
        <w:t>
      негізгі капиталды сатудан түскен түсімдерден – 9 972,0 мың теңге;</w:t>
      </w:r>
      <w:r>
        <w:br/>
      </w:r>
      <w:r>
        <w:rPr>
          <w:rFonts w:ascii="Times New Roman"/>
          <w:b w:val="false"/>
          <w:i w:val="false"/>
          <w:color w:val="000000"/>
          <w:sz w:val="28"/>
        </w:rPr>
        <w:t>
      трансферттер түсімдерінен – 439 984,3 мың теңге;</w:t>
      </w:r>
      <w:r>
        <w:br/>
      </w:r>
      <w:r>
        <w:rPr>
          <w:rFonts w:ascii="Times New Roman"/>
          <w:b w:val="false"/>
          <w:i w:val="false"/>
          <w:color w:val="000000"/>
          <w:sz w:val="28"/>
        </w:rPr>
        <w:t>
      2) шығындар – 1 030 899,1 мың теңге;</w:t>
      </w:r>
      <w:r>
        <w:br/>
      </w:r>
      <w:r>
        <w:rPr>
          <w:rFonts w:ascii="Times New Roman"/>
          <w:b w:val="false"/>
          <w:i w:val="false"/>
          <w:color w:val="000000"/>
          <w:sz w:val="28"/>
        </w:rPr>
        <w:t>
      3) таза бюджеттік несиелендіру – 0,0 мың теңге, соның ішінде:</w:t>
      </w:r>
      <w:r>
        <w:br/>
      </w:r>
      <w:r>
        <w:rPr>
          <w:rFonts w:ascii="Times New Roman"/>
          <w:b w:val="false"/>
          <w:i w:val="false"/>
          <w:color w:val="000000"/>
          <w:sz w:val="28"/>
        </w:rPr>
        <w:t>
      бюджеттік несиелер – 0,0 мың теңге;</w:t>
      </w:r>
      <w:r>
        <w:br/>
      </w:r>
      <w:r>
        <w:rPr>
          <w:rFonts w:ascii="Times New Roman"/>
          <w:b w:val="false"/>
          <w:i w:val="false"/>
          <w:color w:val="000000"/>
          <w:sz w:val="28"/>
        </w:rPr>
        <w:t>
      бюджеттік несиелерді жабу – 0,0 мың теңге;</w:t>
      </w:r>
      <w:r>
        <w:br/>
      </w:r>
      <w:r>
        <w:rPr>
          <w:rFonts w:ascii="Times New Roman"/>
          <w:b w:val="false"/>
          <w:i w:val="false"/>
          <w:color w:val="000000"/>
          <w:sz w:val="28"/>
        </w:rPr>
        <w:t>
      4) қаржылық активтермен операциялар бойынша сальдо – 14 900,4 мың теңге, соның ішінде:</w:t>
      </w:r>
      <w:r>
        <w:br/>
      </w:r>
      <w:r>
        <w:rPr>
          <w:rFonts w:ascii="Times New Roman"/>
          <w:b w:val="false"/>
          <w:i w:val="false"/>
          <w:color w:val="000000"/>
          <w:sz w:val="28"/>
        </w:rPr>
        <w:t>
      қаржылық активтерді сатып алу – 15 505,0 мың теңге;</w:t>
      </w:r>
      <w:r>
        <w:br/>
      </w:r>
      <w:r>
        <w:rPr>
          <w:rFonts w:ascii="Times New Roman"/>
          <w:b w:val="false"/>
          <w:i w:val="false"/>
          <w:color w:val="000000"/>
          <w:sz w:val="28"/>
        </w:rPr>
        <w:t>
      мемлекеттік қаржылық активтерді сатудан түскен түсімдер – 604,6 мың теңге;</w:t>
      </w:r>
      <w:r>
        <w:br/>
      </w:r>
      <w:r>
        <w:rPr>
          <w:rFonts w:ascii="Times New Roman"/>
          <w:b w:val="false"/>
          <w:i w:val="false"/>
          <w:color w:val="000000"/>
          <w:sz w:val="28"/>
        </w:rPr>
        <w:t>
      5) бюджет (профицит) тапшылығы – -18 951,2 мың теңге;</w:t>
      </w:r>
      <w:r>
        <w:br/>
      </w:r>
      <w:r>
        <w:rPr>
          <w:rFonts w:ascii="Times New Roman"/>
          <w:b w:val="false"/>
          <w:i w:val="false"/>
          <w:color w:val="000000"/>
          <w:sz w:val="28"/>
        </w:rPr>
        <w:t>
      6) бюджет тапшылығын қаржыландыру – 18 951,2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Шығыс Қазақстан облысы Курчатов қалалық мәслихатының 2011.11.15 </w:t>
      </w:r>
      <w:r>
        <w:rPr>
          <w:rFonts w:ascii="Times New Roman"/>
          <w:b w:val="false"/>
          <w:i w:val="false"/>
          <w:color w:val="000000"/>
          <w:sz w:val="28"/>
        </w:rPr>
        <w:t>N 36/305-IV</w:t>
      </w:r>
      <w:r>
        <w:rPr>
          <w:rFonts w:ascii="Times New Roman"/>
          <w:b w:val="false"/>
          <w:i w:val="false"/>
          <w:color w:val="ff0000"/>
          <w:sz w:val="28"/>
        </w:rPr>
        <w:t xml:space="preserve"> шешімімен (01.01.2011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Әлеуметтік салық, төлем көзінен ұсталатын жеке табыс салығы, төлем көзінен ұсталатын шетел азаматтарының жеке табыс салығы, қызметтерін бір реттік талондар бойынша жүзеге асыратын жеке тұлғалардан алынатын табыс салығы, төлем көзінен ұсталмайтын жеке табыс салығынан, төлем көзінен ұсталмайтын шетел азаматтарының жеке табыс салығынан қала бюджетіне кірістерді бөлу нормативтері 2011 жылға 100 пайыз мөлшерде белгіленсін.</w:t>
      </w:r>
      <w:r>
        <w:br/>
      </w:r>
      <w:r>
        <w:rPr>
          <w:rFonts w:ascii="Times New Roman"/>
          <w:b w:val="false"/>
          <w:i w:val="false"/>
          <w:color w:val="000000"/>
          <w:sz w:val="28"/>
        </w:rPr>
        <w:t>
</w:t>
      </w:r>
      <w:r>
        <w:rPr>
          <w:rFonts w:ascii="Times New Roman"/>
          <w:b w:val="false"/>
          <w:i w:val="false"/>
          <w:color w:val="000000"/>
          <w:sz w:val="28"/>
        </w:rPr>
        <w:t>
      3. Қалалық қазынашылық басқармасы 2011 жылдың 1 қаңтарынан бастап, сәйкес бюджеттерге кірістер сомасын есепке алуды белгіленген нормативтер бойынша жүргізсін.</w:t>
      </w:r>
      <w:r>
        <w:br/>
      </w:r>
      <w:r>
        <w:rPr>
          <w:rFonts w:ascii="Times New Roman"/>
          <w:b w:val="false"/>
          <w:i w:val="false"/>
          <w:color w:val="000000"/>
          <w:sz w:val="28"/>
        </w:rPr>
        <w:t>
</w:t>
      </w:r>
      <w:r>
        <w:rPr>
          <w:rFonts w:ascii="Times New Roman"/>
          <w:b w:val="false"/>
          <w:i w:val="false"/>
          <w:color w:val="000000"/>
          <w:sz w:val="28"/>
        </w:rPr>
        <w:t>
      4. 2011 жылға арналған қалалық бюджеттен 45016,0 мың теңге сомасындағы облыстық бюджеттен берілетін субвенциялар қарастырылсын.</w:t>
      </w:r>
      <w:r>
        <w:br/>
      </w:r>
      <w:r>
        <w:rPr>
          <w:rFonts w:ascii="Times New Roman"/>
          <w:b w:val="false"/>
          <w:i w:val="false"/>
          <w:color w:val="000000"/>
          <w:sz w:val="28"/>
        </w:rPr>
        <w:t>
</w:t>
      </w:r>
      <w:r>
        <w:rPr>
          <w:rFonts w:ascii="Times New Roman"/>
          <w:b w:val="false"/>
          <w:i w:val="false"/>
          <w:color w:val="000000"/>
          <w:sz w:val="28"/>
        </w:rPr>
        <w:t>
      5. Қаланың жергілікті атқарушы органының 2011 жылға арналған резерві 11672,4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Шығыс Қазақстан облысы Курчатов қалалық мәслихатының 2011.09.30 </w:t>
      </w:r>
      <w:r>
        <w:rPr>
          <w:rFonts w:ascii="Times New Roman"/>
          <w:b w:val="false"/>
          <w:i w:val="false"/>
          <w:color w:val="000000"/>
          <w:sz w:val="28"/>
        </w:rPr>
        <w:t xml:space="preserve">N 34/295-IV </w:t>
      </w:r>
      <w:r>
        <w:rPr>
          <w:rFonts w:ascii="Times New Roman"/>
          <w:b w:val="false"/>
          <w:i w:val="false"/>
          <w:color w:val="ff0000"/>
          <w:sz w:val="28"/>
        </w:rPr>
        <w:t>шешімімен (01.01.2011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 2011 жылға арналған қалалық бюджетті орындау процесінде секвестрға жатпайтын, жергілікті бюджеттік бағдарламалар тізбесі </w:t>
      </w:r>
      <w:r>
        <w:rPr>
          <w:rFonts w:ascii="Times New Roman"/>
          <w:b w:val="false"/>
          <w:i w:val="false"/>
          <w:color w:val="000000"/>
          <w:sz w:val="28"/>
        </w:rPr>
        <w:t>4 қосымшаға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
      7. 2011 жылға арналған қалалық бюджетте жеке санаттағы мұқтаж азаматтарға әлеуметтік көмек көрсетуге облыстық бюджеттен сомасы 29153,0 мың теңге ағымдағы трансферттер қарастырылсын, соның ішінде:</w:t>
      </w:r>
      <w:r>
        <w:br/>
      </w:r>
      <w:r>
        <w:rPr>
          <w:rFonts w:ascii="Times New Roman"/>
          <w:b w:val="false"/>
          <w:i w:val="false"/>
          <w:color w:val="000000"/>
          <w:sz w:val="28"/>
        </w:rPr>
        <w:t>
      24512,0 мың теңге – кейбір санаттағы азаматтарға материалдық көмек көрсетуге (ҰОС қатысушыларға, ҰОС мүгедектеріне, ҰОС қатысушыларға және ҰОС мүгедектеріне теңестірілген тұлғаларға, құрбан болған әскерилер отбасына);</w:t>
      </w:r>
      <w:r>
        <w:br/>
      </w:r>
      <w:r>
        <w:rPr>
          <w:rFonts w:ascii="Times New Roman"/>
          <w:b w:val="false"/>
          <w:i w:val="false"/>
          <w:color w:val="000000"/>
          <w:sz w:val="28"/>
        </w:rPr>
        <w:t>
      4006,0 мың теңге – аз қамтылған отбасы балаларын жоғары оқу орындарында оқыту үшін (оқу бағасы, стипендиялар, жатақханада тұруы);</w:t>
      </w:r>
      <w:r>
        <w:br/>
      </w:r>
      <w:r>
        <w:rPr>
          <w:rFonts w:ascii="Times New Roman"/>
          <w:b w:val="false"/>
          <w:i w:val="false"/>
          <w:color w:val="000000"/>
          <w:sz w:val="28"/>
        </w:rPr>
        <w:t>
      385,0 мың теңге – көп балалы, «Алтын алқа», «Күміс алқа» алқаларымен марапатталған немесе бұрын «Батыр–ана» атағын алған және 1,2 дәрежелі «Ана даңқы» орденімен марапатталған аналарға біржолғы материалдық көмек көрсетуге;</w:t>
      </w:r>
      <w:r>
        <w:br/>
      </w:r>
      <w:r>
        <w:rPr>
          <w:rFonts w:ascii="Times New Roman"/>
          <w:b w:val="false"/>
          <w:i w:val="false"/>
          <w:color w:val="000000"/>
          <w:sz w:val="28"/>
        </w:rPr>
        <w:t>
      250,0 мың теңге – 4 және одан да көп кәмелеттік жасқа толмаған балалармен бірге тұратын көп балалы аналарға бір жолғы материалдық көмек көрсетуге.</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Шығыс Қазақстан облысы Курчатов қалалық мәслихатының 2011.09.30 </w:t>
      </w:r>
      <w:r>
        <w:rPr>
          <w:rFonts w:ascii="Times New Roman"/>
          <w:b w:val="false"/>
          <w:i w:val="false"/>
          <w:color w:val="000000"/>
          <w:sz w:val="28"/>
        </w:rPr>
        <w:t xml:space="preserve">N 34/295-IV </w:t>
      </w:r>
      <w:r>
        <w:rPr>
          <w:rFonts w:ascii="Times New Roman"/>
          <w:b w:val="false"/>
          <w:i w:val="false"/>
          <w:color w:val="ff0000"/>
          <w:sz w:val="28"/>
        </w:rPr>
        <w:t>шешімімен (01.01.2011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7-1. 2011 жылғы қалалық бюджетте облыстық бюджеттен берілетін ағымдағы нысаналы трансферттер есебінен «Ауылдың гүлденуі - Қазақстанның гүлденуі» атты марафон-эстафета өткізуге сомасы 1769,0 мың теңге қарастырылсын;</w:t>
      </w:r>
      <w:r>
        <w:br/>
      </w:r>
      <w:r>
        <w:rPr>
          <w:rFonts w:ascii="Times New Roman"/>
          <w:b w:val="false"/>
          <w:i w:val="false"/>
          <w:color w:val="000000"/>
          <w:sz w:val="28"/>
        </w:rPr>
        <w:t>
</w:t>
      </w:r>
      <w:r>
        <w:rPr>
          <w:rFonts w:ascii="Times New Roman"/>
          <w:b w:val="false"/>
          <w:i w:val="false"/>
          <w:color w:val="000000"/>
          <w:sz w:val="28"/>
        </w:rPr>
        <w:t>
      7-2. 2011 жылғы қалалық бюджетте облыстық бюджеттен берілетін дамытуға арналған нысаналы трансферттер есебінен Курчатов қаласындағы қатты тұрмыстық қалдықтар полигонының құрылысын аяқтауға сомасы 59765,3 мың теңге қарастырылсын;</w:t>
      </w:r>
      <w:r>
        <w:br/>
      </w:r>
      <w:r>
        <w:rPr>
          <w:rFonts w:ascii="Times New Roman"/>
          <w:b w:val="false"/>
          <w:i w:val="false"/>
          <w:color w:val="000000"/>
          <w:sz w:val="28"/>
        </w:rPr>
        <w:t>
      </w:t>
      </w:r>
      <w:r>
        <w:rPr>
          <w:rFonts w:ascii="Times New Roman"/>
          <w:b w:val="false"/>
          <w:i w:val="false"/>
          <w:color w:val="ff0000"/>
          <w:sz w:val="28"/>
        </w:rPr>
        <w:t xml:space="preserve">Ескерту. Шешім 7-1, 7-2 тармақтармен толықтырылды - Шығыс Қазақстан облысы Курчатов қалалық мәслихатының 2011.03.18 </w:t>
      </w:r>
      <w:r>
        <w:rPr>
          <w:rFonts w:ascii="Times New Roman"/>
          <w:b w:val="false"/>
          <w:i w:val="false"/>
          <w:color w:val="000000"/>
          <w:sz w:val="28"/>
        </w:rPr>
        <w:t xml:space="preserve">№ 32/256-IV </w:t>
      </w:r>
      <w:r>
        <w:rPr>
          <w:rFonts w:ascii="Times New Roman"/>
          <w:b w:val="false"/>
          <w:i w:val="false"/>
          <w:color w:val="ff0000"/>
          <w:sz w:val="28"/>
        </w:rPr>
        <w:t>шешімімен</w:t>
      </w:r>
      <w:r>
        <w:rPr>
          <w:rFonts w:ascii="Times New Roman"/>
          <w:b w:val="false"/>
          <w:i w:val="false"/>
          <w:color w:val="ff0000"/>
          <w:sz w:val="28"/>
        </w:rPr>
        <w:t xml:space="preserve"> (01.01.2011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7-3. 2011 жылғы қалалық бюджетте абаттандыруға және аумақты тазартуға сомасы 38627,0 мың теңге облыстық бюджеттен берілетін ағымдағы нысаналы трансферттер қарастырылсын;</w:t>
      </w:r>
      <w:r>
        <w:br/>
      </w:r>
      <w:r>
        <w:rPr>
          <w:rFonts w:ascii="Times New Roman"/>
          <w:b w:val="false"/>
          <w:i w:val="false"/>
          <w:color w:val="000000"/>
          <w:sz w:val="28"/>
        </w:rPr>
        <w:t>
</w:t>
      </w:r>
      <w:r>
        <w:rPr>
          <w:rFonts w:ascii="Times New Roman"/>
          <w:b w:val="false"/>
          <w:i w:val="false"/>
          <w:color w:val="000000"/>
          <w:sz w:val="28"/>
        </w:rPr>
        <w:t>
      7-4. 2011 жылғы қалалық бюджетте жолдарды орташа жөндеуге сомасы 201863,0 мың теңге облыстық бюджеттен берілетін ағымдағы нысаналы трансферттер қарастырылсын.</w:t>
      </w:r>
      <w:r>
        <w:br/>
      </w:r>
      <w:r>
        <w:rPr>
          <w:rFonts w:ascii="Times New Roman"/>
          <w:b w:val="false"/>
          <w:i w:val="false"/>
          <w:color w:val="000000"/>
          <w:sz w:val="28"/>
        </w:rPr>
        <w:t>
      </w:t>
      </w:r>
      <w:r>
        <w:rPr>
          <w:rFonts w:ascii="Times New Roman"/>
          <w:b w:val="false"/>
          <w:i w:val="false"/>
          <w:color w:val="ff0000"/>
          <w:sz w:val="28"/>
        </w:rPr>
        <w:t xml:space="preserve">Ескерту. Шешім 7-3, 7-4 тармақтармен толықтырылды - Шығыс Қазақстан облысы Курчатов қалалық мәслихатының 2011.06.20 </w:t>
      </w:r>
      <w:r>
        <w:rPr>
          <w:rFonts w:ascii="Times New Roman"/>
          <w:b w:val="false"/>
          <w:i w:val="false"/>
          <w:color w:val="000000"/>
          <w:sz w:val="28"/>
        </w:rPr>
        <w:t xml:space="preserve">№ 33/273-IV </w:t>
      </w:r>
      <w:r>
        <w:rPr>
          <w:rFonts w:ascii="Times New Roman"/>
          <w:b w:val="false"/>
          <w:i w:val="false"/>
          <w:color w:val="ff0000"/>
          <w:sz w:val="28"/>
        </w:rPr>
        <w:t>шешімімен (01.01.2011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7-5. 2011 жылғы қалалық бюджетте қаланы абаттандыруға облыстық бюджеттен сомасы 450,0 мың теңге ағымдағы нысаналы трансферттер қарастырылсын.</w:t>
      </w:r>
      <w:r>
        <w:br/>
      </w:r>
      <w:r>
        <w:rPr>
          <w:rFonts w:ascii="Times New Roman"/>
          <w:b w:val="false"/>
          <w:i w:val="false"/>
          <w:color w:val="000000"/>
          <w:sz w:val="28"/>
        </w:rPr>
        <w:t>
      </w:t>
      </w:r>
      <w:r>
        <w:rPr>
          <w:rFonts w:ascii="Times New Roman"/>
          <w:b w:val="false"/>
          <w:i w:val="false"/>
          <w:color w:val="ff0000"/>
          <w:sz w:val="28"/>
        </w:rPr>
        <w:t xml:space="preserve">Ескерту. Шешім 7-5 тармақпен толықтырылды - Шығыс Қазақстан облысы Курчатов қалалық мәслихатының 2011.11.15 </w:t>
      </w:r>
      <w:r>
        <w:rPr>
          <w:rFonts w:ascii="Times New Roman"/>
          <w:b w:val="false"/>
          <w:i w:val="false"/>
          <w:color w:val="000000"/>
          <w:sz w:val="28"/>
        </w:rPr>
        <w:t xml:space="preserve">№ 36/305-IV </w:t>
      </w:r>
      <w:r>
        <w:rPr>
          <w:rFonts w:ascii="Times New Roman"/>
          <w:b w:val="false"/>
          <w:i w:val="false"/>
          <w:color w:val="ff0000"/>
          <w:sz w:val="28"/>
        </w:rPr>
        <w:t>шешімімен (01.01.2011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 2011 жылға арналған қалалық бюджетте республикалық бюджеттен берілетін мынадай көлемде ағымдағы трансферттер қарастырылсын:</w:t>
      </w:r>
      <w:r>
        <w:br/>
      </w:r>
      <w:r>
        <w:rPr>
          <w:rFonts w:ascii="Times New Roman"/>
          <w:b w:val="false"/>
          <w:i w:val="false"/>
          <w:color w:val="000000"/>
          <w:sz w:val="28"/>
        </w:rPr>
        <w:t>
      683,0 мың теңге – эпизоотияға қарсы іс-шараларды жүргізуге;</w:t>
      </w:r>
      <w:r>
        <w:br/>
      </w:r>
      <w:r>
        <w:rPr>
          <w:rFonts w:ascii="Times New Roman"/>
          <w:b w:val="false"/>
          <w:i w:val="false"/>
          <w:color w:val="000000"/>
          <w:sz w:val="28"/>
        </w:rPr>
        <w:t>
      8733,0 мың теңге – мектепке дейінгі ұйымдарда мемлекеттік білім тапсырысын іске асыруға;</w:t>
      </w:r>
      <w:r>
        <w:br/>
      </w:r>
      <w:r>
        <w:rPr>
          <w:rFonts w:ascii="Times New Roman"/>
          <w:b w:val="false"/>
          <w:i w:val="false"/>
          <w:color w:val="000000"/>
          <w:sz w:val="28"/>
        </w:rPr>
        <w:t>
      500,0 мың теңге – үйде оқытылатын мүгедек-балаларды бағдарламалармен, жабдықтармен қамтамасыз етуге;</w:t>
      </w:r>
      <w:r>
        <w:br/>
      </w:r>
      <w:r>
        <w:rPr>
          <w:rFonts w:ascii="Times New Roman"/>
          <w:b w:val="false"/>
          <w:i w:val="false"/>
          <w:color w:val="000000"/>
          <w:sz w:val="28"/>
        </w:rPr>
        <w:t>
      2299,0 мың теңге – Жетім баланы (жетім балаларды) және ата-аналарының қамқорлығынсыз қалған баланы (балаларды) күтіп ұстауға асыраушыларына ай сайынғы ақшалай қаражат төлемдеріне;</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 көлемін ұлғайтуға - 2088,0 мың теңге</w:t>
      </w:r>
      <w:r>
        <w:br/>
      </w:r>
      <w:r>
        <w:rPr>
          <w:rFonts w:ascii="Times New Roman"/>
          <w:b w:val="false"/>
          <w:i w:val="false"/>
          <w:color w:val="000000"/>
          <w:sz w:val="28"/>
        </w:rPr>
        <w:t>
      жалақыны ішінара субсидиялауға - 1144,0 мың теңге;</w:t>
      </w:r>
      <w:r>
        <w:br/>
      </w:r>
      <w:r>
        <w:rPr>
          <w:rFonts w:ascii="Times New Roman"/>
          <w:b w:val="false"/>
          <w:i w:val="false"/>
          <w:color w:val="000000"/>
          <w:sz w:val="28"/>
        </w:rPr>
        <w:t>
      жұмыспен қамту орталықтарын құруға - 5426,0 мың теңге.</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өзгерту енгізілді - Шығыс Қазақстан облысы Курчатов қалалық мәслихатының 2011.03.18 </w:t>
      </w:r>
      <w:r>
        <w:rPr>
          <w:rFonts w:ascii="Times New Roman"/>
          <w:b w:val="false"/>
          <w:i w:val="false"/>
          <w:color w:val="000000"/>
          <w:sz w:val="28"/>
        </w:rPr>
        <w:t>№ 32/256-IV</w:t>
      </w:r>
      <w:r>
        <w:rPr>
          <w:rFonts w:ascii="Times New Roman"/>
          <w:b w:val="false"/>
          <w:i w:val="false"/>
          <w:color w:val="ff0000"/>
          <w:sz w:val="28"/>
        </w:rPr>
        <w:t xml:space="preserve">, 2011.06.20 </w:t>
      </w:r>
      <w:r>
        <w:rPr>
          <w:rFonts w:ascii="Times New Roman"/>
          <w:b w:val="false"/>
          <w:i w:val="false"/>
          <w:color w:val="000000"/>
          <w:sz w:val="28"/>
        </w:rPr>
        <w:t>N 33/273-IV</w:t>
      </w:r>
      <w:r>
        <w:rPr>
          <w:rFonts w:ascii="Times New Roman"/>
          <w:b w:val="false"/>
          <w:i w:val="false"/>
          <w:color w:val="ff0000"/>
          <w:sz w:val="28"/>
        </w:rPr>
        <w:t xml:space="preserve">, 2011.09.30 </w:t>
      </w:r>
      <w:r>
        <w:rPr>
          <w:rFonts w:ascii="Times New Roman"/>
          <w:b w:val="false"/>
          <w:i w:val="false"/>
          <w:color w:val="000000"/>
          <w:sz w:val="28"/>
        </w:rPr>
        <w:t>N 34/295-IV</w:t>
      </w:r>
      <w:r>
        <w:rPr>
          <w:rFonts w:ascii="Times New Roman"/>
          <w:b w:val="false"/>
          <w:i w:val="false"/>
          <w:color w:val="ff0000"/>
          <w:sz w:val="28"/>
        </w:rPr>
        <w:t xml:space="preserve">, 2011.11.15 </w:t>
      </w:r>
      <w:r>
        <w:rPr>
          <w:rFonts w:ascii="Times New Roman"/>
          <w:b w:val="false"/>
          <w:i w:val="false"/>
          <w:color w:val="000000"/>
          <w:sz w:val="28"/>
        </w:rPr>
        <w:t>№ 36/305-IV</w:t>
      </w:r>
      <w:r>
        <w:rPr>
          <w:rFonts w:ascii="Times New Roman"/>
          <w:b w:val="false"/>
          <w:i w:val="false"/>
          <w:color w:val="ff0000"/>
          <w:sz w:val="28"/>
        </w:rPr>
        <w:t xml:space="preserve"> шешімдерімен (01.01.2011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8-1. 2011 жылғы қалалық бюджетте республикалық бюджеттен берілетін дамытуға арналған нысаналы трансферттер қарастырылсын, соның ішінде:</w:t>
      </w:r>
      <w:r>
        <w:br/>
      </w:r>
      <w:r>
        <w:rPr>
          <w:rFonts w:ascii="Times New Roman"/>
          <w:b w:val="false"/>
          <w:i w:val="false"/>
          <w:color w:val="000000"/>
          <w:sz w:val="28"/>
        </w:rPr>
        <w:t>
      мемлекеттік коммуналдық тұрғын үй қорының тұрғын үй құрылысы және (немесе) сатып алуға - 42000,0 мың теңге.</w:t>
      </w:r>
      <w:r>
        <w:br/>
      </w:r>
      <w:r>
        <w:rPr>
          <w:rFonts w:ascii="Times New Roman"/>
          <w:b w:val="false"/>
          <w:i w:val="false"/>
          <w:color w:val="000000"/>
          <w:sz w:val="28"/>
        </w:rPr>
        <w:t>
      </w:t>
      </w:r>
      <w:r>
        <w:rPr>
          <w:rFonts w:ascii="Times New Roman"/>
          <w:b w:val="false"/>
          <w:i w:val="false"/>
          <w:color w:val="ff0000"/>
          <w:sz w:val="28"/>
        </w:rPr>
        <w:t xml:space="preserve">Ескерту. 8-1 тармаққа өзгерту енгізілді - Шығыс Қазақстан облысы Курчатов қалалық мәслихатының 2011.11.15 </w:t>
      </w:r>
      <w:r>
        <w:rPr>
          <w:rFonts w:ascii="Times New Roman"/>
          <w:b w:val="false"/>
          <w:i w:val="false"/>
          <w:color w:val="000000"/>
          <w:sz w:val="28"/>
        </w:rPr>
        <w:t>№ 36/305-IV</w:t>
      </w:r>
      <w:r>
        <w:rPr>
          <w:rFonts w:ascii="Times New Roman"/>
          <w:b w:val="false"/>
          <w:i w:val="false"/>
          <w:color w:val="ff0000"/>
          <w:sz w:val="28"/>
        </w:rPr>
        <w:t>  шешімімен (01.01.2011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9. Қалалық бюджеттен жастар тәжірибесін ұйымдастыруға «Бизнестің жол картасы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жеке кәсіпкерлікті қолдауға республикалық бюджеттен берілетін нысаналы ағымдағы трансферттер 468,0 мың теңге сомасында қарастырылсын.</w:t>
      </w:r>
      <w:r>
        <w:br/>
      </w:r>
      <w:r>
        <w:rPr>
          <w:rFonts w:ascii="Times New Roman"/>
          <w:b w:val="false"/>
          <w:i w:val="false"/>
          <w:color w:val="000000"/>
          <w:sz w:val="28"/>
        </w:rPr>
        <w:t>
</w:t>
      </w:r>
      <w:r>
        <w:rPr>
          <w:rFonts w:ascii="Times New Roman"/>
          <w:b w:val="false"/>
          <w:i w:val="false"/>
          <w:color w:val="000000"/>
          <w:sz w:val="28"/>
        </w:rPr>
        <w:t>
      10. Осы шешім 2011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А. ҚҰСАЙЫНОВ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Курчатов қалалық</w:t>
      </w:r>
      <w:r>
        <w:br/>
      </w:r>
      <w:r>
        <w:rPr>
          <w:rFonts w:ascii="Times New Roman"/>
          <w:b w:val="false"/>
          <w:i w:val="false"/>
          <w:color w:val="000000"/>
          <w:sz w:val="28"/>
        </w:rPr>
        <w:t>
</w:t>
      </w:r>
      <w:r>
        <w:rPr>
          <w:rFonts w:ascii="Times New Roman"/>
          <w:b w:val="false"/>
          <w:i/>
          <w:color w:val="000000"/>
          <w:sz w:val="28"/>
        </w:rPr>
        <w:t>      мәслихатының хатшысы                              Ш. ТӨЛЕУТАЕВ</w:t>
      </w:r>
    </w:p>
    <w:bookmarkEnd w:id="0"/>
    <w:bookmarkStart w:name="z12" w:id="1"/>
    <w:p>
      <w:pPr>
        <w:spacing w:after="0"/>
        <w:ind w:left="0"/>
        <w:jc w:val="both"/>
      </w:pPr>
      <w:r>
        <w:rPr>
          <w:rFonts w:ascii="Times New Roman"/>
          <w:b w:val="false"/>
          <w:i w:val="false"/>
          <w:color w:val="000000"/>
          <w:sz w:val="28"/>
        </w:rPr>
        <w:t>
      Курчатов қалалық мәслихатының</w:t>
      </w:r>
      <w:r>
        <w:br/>
      </w:r>
      <w:r>
        <w:rPr>
          <w:rFonts w:ascii="Times New Roman"/>
          <w:b w:val="false"/>
          <w:i w:val="false"/>
          <w:color w:val="000000"/>
          <w:sz w:val="28"/>
        </w:rPr>
        <w:t>
      30 сессиясының</w:t>
      </w:r>
      <w:r>
        <w:br/>
      </w:r>
      <w:r>
        <w:rPr>
          <w:rFonts w:ascii="Times New Roman"/>
          <w:b w:val="false"/>
          <w:i w:val="false"/>
          <w:color w:val="000000"/>
          <w:sz w:val="28"/>
        </w:rPr>
        <w:t>
      2010 жылғы 28 желтоқсандағы</w:t>
      </w:r>
      <w:r>
        <w:br/>
      </w:r>
      <w:r>
        <w:rPr>
          <w:rFonts w:ascii="Times New Roman"/>
          <w:b w:val="false"/>
          <w:i w:val="false"/>
          <w:color w:val="000000"/>
          <w:sz w:val="28"/>
        </w:rPr>
        <w:t>
      № 30/235–ІV шешіміне</w:t>
      </w:r>
      <w:r>
        <w:br/>
      </w:r>
      <w:r>
        <w:rPr>
          <w:rFonts w:ascii="Times New Roman"/>
          <w:b w:val="false"/>
          <w:i w:val="false"/>
          <w:color w:val="000000"/>
          <w:sz w:val="28"/>
        </w:rPr>
        <w:t>
      1 қосымша</w:t>
      </w:r>
    </w:p>
    <w:bookmarkEnd w:id="1"/>
    <w:bookmarkStart w:name="z13" w:id="2"/>
    <w:p>
      <w:pPr>
        <w:spacing w:after="0"/>
        <w:ind w:left="0"/>
        <w:jc w:val="left"/>
      </w:pPr>
      <w:r>
        <w:rPr>
          <w:rFonts w:ascii="Times New Roman"/>
          <w:b/>
          <w:i w:val="false"/>
          <w:color w:val="000000"/>
        </w:rPr>
        <w:t xml:space="preserve"> 
      Курчатов қаласының 2011 жылға арналған анықталған бюджеті</w:t>
      </w:r>
    </w:p>
    <w:bookmarkEnd w:id="2"/>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Курчатов қалалық мәслихатының 2011.11.15 </w:t>
      </w:r>
      <w:r>
        <w:rPr>
          <w:rFonts w:ascii="Times New Roman"/>
          <w:b w:val="false"/>
          <w:i w:val="false"/>
          <w:color w:val="ff0000"/>
          <w:sz w:val="28"/>
        </w:rPr>
        <w:t>№ 36/305-IV</w:t>
      </w:r>
      <w:r>
        <w:rPr>
          <w:rFonts w:ascii="Times New Roman"/>
          <w:b w:val="false"/>
          <w:i w:val="false"/>
          <w:color w:val="ff0000"/>
          <w:sz w:val="28"/>
        </w:rPr>
        <w:t xml:space="preserve"> (01.01.2011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402"/>
        <w:gridCol w:w="769"/>
        <w:gridCol w:w="856"/>
        <w:gridCol w:w="985"/>
        <w:gridCol w:w="7463"/>
        <w:gridCol w:w="2713"/>
      </w:tblGrid>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шелік</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(мың теңге)</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1 026 848,3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572 658,0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219 929,0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219 929,0</w:t>
            </w:r>
          </w:p>
        </w:tc>
      </w:tr>
      <w:tr>
        <w:trPr>
          <w:trHeight w:val="4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187 195,0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12 708,0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19 727,0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190 311,0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190 311,0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190 311,0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135 841,0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79 855,0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79 100,0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37 149,0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35 616,0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18 823,0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6 501,0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12 322,0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24 286,0</w:t>
            </w:r>
          </w:p>
        </w:tc>
      </w:tr>
      <w:tr>
        <w:trPr>
          <w:trHeight w:val="13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(авиациалықты қоспағанда)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мұқтаждарға пайдаланылатын дизель отыны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19 169,0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19 169,0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3 993,0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мекендегі жалпы пайдаланудағы автомобиль жолдарын бөлу жолағында сыртқы (көрнекі) жарнамаларды орналастырғаны үшін алынатын төлем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1 532,0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2 291,0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2 291,0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Республикасының азаматтығын қалпына келтіру және Қазақстан Республикасы азаматтығын тоқтату туралы құжаттарды ресімдегені үшін мемлекеттік баж</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толықтырылған аэрозольді және басқа құрылғыларды, үрлемелі қуаты 7,5 Дж-дан аспайтын пневматикалық қаруды қоспағанда және калибрі 4,5 мм-ге дейінгілерді қоспағанда) әрбір бірлігін тіркегені және қайта тіркегені үшін алынатын мемлекеттік баж</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4 234,0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3 641,0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3 641,0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3 641,0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бұрын алынған пайдаланылмаған қаражаттарды қайтару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басқа да салықтық емес түсімдер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9 972,0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 сату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9 972,0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9 932,0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түскен түсімдер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9 932,0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 емес активтерді сату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439 984,3</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439 984,3</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439 984,3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293 203,0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Дамытуға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101 765,3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45 016,0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853"/>
        <w:gridCol w:w="724"/>
        <w:gridCol w:w="831"/>
        <w:gridCol w:w="939"/>
        <w:gridCol w:w="6880"/>
        <w:gridCol w:w="2726"/>
      </w:tblGrid>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w:t>
            </w:r>
            <w:r>
              <w:br/>
            </w:r>
            <w:r>
              <w:rPr>
                <w:rFonts w:ascii="Times New Roman"/>
                <w:b w:val="false"/>
                <w:i w:val="false"/>
                <w:color w:val="000000"/>
                <w:sz w:val="20"/>
              </w:rPr>
              <w:t>
топ</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жал</w:t>
            </w:r>
            <w:r>
              <w:br/>
            </w:r>
            <w:r>
              <w:rPr>
                <w:rFonts w:ascii="Times New Roman"/>
                <w:b w:val="false"/>
                <w:i w:val="false"/>
                <w:color w:val="000000"/>
                <w:sz w:val="20"/>
              </w:rPr>
              <w:t>
ғасы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шілік</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атауы</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(мың теңге)</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1 030 899,1</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91 747,4</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74 502,1</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13 723,0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13 723,0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60 779,1</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54 937,6</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5 841,5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10 946,3</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10 946,3</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басқару (облыстық маңызы бар қала) саласындағы мемлекеттік саясатты іске асыру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10 379,0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6 299,0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6 299,0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6 299,0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3 129,0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2 925,0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2 925,0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2 925,0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қорғау қызметі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r>
              <w:br/>
            </w:r>
            <w:r>
              <w:rPr>
                <w:rFonts w:ascii="Times New Roman"/>
                <w:b w:val="false"/>
                <w:i w:val="false"/>
                <w:color w:val="000000"/>
                <w:sz w:val="20"/>
              </w:rPr>
              <w:t>
 </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323 870,0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51 934,0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51 934,0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49 846,0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2 088,0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2 088,0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263 564,0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263 564,0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245 038,0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18 526,0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8 372,0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8 372,0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5 573,0</w:t>
            </w:r>
            <w:r>
              <w:br/>
            </w:r>
            <w:r>
              <w:rPr>
                <w:rFonts w:ascii="Times New Roman"/>
                <w:b w:val="false"/>
                <w:i w:val="false"/>
                <w:color w:val="000000"/>
                <w:sz w:val="20"/>
              </w:rPr>
              <w:t>
 </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2 299,0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2 299,0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жабдықтық, бағдарламалық қамтамасыз 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73 574,5</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60 158,5</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60 158,5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15 239,0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10 733,0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бағдарламасына</w:t>
            </w:r>
            <w:r>
              <w:rPr>
                <w:rFonts w:ascii="Times New Roman"/>
                <w:b w:val="false"/>
                <w:i w:val="false"/>
                <w:color w:val="000000"/>
                <w:sz w:val="20"/>
              </w:rPr>
              <w:t xml:space="preserve"> қатысушыларға мемлекеттік қолдау шараларын көрсету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5 426,0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5 426,0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2 556,0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2 556,0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2 009,0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30 737,0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29 153,0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1 584,0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1 713,0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1 713,0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1 769,5</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1 769,5</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13 416,0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13 416,0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12 869,0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200 098,3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51 509,0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9 509,0</w:t>
            </w:r>
            <w:r>
              <w:br/>
            </w:r>
            <w:r>
              <w:rPr>
                <w:rFonts w:ascii="Times New Roman"/>
                <w:b w:val="false"/>
                <w:i w:val="false"/>
                <w:color w:val="000000"/>
                <w:sz w:val="20"/>
              </w:rPr>
              <w:t>
 </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2 209,0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71 375,3</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11 610,0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қайтарғы жүйелерінің қызметі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11 610,0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59 765,3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59 765,3</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59 765,3</w:t>
            </w:r>
          </w:p>
        </w:tc>
      </w:tr>
      <w:tr>
        <w:trPr>
          <w:trHeight w:val="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77 214,0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77 214,0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10 017,0 </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8 046, 0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59 151,0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63 916,5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33 380,0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33 380,0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ойын-сауық жұмысын қолдау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33 380,0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3 655,0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3 655,0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3 400,0</w:t>
            </w:r>
            <w:r>
              <w:br/>
            </w:r>
            <w:r>
              <w:rPr>
                <w:rFonts w:ascii="Times New Roman"/>
                <w:b w:val="false"/>
                <w:i w:val="false"/>
                <w:color w:val="000000"/>
                <w:sz w:val="20"/>
              </w:rPr>
              <w:t>
 </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13 747,0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12 583,0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5 978,0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6 605,0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кеңестікті ұйымдастыру жөніндегі өзге де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13 134,5</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4 712,5</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8 422,0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6 463,0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1 959,0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табиғат аумақтар, қоршаған ортаны және жануарлар дүниесін қорғау, жер қатынастары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10 585,0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9 902,0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9 902,0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 ауыл шаруашылығы, ветеринария және жер қатынастары саласында мемлекеттік саясатты іске асыру бойынша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9 616,0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шаруашылықтары, қоршаған ортаны қорғау және жер қатынастары саласындағы өзге де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6 008,0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6 008,0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6 008,0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5 946,0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225 035,0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225 035,0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225 035,0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225 035,0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225 035,0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32 527,4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32 527,4</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жеке кәсіпкерлікті қолдау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11 672,4</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11 672,4</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11 300,0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органның резерві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9 302,0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9 287,0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11 085,0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10 806,0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Таза бюджеттік несиелендіру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несиелер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жабу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Қаржылық активтермен операциялар жөніндегі сальдо:</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14 900,4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15 505,0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15 505,0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15 505,0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15 505,0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ұлғайту немесе қалыптастыру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15 505,0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сатудан мемлекетке түсетін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604,6</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-18 951,2</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VІ. Бюджет тапшылығын қаржыландыру (профицитті пайдалану)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18 951,2</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Т. ЕЛЬНИКОВА</w:t>
      </w:r>
    </w:p>
    <w:bookmarkStart w:name="z14" w:id="3"/>
    <w:p>
      <w:pPr>
        <w:spacing w:after="0"/>
        <w:ind w:left="0"/>
        <w:jc w:val="both"/>
      </w:pPr>
      <w:r>
        <w:rPr>
          <w:rFonts w:ascii="Times New Roman"/>
          <w:b w:val="false"/>
          <w:i w:val="false"/>
          <w:color w:val="000000"/>
          <w:sz w:val="28"/>
        </w:rPr>
        <w:t>
      Курчатов қалалық мәслихатының</w:t>
      </w:r>
      <w:r>
        <w:br/>
      </w:r>
      <w:r>
        <w:rPr>
          <w:rFonts w:ascii="Times New Roman"/>
          <w:b w:val="false"/>
          <w:i w:val="false"/>
          <w:color w:val="000000"/>
          <w:sz w:val="28"/>
        </w:rPr>
        <w:t>
      30 сессиясының</w:t>
      </w:r>
      <w:r>
        <w:br/>
      </w:r>
      <w:r>
        <w:rPr>
          <w:rFonts w:ascii="Times New Roman"/>
          <w:b w:val="false"/>
          <w:i w:val="false"/>
          <w:color w:val="000000"/>
          <w:sz w:val="28"/>
        </w:rPr>
        <w:t>
      2010 жылғы 28 желтоқсандағы</w:t>
      </w:r>
      <w:r>
        <w:br/>
      </w:r>
      <w:r>
        <w:rPr>
          <w:rFonts w:ascii="Times New Roman"/>
          <w:b w:val="false"/>
          <w:i w:val="false"/>
          <w:color w:val="000000"/>
          <w:sz w:val="28"/>
        </w:rPr>
        <w:t>
      № 30/235–ІV шешіміне</w:t>
      </w:r>
      <w:r>
        <w:br/>
      </w:r>
      <w:r>
        <w:rPr>
          <w:rFonts w:ascii="Times New Roman"/>
          <w:b w:val="false"/>
          <w:i w:val="false"/>
          <w:color w:val="000000"/>
          <w:sz w:val="28"/>
        </w:rPr>
        <w:t>
      2 қосымша</w:t>
      </w:r>
    </w:p>
    <w:bookmarkEnd w:id="3"/>
    <w:bookmarkStart w:name="z15" w:id="4"/>
    <w:p>
      <w:pPr>
        <w:spacing w:after="0"/>
        <w:ind w:left="0"/>
        <w:jc w:val="left"/>
      </w:pPr>
      <w:r>
        <w:rPr>
          <w:rFonts w:ascii="Times New Roman"/>
          <w:b/>
          <w:i w:val="false"/>
          <w:color w:val="000000"/>
        </w:rPr>
        <w:t xml:space="preserve"> 
      Курчатов қаласының 2012 жылға арналған бекітілген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60"/>
        <w:gridCol w:w="598"/>
        <w:gridCol w:w="728"/>
        <w:gridCol w:w="988"/>
        <w:gridCol w:w="7856"/>
        <w:gridCol w:w="2657"/>
      </w:tblGrid>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шелік</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r>
              <w:br/>
            </w:r>
            <w:r>
              <w:rPr>
                <w:rFonts w:ascii="Times New Roman"/>
                <w:b w:val="false"/>
                <w:i w:val="false"/>
                <w:color w:val="000000"/>
                <w:sz w:val="20"/>
              </w:rPr>
              <w:t>
(мың теңге)</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721 055,0</w:t>
            </w:r>
          </w:p>
        </w:tc>
      </w:tr>
      <w:tr>
        <w:trPr>
          <w:trHeight w:val="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612 880,0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220 496,0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220 496,0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179 774,0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13 661,0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26 592,0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219 720,0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219 720,0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219 720,0</w:t>
            </w:r>
          </w:p>
        </w:tc>
      </w:tr>
      <w:tr>
        <w:trPr>
          <w:trHeight w:val="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144 059,0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87 424,0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86 668,0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36 367,0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35 304,0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20 268,0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7 314,0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12 954,0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26 398,0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(авиациалықты қоспағанда)</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мұқтаждарға пайдаланылатын дизель отыны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20 511,0</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20 511,0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4 840,0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2 051,0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мекендегі жалпы пайдаланудағы автомобиль жолдарын бөлу жолағында сыртқы (көрнекі) жарнамаларды орналастырғаны үшін алынатын төлем</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2 207,0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2 207,0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Республикасының азаматтығын қалпына келтіру және Қазақстан Республикасы азаматтығын тоқтату туралы құжаттарды ресімдегені үшін мемлекеттік баж</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толықтырылған аэрозольді және басқа құрылғыларды, үрлемелі қуаты 7,5 Дж-дан аспайтын пневматикалық қаруды қоспағанда және калибрі 4,5 мм-ге дейінгілерді қоспағанда) әрбір бірлігін тіркегені және қайта тіркегені үшін алынатын мемлекеттік баж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3 624,0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3 194,0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3 194,0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3 194,0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бұрын алынған пайдаланылмаған қаражаттарды қайтару</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басқа да салықтық емес түсімдер</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18 053,0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 сату</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18 053,0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17 948,0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түскен түсімдер</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17 948,0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 емес активтерді сату</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86 498,0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86 498,0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86 498,0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86 498,0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829"/>
        <w:gridCol w:w="764"/>
        <w:gridCol w:w="764"/>
        <w:gridCol w:w="786"/>
        <w:gridCol w:w="7374"/>
        <w:gridCol w:w="2482"/>
      </w:tblGrid>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w:t>
            </w:r>
            <w:r>
              <w:br/>
            </w:r>
            <w:r>
              <w:rPr>
                <w:rFonts w:ascii="Times New Roman"/>
                <w:b w:val="false"/>
                <w:i w:val="false"/>
                <w:color w:val="000000"/>
                <w:sz w:val="20"/>
              </w:rPr>
              <w:t>
топ</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жал</w:t>
            </w:r>
            <w:r>
              <w:br/>
            </w:r>
            <w:r>
              <w:rPr>
                <w:rFonts w:ascii="Times New Roman"/>
                <w:b w:val="false"/>
                <w:i w:val="false"/>
                <w:color w:val="000000"/>
                <w:sz w:val="20"/>
              </w:rPr>
              <w:t>
ғасы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шілік</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атауы</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r>
              <w:br/>
            </w:r>
            <w:r>
              <w:rPr>
                <w:rFonts w:ascii="Times New Roman"/>
                <w:b w:val="false"/>
                <w:i w:val="false"/>
                <w:color w:val="000000"/>
                <w:sz w:val="20"/>
              </w:rPr>
              <w:t>
(мың теңге)</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705 055,0</w:t>
            </w:r>
          </w:p>
        </w:tc>
      </w:tr>
      <w:tr>
        <w:trPr>
          <w:trHeight w:val="3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91 679,0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73 036,0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14 597,0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14 417,0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58 439,0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52 689,0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11 663,0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11 663,0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11 486,0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2 886,0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2 886,0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2 886,0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2 886,0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482,0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қорғау қызметі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377 163,0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49 997,0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49 997,0</w:t>
            </w:r>
          </w:p>
        </w:tc>
      </w:tr>
      <w:tr>
        <w:trPr>
          <w:trHeight w:val="5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49 997,0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321 657,0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321 657,0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301 197,0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20 460,0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5 509,0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5 509,0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5 509, 0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40 494,0</w:t>
            </w:r>
          </w:p>
        </w:tc>
      </w:tr>
      <w:tr>
        <w:trPr>
          <w:trHeight w:val="6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26 227,0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26 227,0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11 500,0</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1 900,0</w:t>
            </w:r>
          </w:p>
        </w:tc>
      </w:tr>
      <w:tr>
        <w:trPr>
          <w:trHeight w:val="3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1 714,0</w:t>
            </w:r>
          </w:p>
        </w:tc>
      </w:tr>
      <w:tr>
        <w:trPr>
          <w:trHeight w:val="4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1 714,0</w:t>
            </w:r>
          </w:p>
        </w:tc>
      </w:tr>
      <w:tr>
        <w:trPr>
          <w:trHeight w:val="6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4 103,0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1 648,0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1 648,0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14 267,0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14 267,0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13 913,0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65 435,0</w:t>
            </w:r>
          </w:p>
        </w:tc>
      </w:tr>
      <w:tr>
        <w:trPr>
          <w:trHeight w:val="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10 083,0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10 083,0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8 583,0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қайтарғы жүйелерін қызметі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p>
        </w:tc>
      </w:tr>
      <w:tr>
        <w:trPr>
          <w:trHeight w:val="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46 852, 0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46 852, 0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10 356,0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10 546, 0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жоқтарды жерлеу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25 902,0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63 833,0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31 250,0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31 250,0</w:t>
            </w:r>
          </w:p>
        </w:tc>
      </w:tr>
      <w:tr>
        <w:trPr>
          <w:trHeight w:val="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ойын-сауық жұмысын қолдау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31 250,0</w:t>
            </w:r>
          </w:p>
        </w:tc>
      </w:tr>
      <w:tr>
        <w:trPr>
          <w:trHeight w:val="4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5 492,0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5 492,0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5 292,0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13 066,0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5 877,0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7 189,0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1 424,0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кеңестікті ұйымдастыру жөніндегі өзге де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12 601,0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5 764,0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6 837,0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6 637,0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табиғат аумақтар, қоршаған ортаны және жануарлар дүниесін қорғау, жер қатынастары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9 553,0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9 553,0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9 553,0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 ауыл шаруашылығы, ветеринария және жер қатынастары саласында мемлекеттік саясатты іске асыру бойынша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9 241,0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11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6 791,0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6 791,0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466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6 791,0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құрлыстық игеруді қамтамасыз ету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6 791,0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23 890,0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23 890,0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23 890,0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23 890,0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23 890,0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22 849,0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22 849,0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жеке кәсіпкерлікті қолдау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органның төтенше резерві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органның резерві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10 527,0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10 527,0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11 822,0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11 732,0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Таза бюджеттік несиелендіру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несиелер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жабу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Қаржылық активтермен операциялар жөніндегі сальдо:</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16 000,0</w:t>
            </w:r>
          </w:p>
        </w:tc>
      </w:tr>
      <w:tr>
        <w:trPr>
          <w:trHeight w:val="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16 000,0</w:t>
            </w:r>
          </w:p>
        </w:tc>
      </w:tr>
      <w:tr>
        <w:trPr>
          <w:trHeight w:val="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ұлғайту немесе қалыптастыру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сатудан мемлекетке түсетін түсімдер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VІ. Бюджет тапшылығын қаржыландыру (профицитті пайдалану)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Т. ЕЛЬНИКОВА</w:t>
      </w:r>
    </w:p>
    <w:bookmarkStart w:name="z16" w:id="5"/>
    <w:p>
      <w:pPr>
        <w:spacing w:after="0"/>
        <w:ind w:left="0"/>
        <w:jc w:val="both"/>
      </w:pPr>
      <w:r>
        <w:rPr>
          <w:rFonts w:ascii="Times New Roman"/>
          <w:b w:val="false"/>
          <w:i w:val="false"/>
          <w:color w:val="000000"/>
          <w:sz w:val="28"/>
        </w:rPr>
        <w:t>
      Курчатов қалалық мәслихатының</w:t>
      </w:r>
      <w:r>
        <w:br/>
      </w:r>
      <w:r>
        <w:rPr>
          <w:rFonts w:ascii="Times New Roman"/>
          <w:b w:val="false"/>
          <w:i w:val="false"/>
          <w:color w:val="000000"/>
          <w:sz w:val="28"/>
        </w:rPr>
        <w:t>
      30 сессиясының</w:t>
      </w:r>
      <w:r>
        <w:br/>
      </w:r>
      <w:r>
        <w:rPr>
          <w:rFonts w:ascii="Times New Roman"/>
          <w:b w:val="false"/>
          <w:i w:val="false"/>
          <w:color w:val="000000"/>
          <w:sz w:val="28"/>
        </w:rPr>
        <w:t>
      2010 жылғы 28 желтоқсандағы</w:t>
      </w:r>
      <w:r>
        <w:br/>
      </w:r>
      <w:r>
        <w:rPr>
          <w:rFonts w:ascii="Times New Roman"/>
          <w:b w:val="false"/>
          <w:i w:val="false"/>
          <w:color w:val="000000"/>
          <w:sz w:val="28"/>
        </w:rPr>
        <w:t>
      № 30/235–ІV шешіміне</w:t>
      </w:r>
      <w:r>
        <w:br/>
      </w:r>
      <w:r>
        <w:rPr>
          <w:rFonts w:ascii="Times New Roman"/>
          <w:b w:val="false"/>
          <w:i w:val="false"/>
          <w:color w:val="000000"/>
          <w:sz w:val="28"/>
        </w:rPr>
        <w:t>
      3 қосымша</w:t>
      </w:r>
    </w:p>
    <w:bookmarkEnd w:id="5"/>
    <w:bookmarkStart w:name="z17" w:id="6"/>
    <w:p>
      <w:pPr>
        <w:spacing w:after="0"/>
        <w:ind w:left="0"/>
        <w:jc w:val="left"/>
      </w:pPr>
      <w:r>
        <w:rPr>
          <w:rFonts w:ascii="Times New Roman"/>
          <w:b/>
          <w:i w:val="false"/>
          <w:color w:val="000000"/>
        </w:rPr>
        <w:t xml:space="preserve"> 
Курчатов қаласының 2013 жылға арналған бекітілген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339"/>
        <w:gridCol w:w="838"/>
        <w:gridCol w:w="773"/>
        <w:gridCol w:w="1185"/>
        <w:gridCol w:w="7433"/>
        <w:gridCol w:w="2618"/>
      </w:tblGrid>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шелік</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r>
              <w:br/>
            </w:r>
            <w:r>
              <w:rPr>
                <w:rFonts w:ascii="Times New Roman"/>
                <w:b w:val="false"/>
                <w:i w:val="false"/>
                <w:color w:val="000000"/>
                <w:sz w:val="20"/>
              </w:rPr>
              <w:t>
(мың теңге)</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745 392,0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655 703,0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237 562,0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237 562,0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194 156,0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14 686,0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28 720,0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234 988,0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234 988,0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234 988,0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152 558,0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91 881,0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91 089,0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37 426,0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36 363,0</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23 251,0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15 001,0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28 245,0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(авиациалықты қоспағанда)</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мұқтаждарға пайдаланылатын дизель отыны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21 947,0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21 947,0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5 198,0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2 209,0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1 353,0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мекендегі жалпы пайдаланудағы автомобиль жолдарын бөлу жолағында сыртқы (көрнекі) жарнамаларды орналастырғаны үшін алынатын төлем</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2 350,0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1 353,0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Республикасының азаматтығын қалпына келтіру және Қазақстан Республикасы азаматтығын тоқтату туралы құжаттарды ресімдегені үшін мемлекеттік баж</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1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толықтырылған аэрозольді және басқа құрылғыларды, үрлемелі қуаты 7,5 Дж-дан аспайтын пневматикалық қаруды қоспағанда және калибрі 4,5 мм-ге дейінгілерді қоспағанда) әрбір бірлігін тіркегені және қайта тіркегені үшін алынатын мемлекеттік баж</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3 624,0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3 194,0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3 194,0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3 194,0</w:t>
            </w:r>
          </w:p>
        </w:tc>
      </w:tr>
      <w:tr>
        <w:trPr>
          <w:trHeight w:val="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бұрын алынған пайдаланылмаған қаражаттарды қайтару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басқа да салықтық емес түсімдер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18 053,0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 сату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18 053,0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17 948,0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түскен түсімдер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17 948,0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 емес активтерді сату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68 012,0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68 012,0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68 012,0</w:t>
            </w:r>
          </w:p>
        </w:tc>
      </w:tr>
      <w:tr>
        <w:trPr>
          <w:trHeight w:val="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68 012,0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829"/>
        <w:gridCol w:w="764"/>
        <w:gridCol w:w="764"/>
        <w:gridCol w:w="786"/>
        <w:gridCol w:w="7267"/>
        <w:gridCol w:w="2589"/>
      </w:tblGrid>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w:t>
            </w:r>
            <w:r>
              <w:br/>
            </w:r>
            <w:r>
              <w:rPr>
                <w:rFonts w:ascii="Times New Roman"/>
                <w:b w:val="false"/>
                <w:i w:val="false"/>
                <w:color w:val="000000"/>
                <w:sz w:val="20"/>
              </w:rPr>
              <w:t>
топ</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жал</w:t>
            </w:r>
            <w:r>
              <w:br/>
            </w:r>
            <w:r>
              <w:rPr>
                <w:rFonts w:ascii="Times New Roman"/>
                <w:b w:val="false"/>
                <w:i w:val="false"/>
                <w:color w:val="000000"/>
                <w:sz w:val="20"/>
              </w:rPr>
              <w:t>
ғасы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шілік</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атауы</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(мың теңге)</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726 392,0</w:t>
            </w:r>
          </w:p>
        </w:tc>
      </w:tr>
      <w:tr>
        <w:trPr>
          <w:trHeight w:val="2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93 748,0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75 201,0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15 106,0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14 916,0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60 095,0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54 035,0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6 060,0</w:t>
            </w:r>
          </w:p>
        </w:tc>
      </w:tr>
      <w:tr>
        <w:trPr>
          <w:trHeight w:val="6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11 461,0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11 461,0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11 289,0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7 086,0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7 086,0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7 086,0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2 890,0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579,0</w:t>
            </w:r>
          </w:p>
        </w:tc>
      </w:tr>
      <w:tr>
        <w:trPr>
          <w:trHeight w:val="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қорғау қызметі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381 876,0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42 073,0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42 073,0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42 073,0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333 740,0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333 740,0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313 664,0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20 076,0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6 063,0</w:t>
            </w:r>
          </w:p>
        </w:tc>
      </w:tr>
      <w:tr>
        <w:trPr>
          <w:trHeight w:val="66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6 063,0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6 063, 0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43 380,0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28 905,0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28 905,0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2 305,0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2 305,0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4 409,0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1 679,0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1 679,0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1 645,0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1 645,0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14 475,0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14 475,0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14 114,0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70 085,0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қайтарғы жүйелерін қызметі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9 500,0</w:t>
            </w:r>
          </w:p>
        </w:tc>
      </w:tr>
      <w:tr>
        <w:trPr>
          <w:trHeight w:val="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49 685,0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49 685,0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11 582,0 </w:t>
            </w:r>
          </w:p>
        </w:tc>
      </w:tr>
      <w:tr>
        <w:trPr>
          <w:trHeight w:val="3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10 722,0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жоқтарды жерлеу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27 331,0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66 045,0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31 212,0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31 212,0</w:t>
            </w:r>
          </w:p>
        </w:tc>
      </w:tr>
      <w:tr>
        <w:trPr>
          <w:trHeight w:val="6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ойын-сауық жұмысын қолдау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31 212,0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5 715,0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15 923,0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14 431,0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6 023,0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8 408,0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1 492,0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1 152,0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кеңестікті ұйымдастыру жөніндегі өзге де қызметтер</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6 017,0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6 963,0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6 753,0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табиғат аумақтар, қоршаған ортаны және жануарлар дүниесін қорғау, жер қатынастары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12 098,0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12 098,0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12 098,0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 ауыл шаруашылығы, ветеринария және жер қатынастары саласында мемлекеттік саясатты іске асыру бойынша қызметтер</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9 782,0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6 970,0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25 056,0</w:t>
            </w:r>
          </w:p>
        </w:tc>
      </w:tr>
      <w:tr>
        <w:trPr>
          <w:trHeight w:val="4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25 056,0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25 056,0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25 056,0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25 056,0</w:t>
            </w:r>
          </w:p>
        </w:tc>
      </w:tr>
      <w:tr>
        <w:trPr>
          <w:trHeight w:val="4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23 665,0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23 665,0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органның төтенше резерві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органның резерві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10 975,0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10 975,0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6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Таза бюджеттік несиелендіру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несиелер</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жабу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Қаржылық активтермен операциялар жөніндегі сальдо:</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19 000,0</w:t>
            </w:r>
          </w:p>
        </w:tc>
      </w:tr>
      <w:tr>
        <w:trPr>
          <w:trHeight w:val="1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ұлғайту немесе қалыптастыру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сатудан мемлекетке түсетін түсімдер</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VІ. Бюджет тапшылығын қаржыландыру (профицитті пайдалану)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Т. ЕЛЬНИКОВА</w:t>
      </w:r>
    </w:p>
    <w:bookmarkStart w:name="z18" w:id="7"/>
    <w:p>
      <w:pPr>
        <w:spacing w:after="0"/>
        <w:ind w:left="0"/>
        <w:jc w:val="both"/>
      </w:pPr>
      <w:r>
        <w:rPr>
          <w:rFonts w:ascii="Times New Roman"/>
          <w:b w:val="false"/>
          <w:i w:val="false"/>
          <w:color w:val="000000"/>
          <w:sz w:val="28"/>
        </w:rPr>
        <w:t>
      Курчатов қалалық мәслихаты</w:t>
      </w:r>
      <w:r>
        <w:br/>
      </w:r>
      <w:r>
        <w:rPr>
          <w:rFonts w:ascii="Times New Roman"/>
          <w:b w:val="false"/>
          <w:i w:val="false"/>
          <w:color w:val="000000"/>
          <w:sz w:val="28"/>
        </w:rPr>
        <w:t>
      30 сессиясының</w:t>
      </w:r>
      <w:r>
        <w:br/>
      </w:r>
      <w:r>
        <w:rPr>
          <w:rFonts w:ascii="Times New Roman"/>
          <w:b w:val="false"/>
          <w:i w:val="false"/>
          <w:color w:val="000000"/>
          <w:sz w:val="28"/>
        </w:rPr>
        <w:t>
      2010 жылғы 28 желтоқсандағы</w:t>
      </w:r>
      <w:r>
        <w:br/>
      </w:r>
      <w:r>
        <w:rPr>
          <w:rFonts w:ascii="Times New Roman"/>
          <w:b w:val="false"/>
          <w:i w:val="false"/>
          <w:color w:val="000000"/>
          <w:sz w:val="28"/>
        </w:rPr>
        <w:t>
      № 30/235–ІV шешіміне</w:t>
      </w:r>
      <w:r>
        <w:br/>
      </w:r>
      <w:r>
        <w:rPr>
          <w:rFonts w:ascii="Times New Roman"/>
          <w:b w:val="false"/>
          <w:i w:val="false"/>
          <w:color w:val="000000"/>
          <w:sz w:val="28"/>
        </w:rPr>
        <w:t>
      4 қосымша</w:t>
      </w:r>
    </w:p>
    <w:bookmarkEnd w:id="7"/>
    <w:bookmarkStart w:name="z19" w:id="8"/>
    <w:p>
      <w:pPr>
        <w:spacing w:after="0"/>
        <w:ind w:left="0"/>
        <w:jc w:val="left"/>
      </w:pPr>
      <w:r>
        <w:rPr>
          <w:rFonts w:ascii="Times New Roman"/>
          <w:b/>
          <w:i w:val="false"/>
          <w:color w:val="000000"/>
        </w:rPr>
        <w:t xml:space="preserve"> 
      2011 жылға арналған қалалық бюджетті орындау процесінде секвестрға жатпайтын, жергілікті бюджеттік бағдарламалар тізімі.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653"/>
        <w:gridCol w:w="2113"/>
        <w:gridCol w:w="787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w:t>
            </w:r>
            <w:r>
              <w:br/>
            </w:r>
            <w:r>
              <w:rPr>
                <w:rFonts w:ascii="Times New Roman"/>
                <w:b w:val="false"/>
                <w:i w:val="false"/>
                <w:color w:val="000000"/>
                <w:sz w:val="20"/>
              </w:rPr>
              <w:t>
топ</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Т. ЕЛЬНИКОВА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