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eaa0" w14:textId="d23ea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жылы ақылы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2010 жылғы 27 желтоқсандағы N 554 қаулысы. Шығыс Қазақстан облысы Әділет департаментінің Курчатов қаласындағы Әділет басқармасында 2011 жылғы 24 қаңтарда N 5-3-99 тіркелді. Күші жойылды - Шығыс Қазақстан облысы Курчатов қаласының әкімдігінің 2012 жылғы 6 қаңтардағы N 924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Курчатов қаласының әкімдігінің 2012.01.06 N 924 қаулысымен.</w:t>
      </w:r>
      <w:r>
        <w:br/>
      </w:r>
      <w:r>
        <w:rPr>
          <w:rFonts w:ascii="Times New Roman"/>
          <w:b w:val="false"/>
          <w:i w:val="false"/>
          <w:color w:val="000000"/>
          <w:sz w:val="28"/>
        </w:rPr>
        <w:t>
      </w:t>
      </w:r>
      <w:r>
        <w:br/>
      </w:r>
      <w:r>
        <w:rPr>
          <w:rFonts w:ascii="Times New Roman"/>
          <w:b w:val="false"/>
          <w:i w:val="false"/>
          <w:color w:val="000000"/>
          <w:sz w:val="28"/>
        </w:rPr>
        <w:t>
      «Халықты жұмыспен қамту туралы» Қазақстан Республикасының 2001 жылғы 23 қаңтардағы № 149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31–бабының 1 тармағының </w:t>
      </w:r>
      <w:r>
        <w:rPr>
          <w:rFonts w:ascii="Times New Roman"/>
          <w:b w:val="false"/>
          <w:i w:val="false"/>
          <w:color w:val="000000"/>
          <w:sz w:val="28"/>
        </w:rPr>
        <w:t>13) тармақшасына</w:t>
      </w:r>
      <w:r>
        <w:rPr>
          <w:rFonts w:ascii="Times New Roman"/>
          <w:b w:val="false"/>
          <w:i w:val="false"/>
          <w:color w:val="000000"/>
          <w:sz w:val="28"/>
        </w:rPr>
        <w:t>, «Семей ядролық сынақ полигонындағы ядролық сынақтардың салдарынын зардап шеккен азаматтарды әлеуметтік қорғау туралы» Қақастан Республикасының 1992 жылғы 18 желтоқсандағы № 1787-ХІІ Заңының </w:t>
      </w:r>
      <w:r>
        <w:rPr>
          <w:rFonts w:ascii="Times New Roman"/>
          <w:b w:val="false"/>
          <w:i w:val="false"/>
          <w:color w:val="000000"/>
          <w:sz w:val="28"/>
        </w:rPr>
        <w:t>2-бабына</w:t>
      </w:r>
      <w:r>
        <w:rPr>
          <w:rFonts w:ascii="Times New Roman"/>
          <w:b w:val="false"/>
          <w:i w:val="false"/>
          <w:color w:val="000000"/>
          <w:sz w:val="28"/>
        </w:rPr>
        <w:t>, «Халықты жұмыспен қамту туралы» 2001 жылғы 23 қаңтардағы Қазақстан Республикасының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жұмысқа орналасуда қиындықтар көретін халықтың түрлі топтарына мемлекеттік кепілдіктер көрсету және қолдау көрсету жүйесін кеңейту мақсатында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2011 жылы ақылы қоғамдық жұмыстарды ұйымдастыру үшін жұмыс органдардың беруші ұйымдар, кәсіпорындар, мекемелер тізбесі, қоғамдық жұмыстардың түрлері, көлемі, нақты жағдайлары, қаржыландыру көздері және ақы төлеу мөлшері бекітілсін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Нысаналы топтар белгіленсін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Қаланың кәсіпорындары мен ұйымдарының басшыларына 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w:t>
      </w:r>
      <w:r>
        <w:rPr>
          <w:rFonts w:ascii="Times New Roman"/>
          <w:b w:val="false"/>
          <w:i w:val="false"/>
          <w:color w:val="000000"/>
          <w:sz w:val="28"/>
        </w:rPr>
        <w:t>заңнамаларына</w:t>
      </w:r>
      <w:r>
        <w:rPr>
          <w:rFonts w:ascii="Times New Roman"/>
          <w:b w:val="false"/>
          <w:i w:val="false"/>
          <w:color w:val="000000"/>
          <w:sz w:val="28"/>
        </w:rPr>
        <w:t xml:space="preserve"> сәйкес жұмысшылардың жеке санаттарына (</w:t>
      </w:r>
      <w:r>
        <w:rPr>
          <w:rFonts w:ascii="Times New Roman"/>
          <w:b w:val="false"/>
          <w:i w:val="false"/>
          <w:color w:val="000000"/>
          <w:sz w:val="28"/>
        </w:rPr>
        <w:t>мүгедектерге</w:t>
      </w:r>
      <w:r>
        <w:rPr>
          <w:rFonts w:ascii="Times New Roman"/>
          <w:b w:val="false"/>
          <w:i w:val="false"/>
          <w:color w:val="000000"/>
          <w:sz w:val="28"/>
        </w:rPr>
        <w:t>, кәмелетке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еңбек еткен уақытына тепе-тең төлеммен </w:t>
      </w:r>
      <w:r>
        <w:rPr>
          <w:rFonts w:ascii="Times New Roman"/>
          <w:b w:val="false"/>
          <w:i w:val="false"/>
          <w:color w:val="000000"/>
          <w:sz w:val="28"/>
        </w:rPr>
        <w:t>жарты күн</w:t>
      </w:r>
      <w:r>
        <w:rPr>
          <w:rFonts w:ascii="Times New Roman"/>
          <w:b w:val="false"/>
          <w:i w:val="false"/>
          <w:color w:val="000000"/>
          <w:sz w:val="28"/>
        </w:rPr>
        <w:t xml:space="preserve"> (апта) жұмыс істеу мүмкіндігін беру, сондай-ақ жұмыс уақытын ұйымдастырудың ыңғайлы </w:t>
      </w:r>
      <w:r>
        <w:rPr>
          <w:rFonts w:ascii="Times New Roman"/>
          <w:b w:val="false"/>
          <w:i w:val="false"/>
          <w:color w:val="000000"/>
          <w:sz w:val="28"/>
        </w:rPr>
        <w:t>нысаналарын</w:t>
      </w:r>
      <w:r>
        <w:rPr>
          <w:rFonts w:ascii="Times New Roman"/>
          <w:b w:val="false"/>
          <w:i w:val="false"/>
          <w:color w:val="000000"/>
          <w:sz w:val="28"/>
        </w:rPr>
        <w:t xml:space="preserve"> қолдану ұсынылсын.</w:t>
      </w:r>
      <w:r>
        <w:br/>
      </w:r>
      <w:r>
        <w:rPr>
          <w:rFonts w:ascii="Times New Roman"/>
          <w:b w:val="false"/>
          <w:i w:val="false"/>
          <w:color w:val="000000"/>
          <w:sz w:val="28"/>
        </w:rPr>
        <w:t>
</w:t>
      </w:r>
      <w:r>
        <w:rPr>
          <w:rFonts w:ascii="Times New Roman"/>
          <w:b w:val="false"/>
          <w:i w:val="false"/>
          <w:color w:val="000000"/>
          <w:sz w:val="28"/>
        </w:rPr>
        <w:t>
      4. «Курчатов қаласының жұмыспен қамту және әлеуметтік бағдарламалар бөлімі» мемлекеттік мекемесі қаланың кәсіпорындарында, ұйымдарында және мекемелерінде ақылы қоғамдық жұмыстарды жүргізуді қамтамасыз етсін, ақылы қоғамдық жұмыстарға қалалық жұмыспен қамту және әлеуметтік бағдарламалар бөлімінде жұмыссыздар есебінде тіркелген азаматтарды жолдасын.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Курчатов қаласының әкімінің орынбасары Е. В. Старенковаға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әкімі                             А. ГЕНРИХ</w:t>
      </w:r>
    </w:p>
    <w:bookmarkEnd w:id="0"/>
    <w:bookmarkStart w:name="z8" w:id="1"/>
    <w:p>
      <w:pPr>
        <w:spacing w:after="0"/>
        <w:ind w:left="0"/>
        <w:jc w:val="both"/>
      </w:pPr>
      <w:r>
        <w:rPr>
          <w:rFonts w:ascii="Times New Roman"/>
          <w:b w:val="false"/>
          <w:i w:val="false"/>
          <w:color w:val="000000"/>
          <w:sz w:val="28"/>
        </w:rPr>
        <w:t>
      Курчатов қаласы әкімдігінің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554 қаулысына</w:t>
      </w:r>
      <w:r>
        <w:br/>
      </w:r>
      <w:r>
        <w:rPr>
          <w:rFonts w:ascii="Times New Roman"/>
          <w:b w:val="false"/>
          <w:i w:val="false"/>
          <w:color w:val="000000"/>
          <w:sz w:val="28"/>
        </w:rPr>
        <w:t>
      1 қосымша</w:t>
      </w:r>
    </w:p>
    <w:bookmarkEnd w:id="1"/>
    <w:bookmarkStart w:name="z9" w:id="2"/>
    <w:p>
      <w:pPr>
        <w:spacing w:after="0"/>
        <w:ind w:left="0"/>
        <w:jc w:val="left"/>
      </w:pPr>
      <w:r>
        <w:rPr>
          <w:rFonts w:ascii="Times New Roman"/>
          <w:b/>
          <w:i w:val="false"/>
          <w:color w:val="000000"/>
        </w:rPr>
        <w:t xml:space="preserve"> 
2011 жылы ақылы қоғамдық жұмыстарды ұйымдастыру үшін жұмыс орындардын беруші ұйымдар, кәсіпорындар, мекемелер тізбесі, қоғамдық жұмыстардың түрлері, көлемі, нақты жағдайлары, қаржыландыру көздері және ақы төлеу мөлшерлері</w:t>
      </w:r>
    </w:p>
    <w:bookmarkEnd w:id="2"/>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Курчатов қаласының әкімдігінің 2011.07.18 </w:t>
      </w:r>
      <w:r>
        <w:rPr>
          <w:rFonts w:ascii="Times New Roman"/>
          <w:b w:val="false"/>
          <w:i w:val="false"/>
          <w:color w:val="ff0000"/>
          <w:sz w:val="28"/>
        </w:rPr>
        <w:t>N 750</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2523"/>
        <w:gridCol w:w="1894"/>
        <w:gridCol w:w="2071"/>
        <w:gridCol w:w="2861"/>
        <w:gridCol w:w="1532"/>
        <w:gridCol w:w="1300"/>
        <w:gridCol w:w="1301"/>
      </w:tblGrid>
      <w:tr>
        <w:trPr>
          <w:trHeight w:val="1050"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көлемі</w:t>
            </w:r>
          </w:p>
        </w:tc>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еңбекке ақы төлеу мөлшерлері</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r>
      <w:tr>
        <w:trPr>
          <w:trHeight w:val="3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9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қаласының білім, дене шынықтыру және спорт бөлімі»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тіркеу, көбейту техникаларымен жұмыс, корреспонденцияларды шығару және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білім, дене шынықтыру және спорт бөлімі» мемлекеттік мекемесінің ведомстволарына қарасты мемлекеттік мекемелер:</w:t>
            </w:r>
            <w:r>
              <w:br/>
            </w:r>
            <w:r>
              <w:rPr>
                <w:rFonts w:ascii="Times New Roman"/>
                <w:b w:val="false"/>
                <w:i w:val="false"/>
                <w:color w:val="000000"/>
                <w:sz w:val="20"/>
              </w:rPr>
              <w:t>
«№ 1 орта мектеп» мемлекеттік мекемесі,</w:t>
            </w:r>
            <w:r>
              <w:br/>
            </w:r>
            <w:r>
              <w:rPr>
                <w:rFonts w:ascii="Times New Roman"/>
                <w:b w:val="false"/>
                <w:i w:val="false"/>
                <w:color w:val="000000"/>
                <w:sz w:val="20"/>
              </w:rPr>
              <w:t>
«№ 3 орта мектеп» мемлекеттік мекемесі,</w:t>
            </w:r>
            <w:r>
              <w:br/>
            </w:r>
            <w:r>
              <w:rPr>
                <w:rFonts w:ascii="Times New Roman"/>
                <w:b w:val="false"/>
                <w:i w:val="false"/>
                <w:color w:val="000000"/>
                <w:sz w:val="20"/>
              </w:rPr>
              <w:t>
«Мектеп-гимназия» мемлекеттік мекемесі,</w:t>
            </w:r>
            <w:r>
              <w:br/>
            </w:r>
            <w:r>
              <w:rPr>
                <w:rFonts w:ascii="Times New Roman"/>
                <w:b w:val="false"/>
                <w:i w:val="false"/>
                <w:color w:val="000000"/>
                <w:sz w:val="20"/>
              </w:rPr>
              <w:t>
«Курчатов қаласы әкімдігінің «Балалар музыка мектебі» коммуналдық мемлекеттік қазыналық кәсіпорны,</w:t>
            </w:r>
            <w:r>
              <w:br/>
            </w:r>
            <w:r>
              <w:rPr>
                <w:rFonts w:ascii="Times New Roman"/>
                <w:b w:val="false"/>
                <w:i w:val="false"/>
                <w:color w:val="000000"/>
                <w:sz w:val="20"/>
              </w:rPr>
              <w:t>
«Балалар мен жасөспірімдердің «Көкжиек» клубы мемлекеттік қазыналық коммуналдық кәсіпорны,</w:t>
            </w:r>
            <w:r>
              <w:br/>
            </w:r>
            <w:r>
              <w:rPr>
                <w:rFonts w:ascii="Times New Roman"/>
                <w:b w:val="false"/>
                <w:i w:val="false"/>
                <w:color w:val="000000"/>
                <w:sz w:val="20"/>
              </w:rPr>
              <w:t>
«Курчатов қаласы әкімдігінің «Журавушка» бала-бақшасы» коммуналдық мемлекеттік қазыналық кәсіпорны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және аумақты тазарту, көгаландыру, мұрағаттық және ағымдағы құжаттармен жұмыста көмек, тіркеу, көбейту техникаларымен жұмыс, корреспонденцияларды шығару және жеткізу, балаларға психологиялық көмек көрсету, мәдени-бұқаралық іс-шараларды өткізуде көмек көрсету, балалардың бос уақыттарын ұйымдастыру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Департаментінің «Курчатов қаласының қалалық ауруханасы» коммуналдық мемлекеттік қазыналық кәсіпорны</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«Радияциялық қауіпсіздік және экология институты» еншілес мемлекеттік кәсіпорын</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 мерзімдік жылыту жұмыстары,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қаласының әкім аппараты»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тіркеу, көбейту техникаларымен жұмыс, корреспонденцияларды шығару және жеткізу аумақты тазарту жұмыстары,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үйі» қазыналық коммуналдық мемлекеттік кәсіпорны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тазарту,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қаласының қорғаныс бөлімі» мемлекеттік мекемесі</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Шақыруларды тарату, шақырушылардың жеке істерін рәсімдеу,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бойынша салық комитеті» мемлекеттік мекемесі</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хабарламаларды тіркеуге көмек көрсету, сақтау мерзімі бойынша жойылуға жататын жеке кәсіпкерлер мен заңды тұлғалардың салықтық істерін дайындау бойынша мұрағат жұмысында көмек көрсету, корреспонденцияларды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картотекамен жұмыста көмек, әлеуметтік көмек алушылардың материалдық-тұрмыстық жағдайларын тексеру, корреспонденцияны жеткізу, жұмыстарын жоғалтқан азаматтарға психологиялық көмек көрсету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мешіті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тазарту,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мын. тенге</w:t>
            </w:r>
          </w:p>
        </w:tc>
      </w:tr>
      <w:tr>
        <w:trPr>
          <w:trHeight w:val="8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департаментінің Курчатов қаласының полиция бөлімі» мемлекеттік мекемесі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картотекамен жұмыста көмек, корреспонденцияны жеткізу, консъерж жұмысы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«Курчатов қаласы көп салалы пайдалану кәсіпорны» мемлекеттік коммуналдық кәсіпорны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 корреспонденцияны және хабарламаларды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мын. тенге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бау-бақша қоғамының тұтынушылық кооперативі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 көкөніс дақылдарын суаруды қамтамасыз ету, желімдеу жұмыстары,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мын. тенге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саяжай телімдері иелерінің тұтынушылық кооперативі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 жүйесі, көкөніс дақылдарын суаруды қамтамасыз ету, желімдеу жұмыстары,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мын. тенге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қылмыстық комитетінің басқармасы Курчатов қаласының қылмыстық инспекциясы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көмек, анықтамалар мен шақыруларды дайындауда көмек, корреспонденцияны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тұрғын үй-коммуналдық шаруашылық, кісі тасу көліктері және автомобиль жолдары бөлімі»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жүргізу және қаттау жұмыстарында көмек, корреспонденцияны жеткізу,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Әділет департаментінің Курчатов қаласының Әділет басқармасы» мемлекеттік мекемесі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аумақты тазарту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Курчатов қалалық соты</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жүргізу және қаттау жұмыстарында көмек, корреспонденцияны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прокуратурасы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құжаттарды жүргізу және қаттау жұмыстарында көмек, корреспонденцияны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ауыл шаруашылық, ветеринария и жер қатынастары бөлімі»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корреспонденцияны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«Атомдық энергия институты» еншілес мемлекеттік кәсіпорыны</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мемлекеттік коммуналдық кәсіпорны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 қаланың бөлінген жерлерін санитарлық тазалау,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мөлшерін</w:t>
            </w:r>
            <w:r>
              <w:br/>
            </w:r>
            <w:r>
              <w:rPr>
                <w:rFonts w:ascii="Times New Roman"/>
                <w:b w:val="false"/>
                <w:i w:val="false"/>
                <w:color w:val="000000"/>
                <w:sz w:val="20"/>
              </w:rPr>
              <w:t>
дегі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мын тенге</w:t>
            </w:r>
          </w:p>
        </w:tc>
      </w:tr>
      <w:tr>
        <w:trPr>
          <w:trHeight w:val="24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кітапхана»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Оқырмандарға қызмет көрсетуде көмек көрсету, газет-журналдарды тігу, құжаттармен жұмыс және корреспонденцияларды жеткізу,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құрлыс, сәулет және қала құрылыс бөлімі»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корреспонденцияны жеткізу,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қалалық мәслихаты аппараты» мемлекеттік мекемесі</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корреспонденцияны жеткізу,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мәдениет және тілдерді дамыту бөлімі» мемлекеттік мекемесі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корреспонденцияны жеткізу,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технологиялар Паркі» акционерлік қоғамы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теңге</w:t>
            </w:r>
          </w:p>
        </w:tc>
      </w:tr>
      <w:tr>
        <w:trPr>
          <w:trHeight w:val="10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статистика Департаменті» ММ Курчатов қаласының статистика баскармасы</w:t>
            </w:r>
            <w:r>
              <w:br/>
            </w:r>
            <w:r>
              <w:rPr>
                <w:rFonts w:ascii="Times New Roman"/>
                <w:b w:val="false"/>
                <w:i w:val="false"/>
                <w:color w:val="000000"/>
                <w:sz w:val="20"/>
              </w:rPr>
              <w:t>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корреспонденцияны жеткізу,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6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«Геофизикалық зерттеу институты» еншілес мемлекеттік кәсіпорны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төтенше жағдайлар департаменті Курчатов қаласының төтенше жағдайлар бөлімі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корреспонденцияны жеткізу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Астана» Жауапкершілігі шектеулі серіктестік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тазарту, басқа да жұмыс түрлері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мөлшерде 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тыс тенге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«Горняк» бау-бақша иелерінің тұтынушылар кооперативі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Желімдеу жұмыстары, көкөніс дақылдарын суаруды қамтамасыз ету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мың теңге</w:t>
            </w:r>
          </w:p>
        </w:tc>
      </w:tr>
      <w:tr>
        <w:trPr>
          <w:trHeight w:val="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Шығыс Қазақстан облыстық транспорт Құралдарын жүргізушілер одағы» Қоғамдық бірлестігінің Семей аумақтық филиалы (келісім бойынша)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Құрлыс жұмыстары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мөлшері (өнімділігі, мерзімі, кызмет көрсетуі) ҚР Еңбек Кодексіне (9 тарау </w:t>
            </w:r>
            <w:r>
              <w:rPr>
                <w:rFonts w:ascii="Times New Roman"/>
                <w:b w:val="false"/>
                <w:i w:val="false"/>
                <w:color w:val="000000"/>
                <w:sz w:val="20"/>
              </w:rPr>
              <w:t>116 бап</w:t>
            </w:r>
            <w:r>
              <w:rPr>
                <w:rFonts w:ascii="Times New Roman"/>
                <w:b w:val="false"/>
                <w:i w:val="false"/>
                <w:color w:val="000000"/>
                <w:sz w:val="20"/>
              </w:rPr>
              <w:t>, </w:t>
            </w:r>
            <w:r>
              <w:rPr>
                <w:rFonts w:ascii="Times New Roman"/>
                <w:b w:val="false"/>
                <w:i w:val="false"/>
                <w:color w:val="000000"/>
                <w:sz w:val="20"/>
              </w:rPr>
              <w:t>117 бап</w:t>
            </w:r>
            <w:r>
              <w:rPr>
                <w:rFonts w:ascii="Times New Roman"/>
                <w:b w:val="false"/>
                <w:i w:val="false"/>
                <w:color w:val="000000"/>
                <w:sz w:val="20"/>
              </w:rPr>
              <w:t>, </w:t>
            </w:r>
            <w:r>
              <w:rPr>
                <w:rFonts w:ascii="Times New Roman"/>
                <w:b w:val="false"/>
                <w:i w:val="false"/>
                <w:color w:val="000000"/>
                <w:sz w:val="20"/>
              </w:rPr>
              <w:t>118 бап</w:t>
            </w:r>
            <w:r>
              <w:rPr>
                <w:rFonts w:ascii="Times New Roman"/>
                <w:b w:val="false"/>
                <w:i w:val="false"/>
                <w:color w:val="000000"/>
                <w:sz w:val="20"/>
              </w:rPr>
              <w:t>) сәйкес белгіленеді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мерзімінің ұзақтығы жұмыссыздар үшін ҚР Еңбек Кодексіне (6 тарау </w:t>
            </w:r>
            <w:r>
              <w:rPr>
                <w:rFonts w:ascii="Times New Roman"/>
                <w:b w:val="false"/>
                <w:i w:val="false"/>
                <w:color w:val="000000"/>
                <w:sz w:val="20"/>
              </w:rPr>
              <w:t>77 бап</w:t>
            </w:r>
            <w:r>
              <w:rPr>
                <w:rFonts w:ascii="Times New Roman"/>
                <w:b w:val="false"/>
                <w:i w:val="false"/>
                <w:color w:val="000000"/>
                <w:sz w:val="20"/>
              </w:rPr>
              <w:t>, </w:t>
            </w:r>
            <w:r>
              <w:rPr>
                <w:rFonts w:ascii="Times New Roman"/>
                <w:b w:val="false"/>
                <w:i w:val="false"/>
                <w:color w:val="000000"/>
                <w:sz w:val="20"/>
              </w:rPr>
              <w:t>81 бап</w:t>
            </w:r>
            <w:r>
              <w:rPr>
                <w:rFonts w:ascii="Times New Roman"/>
                <w:b w:val="false"/>
                <w:i w:val="false"/>
                <w:color w:val="000000"/>
                <w:sz w:val="20"/>
              </w:rPr>
              <w:t>, </w:t>
            </w:r>
            <w:r>
              <w:rPr>
                <w:rFonts w:ascii="Times New Roman"/>
                <w:b w:val="false"/>
                <w:i w:val="false"/>
                <w:color w:val="000000"/>
                <w:sz w:val="20"/>
              </w:rPr>
              <w:t>82 бап</w:t>
            </w:r>
            <w:r>
              <w:rPr>
                <w:rFonts w:ascii="Times New Roman"/>
                <w:b w:val="false"/>
                <w:i w:val="false"/>
                <w:color w:val="000000"/>
                <w:sz w:val="20"/>
              </w:rPr>
              <w:t>) сәйкес белгіленеді. Еңбекақы еңбек шартының негізінде және орындалатын жұмыстың санына, сапасына және күрделілігіне байланысты жүзеге асырылады. Жұмыссыздардың еңбек кауіпсіздігі мен оны қорғау саласындағы құқықтарының кепілдігі ҚР Еңбек Кодексіне (34 тарау </w:t>
            </w:r>
            <w:r>
              <w:rPr>
                <w:rFonts w:ascii="Times New Roman"/>
                <w:b w:val="false"/>
                <w:i w:val="false"/>
                <w:color w:val="000000"/>
                <w:sz w:val="20"/>
              </w:rPr>
              <w:t>310 бап</w:t>
            </w:r>
            <w:r>
              <w:rPr>
                <w:rFonts w:ascii="Times New Roman"/>
                <w:b w:val="false"/>
                <w:i w:val="false"/>
                <w:color w:val="000000"/>
                <w:sz w:val="20"/>
              </w:rPr>
              <w:t>, </w:t>
            </w:r>
            <w:r>
              <w:rPr>
                <w:rFonts w:ascii="Times New Roman"/>
                <w:b w:val="false"/>
                <w:i w:val="false"/>
                <w:color w:val="000000"/>
                <w:sz w:val="20"/>
              </w:rPr>
              <w:t>311 бап</w:t>
            </w:r>
            <w:r>
              <w:rPr>
                <w:rFonts w:ascii="Times New Roman"/>
                <w:b w:val="false"/>
                <w:i w:val="false"/>
                <w:color w:val="000000"/>
                <w:sz w:val="20"/>
              </w:rPr>
              <w:t>, </w:t>
            </w:r>
            <w:r>
              <w:rPr>
                <w:rFonts w:ascii="Times New Roman"/>
                <w:b w:val="false"/>
                <w:i w:val="false"/>
                <w:color w:val="000000"/>
                <w:sz w:val="20"/>
              </w:rPr>
              <w:t>314 бап</w:t>
            </w:r>
            <w:r>
              <w:rPr>
                <w:rFonts w:ascii="Times New Roman"/>
                <w:b w:val="false"/>
                <w:i w:val="false"/>
                <w:color w:val="000000"/>
                <w:sz w:val="20"/>
              </w:rPr>
              <w:t>, </w:t>
            </w:r>
            <w:r>
              <w:rPr>
                <w:rFonts w:ascii="Times New Roman"/>
                <w:b w:val="false"/>
                <w:i w:val="false"/>
                <w:color w:val="000000"/>
                <w:sz w:val="20"/>
              </w:rPr>
              <w:t>317 бап</w:t>
            </w:r>
            <w:r>
              <w:rPr>
                <w:rFonts w:ascii="Times New Roman"/>
                <w:b w:val="false"/>
                <w:i w:val="false"/>
                <w:color w:val="000000"/>
                <w:sz w:val="20"/>
              </w:rPr>
              <w:t>) сәйкес белгіленеді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еңбек</w:t>
            </w:r>
            <w:r>
              <w:br/>
            </w:r>
            <w:r>
              <w:rPr>
                <w:rFonts w:ascii="Times New Roman"/>
                <w:b w:val="false"/>
                <w:i w:val="false"/>
                <w:color w:val="000000"/>
                <w:sz w:val="20"/>
              </w:rPr>
              <w:t>
ақыдан кем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әкім</w:t>
      </w:r>
      <w:r>
        <w:br/>
      </w:r>
      <w:r>
        <w:rPr>
          <w:rFonts w:ascii="Times New Roman"/>
          <w:b w:val="false"/>
          <w:i w:val="false"/>
          <w:color w:val="000000"/>
          <w:sz w:val="28"/>
        </w:rPr>
        <w:t>
</w:t>
      </w:r>
      <w:r>
        <w:rPr>
          <w:rFonts w:ascii="Times New Roman"/>
          <w:b w:val="false"/>
          <w:i/>
          <w:color w:val="000000"/>
          <w:sz w:val="28"/>
        </w:rPr>
        <w:t>      аппаратының басшысы                              А. Глазинский</w:t>
      </w:r>
    </w:p>
    <w:bookmarkStart w:name="z10" w:id="3"/>
    <w:p>
      <w:pPr>
        <w:spacing w:after="0"/>
        <w:ind w:left="0"/>
        <w:jc w:val="both"/>
      </w:pPr>
      <w:r>
        <w:rPr>
          <w:rFonts w:ascii="Times New Roman"/>
          <w:b w:val="false"/>
          <w:i w:val="false"/>
          <w:color w:val="000000"/>
          <w:sz w:val="28"/>
        </w:rPr>
        <w:t>
      Ескерту: 2010 жылы ақылы қоғамдық жұмыстарды өткізуге қала бюджетінде көзделген қаражаттар шегіне байланысты қатысушылар саны, қатысу мерзімі және ұйымдар тізімдері сұраныстар мен ұсыныстарға сәйкес өзгертілуі мүмкін.</w:t>
      </w:r>
      <w:r>
        <w:br/>
      </w:r>
      <w:r>
        <w:rPr>
          <w:rFonts w:ascii="Times New Roman"/>
          <w:b w:val="false"/>
          <w:i w:val="false"/>
          <w:color w:val="000000"/>
          <w:sz w:val="28"/>
        </w:rPr>
        <w:t xml:space="preserve">
      Аталған тізімде ақылы қоғамдық жұмыстар ұйымдастырылатын қала кәсіпорындарында, ұйымдармен мекемелеріндегі </w:t>
      </w:r>
      <w:r>
        <w:rPr>
          <w:rFonts w:ascii="Times New Roman"/>
          <w:b/>
          <w:i w:val="false"/>
          <w:color w:val="000000"/>
          <w:sz w:val="28"/>
        </w:rPr>
        <w:t>нақты жағдайлар</w:t>
      </w:r>
      <w:r>
        <w:rPr>
          <w:rFonts w:ascii="Times New Roman"/>
          <w:b w:val="false"/>
          <w:i w:val="false"/>
          <w:color w:val="000000"/>
          <w:sz w:val="28"/>
        </w:rPr>
        <w:t>: жұмыс аптаның ұзақтығы 5 күнді құрайды. Демалыс күндер - Қазақстан Республикасы </w:t>
      </w:r>
      <w:r>
        <w:rPr>
          <w:rFonts w:ascii="Times New Roman"/>
          <w:b w:val="false"/>
          <w:i w:val="false"/>
          <w:color w:val="000000"/>
          <w:sz w:val="28"/>
        </w:rPr>
        <w:t>заңнамасымен</w:t>
      </w:r>
      <w:r>
        <w:rPr>
          <w:rFonts w:ascii="Times New Roman"/>
          <w:b w:val="false"/>
          <w:i w:val="false"/>
          <w:color w:val="000000"/>
          <w:sz w:val="28"/>
        </w:rPr>
        <w:t xml:space="preserve"> белгіленген сенбі, жексенбі, мереке күндері. Еңбекке ақы төлеу нақты атқарылған кезеңге, жұмыс уақытын есепке алу табелінде көрсетілген, жұмыссыздардың дербес шотына аудару тәртібімен жүргізіледі; </w:t>
      </w:r>
      <w:r>
        <w:rPr>
          <w:rFonts w:ascii="Times New Roman"/>
          <w:b w:val="false"/>
          <w:i w:val="false"/>
          <w:color w:val="000000"/>
          <w:sz w:val="28"/>
        </w:rPr>
        <w:t>еңбек қауіпсіздігі және еңбекті қорғау бойынша нұсқамалық</w:t>
      </w:r>
      <w:r>
        <w:rPr>
          <w:rFonts w:ascii="Times New Roman"/>
          <w:b w:val="false"/>
          <w:i w:val="false"/>
          <w:color w:val="000000"/>
          <w:sz w:val="28"/>
        </w:rPr>
        <w:t>, арнайы киіммен, құралдармен қамтамасыз ету, </w:t>
      </w:r>
      <w:r>
        <w:rPr>
          <w:rFonts w:ascii="Times New Roman"/>
          <w:b w:val="false"/>
          <w:i w:val="false"/>
          <w:color w:val="000000"/>
          <w:sz w:val="28"/>
        </w:rPr>
        <w:t>еңбекке уақытша жарамсыздығы бойынша әлеуметтік төлем жүргізу</w:t>
      </w:r>
      <w:r>
        <w:rPr>
          <w:rFonts w:ascii="Times New Roman"/>
          <w:b w:val="false"/>
          <w:i w:val="false"/>
          <w:color w:val="000000"/>
          <w:sz w:val="28"/>
        </w:rPr>
        <w:t>, </w:t>
      </w:r>
      <w:r>
        <w:rPr>
          <w:rFonts w:ascii="Times New Roman"/>
          <w:b w:val="false"/>
          <w:i w:val="false"/>
          <w:color w:val="000000"/>
          <w:sz w:val="28"/>
        </w:rPr>
        <w:t>жарақаттану немесе денсаулыққа зиян келтіру бойынша шығынды өтеу</w:t>
      </w:r>
      <w:r>
        <w:rPr>
          <w:rFonts w:ascii="Times New Roman"/>
          <w:b w:val="false"/>
          <w:i w:val="false"/>
          <w:color w:val="000000"/>
          <w:sz w:val="28"/>
        </w:rPr>
        <w:t>, зейнетақы және әлеуметтік аударылымдар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p>
    <w:bookmarkEnd w:id="3"/>
    <w:bookmarkStart w:name="z11" w:id="4"/>
    <w:p>
      <w:pPr>
        <w:spacing w:after="0"/>
        <w:ind w:left="0"/>
        <w:jc w:val="both"/>
      </w:pPr>
      <w:r>
        <w:rPr>
          <w:rFonts w:ascii="Times New Roman"/>
          <w:b w:val="false"/>
          <w:i w:val="false"/>
          <w:color w:val="000000"/>
          <w:sz w:val="28"/>
        </w:rPr>
        <w:t>
      Курчатов қаласы әкімдігінің</w:t>
      </w:r>
      <w:r>
        <w:br/>
      </w:r>
      <w:r>
        <w:rPr>
          <w:rFonts w:ascii="Times New Roman"/>
          <w:b w:val="false"/>
          <w:i w:val="false"/>
          <w:color w:val="000000"/>
          <w:sz w:val="28"/>
        </w:rPr>
        <w:t>
      2010 жылғы 27 желтоқсандағы</w:t>
      </w:r>
      <w:r>
        <w:br/>
      </w:r>
      <w:r>
        <w:rPr>
          <w:rFonts w:ascii="Times New Roman"/>
          <w:b w:val="false"/>
          <w:i w:val="false"/>
          <w:color w:val="000000"/>
          <w:sz w:val="28"/>
        </w:rPr>
        <w:t>
      № 554 қаулысына</w:t>
      </w:r>
      <w:r>
        <w:br/>
      </w:r>
      <w:r>
        <w:rPr>
          <w:rFonts w:ascii="Times New Roman"/>
          <w:b w:val="false"/>
          <w:i w:val="false"/>
          <w:color w:val="000000"/>
          <w:sz w:val="28"/>
        </w:rPr>
        <w:t>
      2-қосымша</w:t>
      </w:r>
    </w:p>
    <w:bookmarkEnd w:id="4"/>
    <w:bookmarkStart w:name="z12" w:id="5"/>
    <w:p>
      <w:pPr>
        <w:spacing w:after="0"/>
        <w:ind w:left="0"/>
        <w:jc w:val="left"/>
      </w:pPr>
      <w:r>
        <w:rPr>
          <w:rFonts w:ascii="Times New Roman"/>
          <w:b/>
          <w:i w:val="false"/>
          <w:color w:val="000000"/>
        </w:rPr>
        <w:t xml:space="preserve"> 
Нысаналы топтар құрамы</w:t>
      </w:r>
    </w:p>
    <w:bookmarkEnd w:id="5"/>
    <w:bookmarkStart w:name="z13" w:id="6"/>
    <w:p>
      <w:pPr>
        <w:spacing w:after="0"/>
        <w:ind w:left="0"/>
        <w:jc w:val="both"/>
      </w:pPr>
      <w:r>
        <w:rPr>
          <w:rFonts w:ascii="Times New Roman"/>
          <w:b w:val="false"/>
          <w:i w:val="false"/>
          <w:color w:val="000000"/>
          <w:sz w:val="28"/>
        </w:rPr>
        <w:t>
      1. Тұрмысы төмен азаматтар</w:t>
      </w:r>
      <w:r>
        <w:br/>
      </w:r>
      <w:r>
        <w:rPr>
          <w:rFonts w:ascii="Times New Roman"/>
          <w:b w:val="false"/>
          <w:i w:val="false"/>
          <w:color w:val="000000"/>
          <w:sz w:val="28"/>
        </w:rPr>
        <w:t>
</w:t>
      </w:r>
      <w:r>
        <w:rPr>
          <w:rFonts w:ascii="Times New Roman"/>
          <w:b w:val="false"/>
          <w:i w:val="false"/>
          <w:color w:val="000000"/>
          <w:sz w:val="28"/>
        </w:rPr>
        <w:t>
      2. 21 жасқа дейінгі жастар</w:t>
      </w:r>
      <w:r>
        <w:br/>
      </w:r>
      <w:r>
        <w:rPr>
          <w:rFonts w:ascii="Times New Roman"/>
          <w:b w:val="false"/>
          <w:i w:val="false"/>
          <w:color w:val="000000"/>
          <w:sz w:val="28"/>
        </w:rPr>
        <w:t>
</w:t>
      </w:r>
      <w:r>
        <w:rPr>
          <w:rFonts w:ascii="Times New Roman"/>
          <w:b w:val="false"/>
          <w:i w:val="false"/>
          <w:color w:val="000000"/>
          <w:sz w:val="28"/>
        </w:rPr>
        <w:t>
      3. Балалар үйлерінің тәрбиеленушілері, жетім балалармен ата–анасының қамқорлығынсыз қалған 23 жасқа дейінгі балалар</w:t>
      </w:r>
      <w:r>
        <w:br/>
      </w:r>
      <w:r>
        <w:rPr>
          <w:rFonts w:ascii="Times New Roman"/>
          <w:b w:val="false"/>
          <w:i w:val="false"/>
          <w:color w:val="000000"/>
          <w:sz w:val="28"/>
        </w:rPr>
        <w:t>
</w:t>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
      6. Мүгедектер</w:t>
      </w:r>
      <w:r>
        <w:br/>
      </w:r>
      <w:r>
        <w:rPr>
          <w:rFonts w:ascii="Times New Roman"/>
          <w:b w:val="false"/>
          <w:i w:val="false"/>
          <w:color w:val="000000"/>
          <w:sz w:val="28"/>
        </w:rPr>
        <w:t>
</w:t>
      </w:r>
      <w:r>
        <w:rPr>
          <w:rFonts w:ascii="Times New Roman"/>
          <w:b w:val="false"/>
          <w:i w:val="false"/>
          <w:color w:val="000000"/>
          <w:sz w:val="28"/>
        </w:rPr>
        <w:t>
      7. Зейнеткерлік жас алдындағы адамдар (жасына байланысты зейнеткерлікке шығуыға екі жыл қалғандар)</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 қатарынан босаған адамдар</w:t>
      </w:r>
      <w:r>
        <w:br/>
      </w:r>
      <w:r>
        <w:rPr>
          <w:rFonts w:ascii="Times New Roman"/>
          <w:b w:val="false"/>
          <w:i w:val="false"/>
          <w:color w:val="000000"/>
          <w:sz w:val="28"/>
        </w:rPr>
        <w:t>
</w:t>
      </w:r>
      <w:r>
        <w:rPr>
          <w:rFonts w:ascii="Times New Roman"/>
          <w:b w:val="false"/>
          <w:i w:val="false"/>
          <w:color w:val="000000"/>
          <w:sz w:val="28"/>
        </w:rPr>
        <w:t>
      9. Бас бостандығынан айыру және мәжбүрлеп емдеу орындарынан босаған адамдар</w:t>
      </w:r>
      <w:r>
        <w:br/>
      </w:r>
      <w:r>
        <w:rPr>
          <w:rFonts w:ascii="Times New Roman"/>
          <w:b w:val="false"/>
          <w:i w:val="false"/>
          <w:color w:val="000000"/>
          <w:sz w:val="28"/>
        </w:rPr>
        <w:t>
</w:t>
      </w:r>
      <w:r>
        <w:rPr>
          <w:rFonts w:ascii="Times New Roman"/>
          <w:b w:val="false"/>
          <w:i w:val="false"/>
          <w:color w:val="000000"/>
          <w:sz w:val="28"/>
        </w:rPr>
        <w:t>
      10. Оралмандар</w:t>
      </w:r>
      <w:r>
        <w:br/>
      </w:r>
      <w:r>
        <w:rPr>
          <w:rFonts w:ascii="Times New Roman"/>
          <w:b w:val="false"/>
          <w:i w:val="false"/>
          <w:color w:val="000000"/>
          <w:sz w:val="28"/>
        </w:rPr>
        <w:t>
</w:t>
      </w:r>
      <w:r>
        <w:rPr>
          <w:rFonts w:ascii="Times New Roman"/>
          <w:b w:val="false"/>
          <w:i w:val="false"/>
          <w:color w:val="000000"/>
          <w:sz w:val="28"/>
        </w:rPr>
        <w:t>
      11. Есірткіге тәуелді және АҚТҚ инфекциясын жұқтырушы адамдар</w:t>
      </w:r>
      <w:r>
        <w:br/>
      </w:r>
      <w:r>
        <w:rPr>
          <w:rFonts w:ascii="Times New Roman"/>
          <w:b w:val="false"/>
          <w:i w:val="false"/>
          <w:color w:val="000000"/>
          <w:sz w:val="28"/>
        </w:rPr>
        <w:t>
</w:t>
      </w:r>
      <w:r>
        <w:rPr>
          <w:rFonts w:ascii="Times New Roman"/>
          <w:b w:val="false"/>
          <w:i w:val="false"/>
          <w:color w:val="000000"/>
          <w:sz w:val="28"/>
        </w:rPr>
        <w:t>
      12.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Шығыс Қазақстан облысы Курчатов қаласы әкімдігінің 18.07.2011 </w:t>
      </w:r>
      <w:r>
        <w:rPr>
          <w:rFonts w:ascii="Times New Roman"/>
          <w:b w:val="false"/>
          <w:i w:val="false"/>
          <w:color w:val="000000"/>
          <w:sz w:val="28"/>
        </w:rPr>
        <w:t>№ 750</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Өндірістің ұйымдастырылуының өзгеруіне байланысты, соның ішінде жұмыс көлемі қайта ұйымдастырылған және (немесе) қысқартылған кезде толық емес жұмыс тәртібінде жұмыспен қамтылған</w:t>
      </w:r>
      <w:r>
        <w:br/>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Шығыс Қазақстан облысы Курчатов қаласы әкімдігінің 18.07.2011 </w:t>
      </w:r>
      <w:r>
        <w:rPr>
          <w:rFonts w:ascii="Times New Roman"/>
          <w:b w:val="false"/>
          <w:i w:val="false"/>
          <w:color w:val="000000"/>
          <w:sz w:val="28"/>
        </w:rPr>
        <w:t>№ 750</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Шығыс Қазақстан облысы Курчатов қаласы әкімдігінің 18.07.2011 </w:t>
      </w:r>
      <w:r>
        <w:rPr>
          <w:rFonts w:ascii="Times New Roman"/>
          <w:b w:val="false"/>
          <w:i w:val="false"/>
          <w:color w:val="000000"/>
          <w:sz w:val="28"/>
        </w:rPr>
        <w:t>№ 750</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50 жастан асқан әйелдер</w:t>
      </w:r>
      <w:r>
        <w:br/>
      </w:r>
      <w:r>
        <w:rPr>
          <w:rFonts w:ascii="Times New Roman"/>
          <w:b w:val="false"/>
          <w:i w:val="false"/>
          <w:color w:val="000000"/>
          <w:sz w:val="28"/>
        </w:rPr>
        <w:t>
</w:t>
      </w:r>
      <w:r>
        <w:rPr>
          <w:rFonts w:ascii="Times New Roman"/>
          <w:b w:val="false"/>
          <w:i w:val="false"/>
          <w:color w:val="000000"/>
          <w:sz w:val="28"/>
        </w:rPr>
        <w:t>
      17. 55 жастан асқан ерлер</w:t>
      </w:r>
      <w:r>
        <w:br/>
      </w:r>
      <w:r>
        <w:rPr>
          <w:rFonts w:ascii="Times New Roman"/>
          <w:b w:val="false"/>
          <w:i w:val="false"/>
          <w:color w:val="000000"/>
          <w:sz w:val="28"/>
        </w:rPr>
        <w:t>
</w:t>
      </w:r>
      <w:r>
        <w:rPr>
          <w:rFonts w:ascii="Times New Roman"/>
          <w:b w:val="false"/>
          <w:i w:val="false"/>
          <w:color w:val="000000"/>
          <w:sz w:val="28"/>
        </w:rPr>
        <w:t>
      18. Ұзақ уақыт жұмыс істемейтін тұлғалар (бір жылдан артық);</w:t>
      </w:r>
      <w:r>
        <w:br/>
      </w:r>
      <w:r>
        <w:rPr>
          <w:rFonts w:ascii="Times New Roman"/>
          <w:b w:val="false"/>
          <w:i w:val="false"/>
          <w:color w:val="000000"/>
          <w:sz w:val="28"/>
        </w:rPr>
        <w:t>
</w:t>
      </w:r>
      <w:r>
        <w:rPr>
          <w:rFonts w:ascii="Times New Roman"/>
          <w:b w:val="false"/>
          <w:i w:val="false"/>
          <w:color w:val="000000"/>
          <w:sz w:val="28"/>
        </w:rPr>
        <w:t>
      19. Жұмыс беруші - занды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ff0000"/>
          <w:sz w:val="28"/>
        </w:rPr>
        <w:t>Ескерту. 2-қосымша 19-тармақпен толықтырылды -</w:t>
      </w:r>
      <w:r>
        <w:rPr>
          <w:rFonts w:ascii="Times New Roman"/>
          <w:b w:val="false"/>
          <w:i w:val="false"/>
          <w:color w:val="000000"/>
          <w:sz w:val="28"/>
        </w:rPr>
        <w:t> </w:t>
      </w:r>
      <w:r>
        <w:rPr>
          <w:rFonts w:ascii="Times New Roman"/>
          <w:b w:val="false"/>
          <w:i w:val="false"/>
          <w:color w:val="ff0000"/>
          <w:sz w:val="28"/>
        </w:rPr>
        <w:t xml:space="preserve">Шығыс Қазақстан облысы Курчатов қаласы әкімдігінің 18.07.2011 </w:t>
      </w:r>
      <w:r>
        <w:rPr>
          <w:rFonts w:ascii="Times New Roman"/>
          <w:b w:val="false"/>
          <w:i w:val="false"/>
          <w:color w:val="000000"/>
          <w:sz w:val="28"/>
        </w:rPr>
        <w:t>№ 750</w:t>
      </w:r>
      <w:r>
        <w:rPr>
          <w:rFonts w:ascii="Times New Roman"/>
          <w:b w:val="false"/>
          <w:i w:val="false"/>
          <w:color w:val="ff0000"/>
          <w:sz w:val="28"/>
        </w:rPr>
        <w:t xml:space="preserve"> қаулысымен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әкім</w:t>
      </w:r>
      <w:r>
        <w:br/>
      </w:r>
      <w:r>
        <w:rPr>
          <w:rFonts w:ascii="Times New Roman"/>
          <w:b w:val="false"/>
          <w:i w:val="false"/>
          <w:color w:val="000000"/>
          <w:sz w:val="28"/>
        </w:rPr>
        <w:t>
</w:t>
      </w:r>
      <w:r>
        <w:rPr>
          <w:rFonts w:ascii="Times New Roman"/>
          <w:b w:val="false"/>
          <w:i/>
          <w:color w:val="000000"/>
          <w:sz w:val="28"/>
        </w:rPr>
        <w:t>      аппаратының басшысы                               А. ГЛАЗИНСКИЙ</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