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6199" w14:textId="97e6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 ұстауға және коммуналдық қызметке ақы төлеу үшін тұрғын үй жәрдемақыларын беру тәртібі жөніндегі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2010 жылғы 2 қарашадағы N 24-5 шешімі. Шығыс Қазақстан облысы Әділет департаментінің Абай ауданындағы Әділет басқармасында 2010 жылғы 2 желтоқсанда N 5-5-118 тіркелді. Күші жойылды - Шығыс Қазақстан облысы Абай аудандық мәслихатының 2012 жылғы 10 сәуірдегі N 3-11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Шығыс Қазақстан облысы Абай аудандық мәслихатының 2012.04.10 N 3-11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Республикасының 1997 жылғы 16 сәуiрдегi N 94 “Тұрғын үй қатынастары туралы” Заңының 97 бабының </w:t>
      </w:r>
      <w:r>
        <w:rPr>
          <w:rFonts w:ascii="Times New Roman"/>
          <w:b w:val="false"/>
          <w:i w:val="false"/>
          <w:color w:val="000000"/>
          <w:sz w:val="28"/>
        </w:rPr>
        <w:t>2 тармағын</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алып Абай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Тұрғын үйді ұстауға және коммуналдық қызметке ақы төлеу үшін тұрғын үй жәрдемақыларын беру тәртібі жөніндегі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бойынша тұрғын үй жәрдемақысын есептеудің әлеуметтік нормалары бекітілсін.</w:t>
      </w:r>
      <w:r>
        <w:br/>
      </w:r>
      <w:r>
        <w:rPr>
          <w:rFonts w:ascii="Times New Roman"/>
          <w:b w:val="false"/>
          <w:i w:val="false"/>
          <w:color w:val="000000"/>
          <w:sz w:val="28"/>
        </w:rPr>
        <w:t>
      </w:t>
      </w:r>
      <w:r>
        <w:rPr>
          <w:rFonts w:ascii="Times New Roman"/>
          <w:b w:val="false"/>
          <w:i w:val="false"/>
          <w:color w:val="000000"/>
          <w:sz w:val="28"/>
        </w:rPr>
        <w:t>3. Осы шешім ресми жарияланған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Тұрғын үйді ұстауға және коммуналдық қызметке</w:t>
      </w:r>
      <w:r>
        <w:br/>
      </w:r>
      <w:r>
        <w:rPr>
          <w:rFonts w:ascii="Times New Roman"/>
          <w:b/>
          <w:i w:val="false"/>
          <w:color w:val="000000"/>
        </w:rPr>
        <w:t>ақы төлеу үшін тұрғын үй жәрдемақыларын беру</w:t>
      </w:r>
      <w:r>
        <w:br/>
      </w:r>
      <w:r>
        <w:rPr>
          <w:rFonts w:ascii="Times New Roman"/>
          <w:b/>
          <w:i w:val="false"/>
          <w:color w:val="000000"/>
        </w:rPr>
        <w:t>тәртібі жөніндегі ЕРЕЖЕ</w:t>
      </w:r>
      <w:r>
        <w:br/>
      </w:r>
      <w:r>
        <w:rPr>
          <w:rFonts w:ascii="Times New Roman"/>
          <w:b/>
          <w:i w:val="false"/>
          <w:color w:val="000000"/>
        </w:rPr>
        <w:t>1. Тұрғын үй көмегі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ереже "Тұрғын үй қатынастары туралы" Қазақстан Республикасының 1997 жылғы 16-сәуірдегі № 94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әзірленеді және тұрғын үй көмегін көрсету саласындағы заңдылықтың қолданылуын нақтылайды.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обьектісінің ортақ мүлкін күрделі жөндеуге қаражат жинақтауға арналған жарналарға;</w:t>
      </w:r>
      <w:r>
        <w:br/>
      </w:r>
      <w:r>
        <w:rPr>
          <w:rFonts w:ascii="Times New Roman"/>
          <w:b w:val="false"/>
          <w:i w:val="false"/>
          <w:color w:val="000000"/>
          <w:sz w:val="28"/>
        </w:rPr>
        <w:t>
      </w:t>
      </w:r>
      <w:r>
        <w:rPr>
          <w:rFonts w:ascii="Times New Roman"/>
          <w:b w:val="false"/>
          <w:i w:val="false"/>
          <w:color w:val="000000"/>
          <w:sz w:val="28"/>
        </w:rPr>
        <w:t>тұрғын үйдің меншік иелері немесе жалдаушылары (қосымша жалдаушылары) болып табылатын отбасыларға (азаматарға)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xml:space="preserve">байланыс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абененттік төлемақының ұлғаюы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w:t>
      </w:r>
      <w:r>
        <w:rPr>
          <w:rFonts w:ascii="Times New Roman"/>
          <w:b w:val="false"/>
          <w:i w:val="false"/>
          <w:color w:val="000000"/>
          <w:sz w:val="28"/>
        </w:rPr>
        <w:t>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обьектілерінің ортақ мүлкін күрделі жөндеуге және (немесе) күрделі жөндеуге қаражат жинақтауға арналаған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3. Шекті жол берілетін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кондоминум обьектілерінің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10% мөлшерінде белгіленеді.</w:t>
      </w:r>
      <w:r>
        <w:br/>
      </w:r>
      <w:r>
        <w:rPr>
          <w:rFonts w:ascii="Times New Roman"/>
          <w:b w:val="false"/>
          <w:i w:val="false"/>
          <w:color w:val="000000"/>
          <w:sz w:val="28"/>
        </w:rPr>
        <w:t>
      </w:t>
      </w:r>
      <w:r>
        <w:rPr>
          <w:rFonts w:ascii="Times New Roman"/>
          <w:b w:val="false"/>
          <w:i w:val="false"/>
          <w:color w:val="000000"/>
          <w:sz w:val="28"/>
        </w:rPr>
        <w:t>4. Өтініш иелері тұрғын жайды ұстау, тұтылған коммуналдық қызметтер, осы ережемен белгіленген нормалар мен нормативтерден жоғары телефон үшін абоненттік төлемақының ұлғаюы бөлігінде байланыс қызметтері ақыларының төлемін жалпы негіздерде жүргізеді.</w:t>
      </w:r>
      <w:r>
        <w:br/>
      </w:r>
      <w:r>
        <w:rPr>
          <w:rFonts w:ascii="Times New Roman"/>
          <w:b w:val="false"/>
          <w:i w:val="false"/>
          <w:color w:val="000000"/>
          <w:sz w:val="28"/>
        </w:rPr>
        <w:t>
      </w:t>
      </w:r>
      <w:r>
        <w:rPr>
          <w:rFonts w:ascii="Times New Roman"/>
          <w:b w:val="false"/>
          <w:i w:val="false"/>
          <w:color w:val="000000"/>
          <w:sz w:val="28"/>
        </w:rPr>
        <w:t>5. Әлеуметтік қорғалатын азаматтарға телекоммуникация қызметтерін көрсеткені үшін абоненттік ақы тарифтерінің арттырылу шығындарының мөлшері қолданылып жүрген тариф пен 2004 жылы қыркүйектегі жағдай бойынша қалыптасқан тариф арасындағы айырма ретінде белгіленеді.</w:t>
      </w:r>
      <w:r>
        <w:br/>
      </w:r>
      <w:r>
        <w:rPr>
          <w:rFonts w:ascii="Times New Roman"/>
          <w:b w:val="false"/>
          <w:i w:val="false"/>
          <w:color w:val="000000"/>
          <w:sz w:val="28"/>
        </w:rPr>
        <w:t>
      </w:t>
      </w:r>
      <w:r>
        <w:rPr>
          <w:rFonts w:ascii="Times New Roman"/>
          <w:b w:val="false"/>
          <w:i w:val="false"/>
          <w:color w:val="000000"/>
          <w:sz w:val="28"/>
        </w:rPr>
        <w:t xml:space="preserve">6. Әлеуметтік нормалар және тұрғын үй көмегін есептеуге алынған үйді ұстау шығындарының мөлшерін, коммуналдық қызметтерді (сумен қамтамасыз ету, газбен қамтамасыз ету, канализация, электрмен қамтамасыз ету, жылумен қамтамасыз ету, қоқыс шығару және телефон үшін абоненттік төлемақы тарифінің көтерілу шығындарын өтеуге арналған өтемақы) Қазақстан Республикасындағы қолданыстағы </w:t>
      </w:r>
      <w:r>
        <w:rPr>
          <w:rFonts w:ascii="Times New Roman"/>
          <w:b w:val="false"/>
          <w:i w:val="false"/>
          <w:color w:val="000000"/>
          <w:sz w:val="28"/>
        </w:rPr>
        <w:t>заңнамаларға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7. Тұрғын үй көмегін есептеу үшін алынатын барлық коммуналдық қызметтерге және олардың өзгерістеріне арналған тарифтерді қызмет көрсетушілер береді.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Тұрғын үй көмегін беру шарттары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Жеке меншігінде 1 бірліктен артық тұрғын үйі (үйі, пәтері) бар немесе тұрғын үйі жайын жалға (жалдауға) берген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9. Жұмысқа жарамды, бірақ жұмыс істемейтін, оқымайтын, әскер қатарында қызмет етпейтін және жұмыспен қамту қызметінде тіркелмеген адамдары бар отбасылардың тұрғын үй көмегін алуға құқығы жоқ, соның ішіне 50 жасқа толғандар (жынысына қарамастан), 18-ге толмаған 4 және одан көп баласы бар аналарға, өкпе, наркологиялық аурулармен есепте тұратын,жүктілігі 8 аптадан асқан аналар, 1-ші, 2-ші топтағы мүгедектерді күтетіндер, 18 жасқа дейінгі мүгедек-балаларды күтетіндер, 80 жастан асқандар немесе 7 жасқа дейінгі баланы тәрбиелеумен шұғылданатындар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10.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11. Тоқсан сайын тұрғын үй көмегін алушыларға құжаттарды қайта рәсімдеуді жүргізу керек. Бұл орайда, отбасының табыстары туралы анықтамалар және өтініш берген тоқсанның алдындағы тоқсанның коммуналдық қызмет ақыларының төленгені туралы түбіртектер қоса беріледі.</w:t>
      </w:r>
      <w:r>
        <w:br/>
      </w:r>
      <w:r>
        <w:rPr>
          <w:rFonts w:ascii="Times New Roman"/>
          <w:b w:val="false"/>
          <w:i w:val="false"/>
          <w:color w:val="000000"/>
          <w:sz w:val="28"/>
        </w:rPr>
        <w:t>
      </w:t>
      </w:r>
      <w:r>
        <w:rPr>
          <w:rFonts w:ascii="Times New Roman"/>
          <w:b w:val="false"/>
          <w:i w:val="false"/>
          <w:color w:val="000000"/>
          <w:sz w:val="28"/>
        </w:rPr>
        <w:t>12. Егер отбасының ортажандық жиынтық табыстары кедейшілік белгісінің мөлшерінен төмен болса, үйді ұстауға және үй-коммуналдық қызметке төлеу үшін тұрғын үй көмегін белгілегенде, жиынды табыс Қазақстан Республикасының заң актілерінде белгіленген уақыттың тиісті мерзімінде бір есептік көрсеткішке кемиді.</w:t>
      </w:r>
      <w:r>
        <w:br/>
      </w:r>
      <w:r>
        <w:rPr>
          <w:rFonts w:ascii="Times New Roman"/>
          <w:b w:val="false"/>
          <w:i w:val="false"/>
          <w:color w:val="000000"/>
          <w:sz w:val="28"/>
        </w:rPr>
        <w:t>
      </w:t>
      </w:r>
      <w:r>
        <w:rPr>
          <w:rFonts w:ascii="Times New Roman"/>
          <w:b w:val="false"/>
          <w:i w:val="false"/>
          <w:color w:val="000000"/>
          <w:sz w:val="28"/>
        </w:rPr>
        <w:t>13. Жалғыз басты зейнеткерлердің, мүгедектердің, бірге тұратын жалғыз басты зейнеткерлерді, бірге тұратын зейнеткер мен мүгедекті және жалғыз тұратын ерлі-зайыпты зейнеткерлермен мүгедектердің, сондай-ақ құрамында жетім балалары бар отбасыларының құқыларын белгілеп тұрғын үй көмегін есептегенде, оларды қолдау мақсатында, табыстары Қазақстан Республикасының заң актілерінде белгіленген уақыттың тиісті мерзімінде екі есептік көрсеткішке /кемиді/ реттеледі.</w:t>
      </w:r>
      <w:r>
        <w:br/>
      </w:r>
      <w:r>
        <w:rPr>
          <w:rFonts w:ascii="Times New Roman"/>
          <w:b w:val="false"/>
          <w:i w:val="false"/>
          <w:color w:val="000000"/>
          <w:sz w:val="28"/>
        </w:rPr>
        <w:t>
      </w:t>
      </w:r>
      <w:r>
        <w:rPr>
          <w:rFonts w:ascii="Times New Roman"/>
          <w:b w:val="false"/>
          <w:i w:val="false"/>
          <w:color w:val="000000"/>
          <w:sz w:val="28"/>
        </w:rPr>
        <w:t>14. Орталықтан жылитын жеке үйде тұратын отбасыларының тұрғын үй көмегін есептегенде, қызмет көрсетушілердің тұрғын үй көлемі әлеуметтік нормасының шегінде жоғалтылған жылудың төлемі тарифтерде есепке алынсын.</w:t>
      </w:r>
      <w:r>
        <w:br/>
      </w:r>
      <w:r>
        <w:rPr>
          <w:rFonts w:ascii="Times New Roman"/>
          <w:b w:val="false"/>
          <w:i w:val="false"/>
          <w:color w:val="000000"/>
          <w:sz w:val="28"/>
        </w:rPr>
        <w:t>
      </w:t>
      </w:r>
      <w:r>
        <w:rPr>
          <w:rFonts w:ascii="Times New Roman"/>
          <w:b w:val="false"/>
          <w:i w:val="false"/>
          <w:color w:val="000000"/>
          <w:sz w:val="28"/>
        </w:rPr>
        <w:t>15.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w:t>
      </w:r>
      <w:r>
        <w:rPr>
          <w:rFonts w:ascii="Times New Roman"/>
          <w:b w:val="false"/>
          <w:i w:val="false"/>
          <w:color w:val="000000"/>
          <w:sz w:val="28"/>
        </w:rPr>
        <w:t>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өтінгеннің мекенжайы бойынша тағайындалады. Бұл мекенжай бойынша тіркелмеген зайыбы немесе жұбайы өзінің тұрғылықты жерінен жәрдемақы алмайтынын дәлелдеу керек;</w:t>
      </w:r>
      <w:r>
        <w:br/>
      </w:r>
      <w:r>
        <w:rPr>
          <w:rFonts w:ascii="Times New Roman"/>
          <w:b w:val="false"/>
          <w:i w:val="false"/>
          <w:color w:val="000000"/>
          <w:sz w:val="28"/>
        </w:rPr>
        <w:t>
      </w:t>
      </w:r>
      <w:r>
        <w:rPr>
          <w:rFonts w:ascii="Times New Roman"/>
          <w:b w:val="false"/>
          <w:i w:val="false"/>
          <w:color w:val="000000"/>
          <w:sz w:val="28"/>
        </w:rPr>
        <w:t>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тағайындалмайды;</w:t>
      </w:r>
      <w:r>
        <w:br/>
      </w:r>
      <w:r>
        <w:rPr>
          <w:rFonts w:ascii="Times New Roman"/>
          <w:b w:val="false"/>
          <w:i w:val="false"/>
          <w:color w:val="000000"/>
          <w:sz w:val="28"/>
        </w:rPr>
        <w:t>
      </w:t>
      </w:r>
      <w:r>
        <w:rPr>
          <w:rFonts w:ascii="Times New Roman"/>
          <w:b w:val="false"/>
          <w:i w:val="false"/>
          <w:color w:val="000000"/>
          <w:sz w:val="28"/>
        </w:rPr>
        <w:t>3) үміткердің үйіне 18 жасқа дейінгі бала тіркелген жағдайда, ол баланың ата-анасының табыстары туралы анықтаманы тапсыру қажет;</w:t>
      </w:r>
      <w:r>
        <w:br/>
      </w:r>
      <w:r>
        <w:rPr>
          <w:rFonts w:ascii="Times New Roman"/>
          <w:b w:val="false"/>
          <w:i w:val="false"/>
          <w:color w:val="000000"/>
          <w:sz w:val="28"/>
        </w:rPr>
        <w:t>
      </w:t>
      </w:r>
      <w:r>
        <w:rPr>
          <w:rFonts w:ascii="Times New Roman"/>
          <w:b w:val="false"/>
          <w:i w:val="false"/>
          <w:color w:val="000000"/>
          <w:sz w:val="28"/>
        </w:rPr>
        <w:t>4) үміткер оқу орнының күндізгі бөлімінде оқып, жалғыз тұрған жағдайда ата-анасының табыстары және олардың тұрғын үй жәрдемақыларын алулары туралы анықтаманы тапсыруы қажет.</w:t>
      </w:r>
      <w:r>
        <w:br/>
      </w:r>
      <w:r>
        <w:rPr>
          <w:rFonts w:ascii="Times New Roman"/>
          <w:b w:val="false"/>
          <w:i w:val="false"/>
          <w:color w:val="000000"/>
          <w:sz w:val="28"/>
        </w:rPr>
        <w:t>
      </w:t>
      </w:r>
      <w:r>
        <w:rPr>
          <w:rFonts w:ascii="Times New Roman"/>
          <w:b w:val="false"/>
          <w:i w:val="false"/>
          <w:color w:val="000000"/>
          <w:sz w:val="28"/>
        </w:rPr>
        <w:t>16. Тұрғын үй жәрдемақыларын алуға үміткер немесе алушы отбасылар соны ресімдеу үшін мынадай құжаттарды қоса берумен өтініш ұсынады:</w:t>
      </w:r>
      <w:r>
        <w:br/>
      </w:r>
      <w:r>
        <w:rPr>
          <w:rFonts w:ascii="Times New Roman"/>
          <w:b w:val="false"/>
          <w:i w:val="false"/>
          <w:color w:val="000000"/>
          <w:sz w:val="28"/>
        </w:rPr>
        <w:t>
      </w:t>
      </w:r>
      <w:r>
        <w:rPr>
          <w:rFonts w:ascii="Times New Roman"/>
          <w:b w:val="false"/>
          <w:i w:val="false"/>
          <w:color w:val="000000"/>
          <w:sz w:val="28"/>
        </w:rPr>
        <w:t>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5)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w:t>
      </w:r>
      <w:r>
        <w:rPr>
          <w:rFonts w:ascii="Times New Roman"/>
          <w:b w:val="false"/>
          <w:i w:val="false"/>
          <w:color w:val="000000"/>
          <w:sz w:val="28"/>
        </w:rPr>
        <w:t>6)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сметесы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w:t>
      </w:r>
      <w:r>
        <w:rPr>
          <w:rFonts w:ascii="Times New Roman"/>
          <w:b w:val="false"/>
          <w:i w:val="false"/>
          <w:color w:val="000000"/>
          <w:sz w:val="28"/>
        </w:rPr>
        <w:t>7) коммуналдық қызметтердің тұтыну шоттары;</w:t>
      </w:r>
      <w:r>
        <w:br/>
      </w:r>
      <w:r>
        <w:rPr>
          <w:rFonts w:ascii="Times New Roman"/>
          <w:b w:val="false"/>
          <w:i w:val="false"/>
          <w:color w:val="000000"/>
          <w:sz w:val="28"/>
        </w:rPr>
        <w:t>
      </w:t>
      </w:r>
      <w:r>
        <w:rPr>
          <w:rFonts w:ascii="Times New Roman"/>
          <w:b w:val="false"/>
          <w:i w:val="false"/>
          <w:color w:val="000000"/>
          <w:sz w:val="28"/>
        </w:rPr>
        <w:t>8) телекоммунаикация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9)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17. Тапсырылған құжатттардың қорытындысы бойынша отбасына шарт-өтініш жасалады, оған тұрғын үй көмегінің есептелуі еңгізіледі. Шарт-өтінішке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18.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19. Электрмен қамту, газбен қамту, канализация, жылумен қамту, қоқыс шығару, лифтерді қамту, телефон үшін абоненттік төлемақы тарифінің көтерілу шығындарын өтеуге арналған өтемақы, тұрғын үйді пайдалану бойынша шығындар талаптану тоқсанның алдындағы тоқсанның орташа түбіртектері бойынша есептеледі.</w:t>
      </w:r>
      <w:r>
        <w:br/>
      </w:r>
      <w:r>
        <w:rPr>
          <w:rFonts w:ascii="Times New Roman"/>
          <w:b w:val="false"/>
          <w:i w:val="false"/>
          <w:color w:val="000000"/>
          <w:sz w:val="28"/>
        </w:rPr>
        <w:t>
      </w:t>
      </w:r>
      <w:r>
        <w:rPr>
          <w:rFonts w:ascii="Times New Roman"/>
          <w:b w:val="false"/>
          <w:i w:val="false"/>
          <w:color w:val="000000"/>
          <w:sz w:val="28"/>
        </w:rPr>
        <w:t>20. Тұрғын үй көмегі өтініш және басқа құжаттар тапсырылған айдан бастап тағайындалады, кезекті тоқсан сайынғы қайта сараптаудан белгілі себептерге байланысты өтпегендерден басқа (өтінушінің ауыруы, курорт, шипажайда емделуіне, туысқандарының ауыруына немесе қайтыс болуына байланысты тұрғылықты жерде болмаса).</w:t>
      </w:r>
      <w:r>
        <w:br/>
      </w:r>
      <w:r>
        <w:rPr>
          <w:rFonts w:ascii="Times New Roman"/>
          <w:b w:val="false"/>
          <w:i w:val="false"/>
          <w:color w:val="000000"/>
          <w:sz w:val="28"/>
        </w:rPr>
        <w:t>
      </w:t>
      </w:r>
      <w:r>
        <w:rPr>
          <w:rFonts w:ascii="Times New Roman"/>
          <w:b w:val="false"/>
          <w:i w:val="false"/>
          <w:color w:val="000000"/>
          <w:sz w:val="28"/>
        </w:rPr>
        <w:t>21. Тұрғын үй көмегін алушы және тұрғын үй көмегі қызметтері жасаған тізім бойынша тоқсан сайынғы сараптаудан өтетін отбасылар, құжаттарды дайындағанға қарамастан, тұрғын үй жәрдемақысын тоқсанға алады. Тоқсандық ағымында графиктер бойынша қайта сараптаудан өтпеген отбасыларға тұрғын үй көмегі өтінген айдан бастап тағайындалады.</w:t>
      </w:r>
      <w:r>
        <w:br/>
      </w:r>
      <w:r>
        <w:rPr>
          <w:rFonts w:ascii="Times New Roman"/>
          <w:b w:val="false"/>
          <w:i w:val="false"/>
          <w:color w:val="000000"/>
          <w:sz w:val="28"/>
        </w:rPr>
        <w:t>
      </w:t>
      </w:r>
      <w:r>
        <w:rPr>
          <w:rFonts w:ascii="Times New Roman"/>
          <w:b w:val="false"/>
          <w:i w:val="false"/>
          <w:color w:val="000000"/>
          <w:sz w:val="28"/>
        </w:rPr>
        <w:t>22. Тұрғын үй көмегін алушылар 10 күн ішінде тұрғын үй қызметіне өз тұрғын үйінің меншік формаларының, отбасы құрамының және оның жиынтық табыстарының, статусының өзгеруі туралы хабарлауы керек.</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3. Тұрғын үй көмегінің мөлшері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23. Тұрғын үй көмегінің мөлшері жалгердің (меншік үй иесінің)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Тұрғын үй жәрдемақыларына үміткер азаматтардың (отбасыларының) жиынтық табысын есептеу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Жиынтық табыстарының есептелуі отбасының табысын белгілеуге тұрғын үй жәрдемін тағайындайтын уәкілетті органмен жүргізіледі.</w:t>
      </w:r>
      <w:r>
        <w:br/>
      </w:r>
      <w:r>
        <w:rPr>
          <w:rFonts w:ascii="Times New Roman"/>
          <w:b w:val="false"/>
          <w:i w:val="false"/>
          <w:color w:val="000000"/>
          <w:sz w:val="28"/>
        </w:rPr>
        <w:t>
      </w:t>
      </w:r>
      <w:r>
        <w:rPr>
          <w:rFonts w:ascii="Times New Roman"/>
          <w:b w:val="false"/>
          <w:i w:val="false"/>
          <w:color w:val="000000"/>
          <w:sz w:val="28"/>
        </w:rPr>
        <w:t>25. Отбасының жиынтық табыстарын есептегенде табыстардың барлық түрлері:</w:t>
      </w:r>
      <w:r>
        <w:br/>
      </w:r>
      <w:r>
        <w:rPr>
          <w:rFonts w:ascii="Times New Roman"/>
          <w:b w:val="false"/>
          <w:i w:val="false"/>
          <w:color w:val="000000"/>
          <w:sz w:val="28"/>
        </w:rPr>
        <w:t>
      </w:t>
      </w:r>
      <w:r>
        <w:rPr>
          <w:rFonts w:ascii="Times New Roman"/>
          <w:b w:val="false"/>
          <w:i w:val="false"/>
          <w:color w:val="000000"/>
          <w:sz w:val="28"/>
        </w:rPr>
        <w:t xml:space="preserve">1) 18 жасқа дейінгі балалар жәрдемақылары </w:t>
      </w:r>
      <w:r>
        <w:br/>
      </w:r>
      <w:r>
        <w:rPr>
          <w:rFonts w:ascii="Times New Roman"/>
          <w:b w:val="false"/>
          <w:i w:val="false"/>
          <w:color w:val="000000"/>
          <w:sz w:val="28"/>
        </w:rPr>
        <w:t>
      </w:t>
      </w:r>
      <w:r>
        <w:rPr>
          <w:rFonts w:ascii="Times New Roman"/>
          <w:b w:val="false"/>
          <w:i w:val="false"/>
          <w:color w:val="000000"/>
          <w:sz w:val="28"/>
        </w:rPr>
        <w:t>2)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3) тұрғын үй көмегі</w:t>
      </w:r>
      <w:r>
        <w:br/>
      </w:r>
      <w:r>
        <w:rPr>
          <w:rFonts w:ascii="Times New Roman"/>
          <w:b w:val="false"/>
          <w:i w:val="false"/>
          <w:color w:val="000000"/>
          <w:sz w:val="28"/>
        </w:rPr>
        <w:t>
      </w:t>
      </w:r>
      <w:r>
        <w:rPr>
          <w:rFonts w:ascii="Times New Roman"/>
          <w:b w:val="false"/>
          <w:i w:val="false"/>
          <w:color w:val="000000"/>
          <w:sz w:val="28"/>
        </w:rPr>
        <w:t xml:space="preserve">4) жерлеуге арналған бір жолғы жәрдемақы </w:t>
      </w:r>
      <w:r>
        <w:br/>
      </w:r>
      <w:r>
        <w:rPr>
          <w:rFonts w:ascii="Times New Roman"/>
          <w:b w:val="false"/>
          <w:i w:val="false"/>
          <w:color w:val="000000"/>
          <w:sz w:val="28"/>
        </w:rPr>
        <w:t>
      </w:t>
      </w:r>
      <w:r>
        <w:rPr>
          <w:rFonts w:ascii="Times New Roman"/>
          <w:b w:val="false"/>
          <w:i w:val="false"/>
          <w:color w:val="000000"/>
          <w:sz w:val="28"/>
        </w:rPr>
        <w:t>5) бала тууына байланысты берілетін біржолғы жәрдемақы</w:t>
      </w:r>
      <w:r>
        <w:br/>
      </w:r>
      <w:r>
        <w:rPr>
          <w:rFonts w:ascii="Times New Roman"/>
          <w:b w:val="false"/>
          <w:i w:val="false"/>
          <w:color w:val="000000"/>
          <w:sz w:val="28"/>
        </w:rPr>
        <w:t>
      </w:t>
      </w:r>
      <w:r>
        <w:rPr>
          <w:rFonts w:ascii="Times New Roman"/>
          <w:b w:val="false"/>
          <w:i w:val="false"/>
          <w:color w:val="000000"/>
          <w:sz w:val="28"/>
        </w:rPr>
        <w:t>6) есепті кезеңде көрсетілген қайырымдылық көмек ең төмен күн көріс деңгейінен кем болған жағдайда</w:t>
      </w:r>
      <w:r>
        <w:br/>
      </w:r>
      <w:r>
        <w:rPr>
          <w:rFonts w:ascii="Times New Roman"/>
          <w:b w:val="false"/>
          <w:i w:val="false"/>
          <w:color w:val="000000"/>
          <w:sz w:val="28"/>
        </w:rPr>
        <w:t>
      </w:t>
      </w:r>
      <w:r>
        <w:rPr>
          <w:rFonts w:ascii="Times New Roman"/>
          <w:b w:val="false"/>
          <w:i w:val="false"/>
          <w:color w:val="000000"/>
          <w:sz w:val="28"/>
        </w:rPr>
        <w:t>7) жеке ісін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8) егер жеке ісін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есептеледі</w:t>
      </w:r>
      <w:r>
        <w:br/>
      </w:r>
      <w:r>
        <w:rPr>
          <w:rFonts w:ascii="Times New Roman"/>
          <w:b w:val="false"/>
          <w:i w:val="false"/>
          <w:color w:val="000000"/>
          <w:sz w:val="28"/>
        </w:rPr>
        <w:t>
      </w:t>
      </w:r>
      <w:r>
        <w:rPr>
          <w:rFonts w:ascii="Times New Roman"/>
          <w:b w:val="false"/>
          <w:i w:val="false"/>
          <w:color w:val="000000"/>
          <w:sz w:val="28"/>
        </w:rPr>
        <w:t>9)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w:t>
      </w:r>
      <w:r>
        <w:rPr>
          <w:rFonts w:ascii="Times New Roman"/>
          <w:b w:val="false"/>
          <w:i w:val="false"/>
          <w:color w:val="000000"/>
          <w:sz w:val="28"/>
        </w:rPr>
        <w:t>10) отбасы мүшелерінің біреуі осы отбасында тұрмайтын адамдарға төлейтін алимент</w:t>
      </w:r>
      <w:r>
        <w:br/>
      </w:r>
      <w:r>
        <w:rPr>
          <w:rFonts w:ascii="Times New Roman"/>
          <w:b w:val="false"/>
          <w:i w:val="false"/>
          <w:color w:val="000000"/>
          <w:sz w:val="28"/>
        </w:rPr>
        <w:t>
      </w:t>
      </w:r>
      <w:r>
        <w:rPr>
          <w:rFonts w:ascii="Times New Roman"/>
          <w:b w:val="false"/>
          <w:i w:val="false"/>
          <w:color w:val="000000"/>
          <w:sz w:val="28"/>
        </w:rPr>
        <w:t>11) қорғаншылардың (қамқоршылардың) табысы (қорғаншы балаларға арналған жәрдемақы тағайындаған кезде)</w:t>
      </w:r>
      <w:r>
        <w:br/>
      </w:r>
      <w:r>
        <w:rPr>
          <w:rFonts w:ascii="Times New Roman"/>
          <w:b w:val="false"/>
          <w:i w:val="false"/>
          <w:color w:val="000000"/>
          <w:sz w:val="28"/>
        </w:rPr>
        <w:t>
      </w:t>
      </w:r>
      <w:r>
        <w:rPr>
          <w:rFonts w:ascii="Times New Roman"/>
          <w:b w:val="false"/>
          <w:i w:val="false"/>
          <w:color w:val="000000"/>
          <w:sz w:val="28"/>
        </w:rPr>
        <w:t>12) азаматтардың тегін немесе жеңілдікпен протездеуге бару жолына ақы төлеу</w:t>
      </w:r>
      <w:r>
        <w:br/>
      </w:r>
      <w:r>
        <w:rPr>
          <w:rFonts w:ascii="Times New Roman"/>
          <w:b w:val="false"/>
          <w:i w:val="false"/>
          <w:color w:val="000000"/>
          <w:sz w:val="28"/>
        </w:rPr>
        <w:t>
      </w:t>
      </w:r>
      <w:r>
        <w:rPr>
          <w:rFonts w:ascii="Times New Roman"/>
          <w:b w:val="false"/>
          <w:i w:val="false"/>
          <w:color w:val="000000"/>
          <w:sz w:val="28"/>
        </w:rPr>
        <w:t>13) протездеу уақытында азаматтарды ұстау</w:t>
      </w:r>
      <w:r>
        <w:br/>
      </w:r>
      <w:r>
        <w:rPr>
          <w:rFonts w:ascii="Times New Roman"/>
          <w:b w:val="false"/>
          <w:i w:val="false"/>
          <w:color w:val="000000"/>
          <w:sz w:val="28"/>
        </w:rPr>
        <w:t>
      </w:t>
      </w:r>
      <w:r>
        <w:rPr>
          <w:rFonts w:ascii="Times New Roman"/>
          <w:b w:val="false"/>
          <w:i w:val="false"/>
          <w:color w:val="000000"/>
          <w:sz w:val="28"/>
        </w:rPr>
        <w:t>14) азаматтардың елді мекеннен тыс жерлерге емделуге тегін немесе жеңілдікпен жол жүру құны</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дәрілік препараттар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санаторийлік-курорттық емдеу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протездік-ортопедиялық бұйымдар (жасау және жөндеу)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жүріп-тұру құралдары (кресло-арбалар) мен мүгедектерге бөлінген басқа да сауықтыру құралдары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білім алу кезеңінде оқушыларды тегін тамақтандыру түрінде көрсетілген заттай көмек түрлері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Тұрғын үй көмегіне өтініш берген тоқсанның алдындағы тоқсанда есепке алынады. Отбасының табысында алынған микронесиелердің сомалары есептелінбейді. Жиынтық табыс өтінушінің алған табыстары жөнінде ұсынылған мәліметтердің негізінде есептеледі.</w:t>
      </w:r>
      <w:r>
        <w:br/>
      </w:r>
      <w:r>
        <w:rPr>
          <w:rFonts w:ascii="Times New Roman"/>
          <w:b w:val="false"/>
          <w:i w:val="false"/>
          <w:color w:val="000000"/>
          <w:sz w:val="28"/>
        </w:rPr>
        <w:t>
      </w:t>
      </w:r>
      <w:r>
        <w:rPr>
          <w:rFonts w:ascii="Times New Roman"/>
          <w:b w:val="false"/>
          <w:i w:val="false"/>
          <w:color w:val="000000"/>
          <w:sz w:val="28"/>
        </w:rPr>
        <w:t>26. Ауылдық жердің тұрғындары үшін үлкен мал басынан бір бас болғандағы жеке қосалқы шаруашылықтан табыс (саяжай учаскелерден, бау-бақшалардан түсетін табыстарды қоспағанда) тоқсанда үш есептік көрсеткіш мөлшерінде есепке алынады, үлкен мал басынан екі және одан көп бас болғанда бес есептік көрсеткіш мөлшерінде есепке алынады.</w:t>
      </w:r>
      <w:r>
        <w:br/>
      </w:r>
      <w:r>
        <w:rPr>
          <w:rFonts w:ascii="Times New Roman"/>
          <w:b w:val="false"/>
          <w:i w:val="false"/>
          <w:color w:val="000000"/>
          <w:sz w:val="28"/>
        </w:rPr>
        <w:t>
      </w:t>
      </w:r>
      <w:r>
        <w:rPr>
          <w:rFonts w:ascii="Times New Roman"/>
          <w:b w:val="false"/>
          <w:i w:val="false"/>
          <w:color w:val="000000"/>
          <w:sz w:val="28"/>
        </w:rPr>
        <w:t>27. Жиынтық табысты есептегенде өнімді жасқа толмаған үй малы есепке алынбайды. Жеке кәсіптік істерден, мүліктік және жер пайынан түсетін табыстар мәлімделген болып саналады.</w:t>
      </w:r>
      <w:r>
        <w:br/>
      </w:r>
      <w:r>
        <w:rPr>
          <w:rFonts w:ascii="Times New Roman"/>
          <w:b w:val="false"/>
          <w:i w:val="false"/>
          <w:color w:val="000000"/>
          <w:sz w:val="28"/>
        </w:rPr>
        <w:t>
      </w:t>
      </w:r>
      <w:r>
        <w:rPr>
          <w:rFonts w:ascii="Times New Roman"/>
          <w:b w:val="false"/>
          <w:i w:val="false"/>
          <w:color w:val="000000"/>
          <w:sz w:val="28"/>
        </w:rPr>
        <w:t>28. Құжаттамалы расталған табыстар түрлеріне еңбектен, зейнетақыдан, жәрдемақыдан және алименттерден түсетін табыстар жатады. Отбасының жиынтық табысы алименттердің есебісіз саналады, егер де төлеуші:</w:t>
      </w:r>
      <w:r>
        <w:br/>
      </w:r>
      <w:r>
        <w:rPr>
          <w:rFonts w:ascii="Times New Roman"/>
          <w:b w:val="false"/>
          <w:i w:val="false"/>
          <w:color w:val="000000"/>
          <w:sz w:val="28"/>
        </w:rPr>
        <w:t>
      </w:t>
      </w:r>
      <w:r>
        <w:rPr>
          <w:rFonts w:ascii="Times New Roman"/>
          <w:b w:val="false"/>
          <w:i w:val="false"/>
          <w:color w:val="000000"/>
          <w:sz w:val="28"/>
        </w:rPr>
        <w:t>1) жұмыс істемейтін және жұмыспен қамту мәселелері жөніндегі уәкілетті органда жұмыссыз болып тіркелмеген;</w:t>
      </w:r>
      <w:r>
        <w:br/>
      </w:r>
      <w:r>
        <w:rPr>
          <w:rFonts w:ascii="Times New Roman"/>
          <w:b w:val="false"/>
          <w:i w:val="false"/>
          <w:color w:val="000000"/>
          <w:sz w:val="28"/>
        </w:rPr>
        <w:t>
      </w:t>
      </w:r>
      <w:r>
        <w:rPr>
          <w:rFonts w:ascii="Times New Roman"/>
          <w:b w:val="false"/>
          <w:i w:val="false"/>
          <w:color w:val="000000"/>
          <w:sz w:val="28"/>
        </w:rPr>
        <w:t>2) бас бостандығынан айыру жерлерінде немесе уақытша ұстау изоляторында болған;</w:t>
      </w:r>
      <w:r>
        <w:br/>
      </w:r>
      <w:r>
        <w:rPr>
          <w:rFonts w:ascii="Times New Roman"/>
          <w:b w:val="false"/>
          <w:i w:val="false"/>
          <w:color w:val="000000"/>
          <w:sz w:val="28"/>
        </w:rPr>
        <w:t>
      </w:t>
      </w:r>
      <w:r>
        <w:rPr>
          <w:rFonts w:ascii="Times New Roman"/>
          <w:b w:val="false"/>
          <w:i w:val="false"/>
          <w:color w:val="000000"/>
          <w:sz w:val="28"/>
        </w:rPr>
        <w:t>3) туберкулез немесе психоневрологиялық диспансерлерде (стационарларда), емделу-еңбек профилакторияларында (ЕЕП) емделуде немесе есепте болған;</w:t>
      </w:r>
      <w:r>
        <w:br/>
      </w:r>
      <w:r>
        <w:rPr>
          <w:rFonts w:ascii="Times New Roman"/>
          <w:b w:val="false"/>
          <w:i w:val="false"/>
          <w:color w:val="000000"/>
          <w:sz w:val="28"/>
        </w:rPr>
        <w:t>
      </w:t>
      </w:r>
      <w:r>
        <w:rPr>
          <w:rFonts w:ascii="Times New Roman"/>
          <w:b w:val="false"/>
          <w:i w:val="false"/>
          <w:color w:val="000000"/>
          <w:sz w:val="28"/>
        </w:rPr>
        <w:t>4) Қазақстан Республикасында тиісті келісімі жоқ мемлекеттерге тұрғылықты жерлерге тұруға кеткен жағдайларда.</w:t>
      </w:r>
      <w:r>
        <w:br/>
      </w:r>
      <w:r>
        <w:rPr>
          <w:rFonts w:ascii="Times New Roman"/>
          <w:b w:val="false"/>
          <w:i w:val="false"/>
          <w:color w:val="000000"/>
          <w:sz w:val="28"/>
        </w:rPr>
        <w:t>
      </w:t>
      </w:r>
      <w:r>
        <w:rPr>
          <w:rFonts w:ascii="Times New Roman"/>
          <w:b w:val="false"/>
          <w:i w:val="false"/>
          <w:color w:val="000000"/>
          <w:sz w:val="28"/>
        </w:rPr>
        <w:t xml:space="preserve">29. Әділет басқармасының тұрғылықты жерлері бойынша тіркеген адамдарды Қазақстан Республикасы Үкіметінің 12.07.2000 жылғы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тұрғындарын құжаттандыру және тіркеу қағидаларына сәйкес есептеу керек. Отбасының жиынтық табыстары өтініш берген тоқсанның алдындағы тоқсанға отбасының барлық мүшелерінің және осы мекен 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30. Бір тоқсаннан көп мерзімге төленетін бір жолғы төлемді алғанда, жиынтық табыста барлық табыс жиынын табыс алған айлар санына бөлуден алынып және 3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w:t>
      </w:r>
      <w:r>
        <w:rPr>
          <w:rFonts w:ascii="Times New Roman"/>
          <w:b w:val="false"/>
          <w:i w:val="false"/>
          <w:color w:val="000000"/>
          <w:sz w:val="28"/>
        </w:rPr>
        <w:t>31. Отбасының орта жандық табыстары 1 айға отбасының тоқсандық жиынтық табыстарын отбасы мүшелерінің санына және 3 айға бөлу жолымен есептеледі.</w:t>
      </w:r>
      <w:r>
        <w:br/>
      </w:r>
      <w:r>
        <w:rPr>
          <w:rFonts w:ascii="Times New Roman"/>
          <w:b w:val="false"/>
          <w:i w:val="false"/>
          <w:color w:val="000000"/>
          <w:sz w:val="28"/>
        </w:rPr>
        <w:t>
      </w:t>
      </w:r>
      <w:r>
        <w:rPr>
          <w:rFonts w:ascii="Times New Roman"/>
          <w:b w:val="false"/>
          <w:i w:val="false"/>
          <w:color w:val="000000"/>
          <w:sz w:val="28"/>
        </w:rPr>
        <w:t>32. Өтініш берушілер ұсынған мәліметтердің сенімділігіне заңда белгіленген тәртіпте жауапты.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Өздері жылытатын жеке меншік үй құрылыстарында тұратын</w:t>
      </w:r>
      <w:r>
        <w:br/>
      </w:r>
      <w:r>
        <w:rPr>
          <w:rFonts w:ascii="Times New Roman"/>
          <w:b/>
          <w:i w:val="false"/>
          <w:color w:val="000000"/>
        </w:rPr>
        <w:t>отбасыларға (азаматтарға) тұрғын үй жәрдемақыларын ұсыну</w:t>
      </w:r>
      <w:r>
        <w:br/>
      </w:r>
      <w:r>
        <w:rPr>
          <w:rFonts w:ascii="Times New Roman"/>
          <w:b/>
          <w:i w:val="false"/>
          <w:color w:val="000000"/>
        </w:rPr>
        <w:t>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Өздері жылытатын жеке меншік үй құрылыстарында тұратын тұрмысы төмен отбасыларына тұрғын үй жәрдемақысы үй иесіне, жалдаушылар тұрғын үйді жалдауға келісім-шарт болғанда беріледі.</w:t>
      </w:r>
      <w:r>
        <w:br/>
      </w:r>
      <w:r>
        <w:rPr>
          <w:rFonts w:ascii="Times New Roman"/>
          <w:b w:val="false"/>
          <w:i w:val="false"/>
          <w:color w:val="000000"/>
          <w:sz w:val="28"/>
        </w:rPr>
        <w:t>
      </w:t>
      </w:r>
      <w:r>
        <w:rPr>
          <w:rFonts w:ascii="Times New Roman"/>
          <w:b w:val="false"/>
          <w:i w:val="false"/>
          <w:color w:val="000000"/>
          <w:sz w:val="28"/>
        </w:rPr>
        <w:t>34. Өздері жылытатын, жеке меншік үй құрылыстарында тұратын отбасыларға тұрғын үй көмегін есептеу үшін көмірдің әлеуметтік шығын жалпы ауданның 1 шаршы метіріне 129,8 кг, бірақ бір үйге 5000 кг аспауы керек.</w:t>
      </w:r>
      <w:r>
        <w:br/>
      </w:r>
      <w:r>
        <w:rPr>
          <w:rFonts w:ascii="Times New Roman"/>
          <w:b w:val="false"/>
          <w:i w:val="false"/>
          <w:color w:val="000000"/>
          <w:sz w:val="28"/>
        </w:rPr>
        <w:t>
      </w:t>
      </w:r>
      <w:r>
        <w:rPr>
          <w:rFonts w:ascii="Times New Roman"/>
          <w:b w:val="false"/>
          <w:i w:val="false"/>
          <w:color w:val="000000"/>
          <w:sz w:val="28"/>
        </w:rPr>
        <w:t>35. Көмірдің, электр жарығының құнын есептеу үшін аудан бойынша нақты сатылу бағалары қолданылады.</w:t>
      </w:r>
      <w:r>
        <w:br/>
      </w:r>
      <w:r>
        <w:rPr>
          <w:rFonts w:ascii="Times New Roman"/>
          <w:b w:val="false"/>
          <w:i w:val="false"/>
          <w:color w:val="000000"/>
          <w:sz w:val="28"/>
        </w:rPr>
        <w:t>
      </w:t>
      </w:r>
      <w:r>
        <w:rPr>
          <w:rFonts w:ascii="Times New Roman"/>
          <w:b w:val="false"/>
          <w:i w:val="false"/>
          <w:color w:val="000000"/>
          <w:sz w:val="28"/>
        </w:rPr>
        <w:t>36. Өздері жылытатын жеке меншік үй құрылыстарында қолданылып басқа жанармай түрлерінің құны мен шығын нормасын,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w:t>
      </w:r>
      <w:r>
        <w:rPr>
          <w:rFonts w:ascii="Times New Roman"/>
          <w:b w:val="false"/>
          <w:i w:val="false"/>
          <w:color w:val="000000"/>
          <w:sz w:val="28"/>
        </w:rPr>
        <w:t>37. Көмірді сатып алу мезгіліне байланысты көмірдің тұрғын үйге барлық әлеуметтік шығын нормасын (көмірдің құнын) өтініш жасаған тоқсанына қарай әлеуметтік көмек есептегенде үш айға аламыз.</w:t>
      </w:r>
      <w:r>
        <w:br/>
      </w:r>
      <w:r>
        <w:rPr>
          <w:rFonts w:ascii="Times New Roman"/>
          <w:b w:val="false"/>
          <w:i w:val="false"/>
          <w:color w:val="000000"/>
          <w:sz w:val="28"/>
        </w:rPr>
        <w:t>
      </w:t>
      </w:r>
      <w:r>
        <w:rPr>
          <w:rFonts w:ascii="Times New Roman"/>
          <w:b w:val="false"/>
          <w:i w:val="false"/>
          <w:color w:val="000000"/>
          <w:sz w:val="28"/>
        </w:rPr>
        <w:t>38. Тұрғын үй көмегін есептегенде жеке меншік үй құрылысында тұратын отбасының табысын өтініш берген тоқсанның алдындағы тоқсанға есептеу керек.</w:t>
      </w:r>
      <w:r>
        <w:br/>
      </w:r>
      <w:r>
        <w:rPr>
          <w:rFonts w:ascii="Times New Roman"/>
          <w:b w:val="false"/>
          <w:i w:val="false"/>
          <w:color w:val="000000"/>
          <w:sz w:val="28"/>
        </w:rPr>
        <w:t>
      </w:t>
      </w:r>
      <w:r>
        <w:rPr>
          <w:rFonts w:ascii="Times New Roman"/>
          <w:b w:val="false"/>
          <w:i w:val="false"/>
          <w:color w:val="000000"/>
          <w:sz w:val="28"/>
        </w:rPr>
        <w:t>39. Заң бойынша бір үйдің бірнеше иесі болса, онда тұрғын үй көмегі әр үй иесіне (жанұяға) тағайындалады, сонымен қатар бір үйге әлеуметтік көмір нормасы әр отбасына, алып отырған ауданына байланысты сайма сай бөлінеді.</w:t>
      </w:r>
      <w:r>
        <w:br/>
      </w:r>
      <w:r>
        <w:rPr>
          <w:rFonts w:ascii="Times New Roman"/>
          <w:b w:val="false"/>
          <w:i w:val="false"/>
          <w:color w:val="000000"/>
          <w:sz w:val="28"/>
        </w:rPr>
        <w:t>
      </w:t>
      </w:r>
      <w:r>
        <w:rPr>
          <w:rFonts w:ascii="Times New Roman"/>
          <w:b w:val="false"/>
          <w:i w:val="false"/>
          <w:color w:val="000000"/>
          <w:sz w:val="28"/>
        </w:rPr>
        <w:t>40. Тұрғын үй көмегін есептегенде отбасы көмірдің қанша тонна, қандай бағамен алынғаны туралы анықтама ұсынады (ол болмаған жағдайда жергілікті әкішіліктен, әкім қолымен расталған көмірдің мөлшері мен бағасы туралы акт беріледі), ақырғы тұрғын үй көмегін алғаннан кейінгі бір жыл мерзімінде сатып алынған.</w:t>
      </w:r>
      <w:r>
        <w:br/>
      </w:r>
      <w:r>
        <w:rPr>
          <w:rFonts w:ascii="Times New Roman"/>
          <w:b w:val="false"/>
          <w:i w:val="false"/>
          <w:color w:val="000000"/>
          <w:sz w:val="28"/>
        </w:rPr>
        <w:t>
      </w:t>
      </w:r>
      <w:r>
        <w:rPr>
          <w:rFonts w:ascii="Times New Roman"/>
          <w:b w:val="false"/>
          <w:i w:val="false"/>
          <w:color w:val="000000"/>
          <w:sz w:val="28"/>
        </w:rPr>
        <w:t>41. Электр қуаты, газ, су, қоқыс шығындарын өтініш берген тоқсанның алдындағы тоқсандағы квитанциялардың орташаларын есепке алу керек.</w:t>
      </w:r>
      <w:r>
        <w:br/>
      </w:r>
      <w:r>
        <w:rPr>
          <w:rFonts w:ascii="Times New Roman"/>
          <w:b w:val="false"/>
          <w:i w:val="false"/>
          <w:color w:val="000000"/>
          <w:sz w:val="28"/>
        </w:rPr>
        <w:t>
</w:t>
      </w:r>
    </w:p>
    <w:bookmarkStart w:name="z57" w:id="5"/>
    <w:p>
      <w:pPr>
        <w:spacing w:after="0"/>
        <w:ind w:left="0"/>
        <w:jc w:val="left"/>
      </w:pPr>
      <w:r>
        <w:rPr>
          <w:rFonts w:ascii="Times New Roman"/>
          <w:b/>
          <w:i w:val="false"/>
          <w:color w:val="000000"/>
        </w:rPr>
        <w:t xml:space="preserve"> 6. Тұрғын үй көмегінің қаржыландыруы мен төлемі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Тұрғын үй көмегі қалалар мен аудандардың бюджет қаражаттарының есебінен көрсетіледі.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43. Тұрғын үй көмегінің төлемі осы мақсаттарға жергілікті бюджеттен бөлінген қаржаттар есебінен азаматтардың салымы бойынша шоттарына есептелуі жолымен екінші деңгейдегі банкілер (бұдан әрі тиісті банкілер) арқылы жүргізіледі. Тұрғын үй көмегі төлемінің тәртібі мен шарты аудандық еңбек, жұмыспен қамту және халықты әлеуметтік қорғау бөлімдері және тиісті банкілер арасындағы жасалған агенттік келісімімен белгіленеді.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 жұмыспен қамту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әлеуметтік бағдарламалар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Тәтиева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6"/>
    <w:p>
      <w:pPr>
        <w:spacing w:after="0"/>
        <w:ind w:left="0"/>
        <w:jc w:val="left"/>
      </w:pPr>
      <w:r>
        <w:rPr>
          <w:rFonts w:ascii="Times New Roman"/>
          <w:b/>
          <w:i w:val="false"/>
          <w:color w:val="000000"/>
        </w:rPr>
        <w:t xml:space="preserve"> Абай ауданы бойынша тұрғын үй жәрдемақысын есептеудің әлеуметтік нормалары.</w:t>
      </w:r>
      <w:r>
        <w:br/>
      </w:r>
      <w:r>
        <w:rPr>
          <w:rFonts w:ascii="Times New Roman"/>
          <w:b/>
          <w:i w:val="false"/>
          <w:color w:val="000000"/>
        </w:rPr>
        <w:t>2010 жыл.</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406"/>
        <w:gridCol w:w="684"/>
        <w:gridCol w:w="964"/>
        <w:gridCol w:w="964"/>
        <w:gridCol w:w="1105"/>
        <w:gridCol w:w="964"/>
        <w:gridCol w:w="1105"/>
        <w:gridCol w:w="1105"/>
        <w:gridCol w:w="1105"/>
        <w:gridCol w:w="1105"/>
        <w:gridCol w:w="110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
          <w:p>
            <w:pPr>
              <w:spacing w:after="20"/>
              <w:ind w:left="20"/>
              <w:jc w:val="both"/>
            </w:pPr>
            <w:r>
              <w:rPr>
                <w:rFonts w:ascii="Times New Roman"/>
                <w:b w:val="false"/>
                <w:i w:val="false"/>
                <w:color w:val="000000"/>
                <w:sz w:val="20"/>
              </w:rPr>
              <w:t>Жанұя құрамы</w:t>
            </w:r>
            <w:r>
              <w:br/>
            </w:r>
            <w:r>
              <w:rPr>
                <w:rFonts w:ascii="Times New Roman"/>
                <w:b w:val="false"/>
                <w:i w:val="false"/>
                <w:color w:val="000000"/>
                <w:sz w:val="20"/>
              </w:rPr>
              <w:t>
</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қорғалатын комуналдық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Тарифтер</w:t>
            </w:r>
            <w:r>
              <w:br/>
            </w:r>
            <w:r>
              <w:rPr>
                <w:rFonts w:ascii="Times New Roman"/>
                <w:b w:val="false"/>
                <w:i w:val="false"/>
                <w:color w:val="000000"/>
                <w:sz w:val="20"/>
              </w:rPr>
              <w:t>
(теңге)</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Үйді үстауға кететін шығындар</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С1 м2</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(Көмір құны)</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С1 м2</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7996,4</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Суық су</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С1</w:t>
            </w:r>
            <w:r>
              <w:br/>
            </w:r>
            <w:r>
              <w:rPr>
                <w:rFonts w:ascii="Times New Roman"/>
                <w:b w:val="false"/>
                <w:i w:val="false"/>
                <w:color w:val="000000"/>
                <w:sz w:val="20"/>
              </w:rPr>
              <w:t>
чел</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С1</w:t>
            </w:r>
            <w:r>
              <w:br/>
            </w:r>
            <w:r>
              <w:rPr>
                <w:rFonts w:ascii="Times New Roman"/>
                <w:b w:val="false"/>
                <w:i w:val="false"/>
                <w:color w:val="000000"/>
                <w:sz w:val="20"/>
              </w:rPr>
              <w:t>
чел</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w:t>
            </w:r>
            <w:r>
              <w:br/>
            </w:r>
            <w:r>
              <w:rPr>
                <w:rFonts w:ascii="Times New Roman"/>
                <w:b w:val="false"/>
                <w:i w:val="false"/>
                <w:color w:val="000000"/>
                <w:sz w:val="20"/>
              </w:rPr>
              <w:t>
энергия</w:t>
            </w:r>
            <w:r>
              <w:br/>
            </w:r>
            <w:r>
              <w:rPr>
                <w:rFonts w:ascii="Times New Roman"/>
                <w:b w:val="false"/>
                <w:i w:val="false"/>
                <w:color w:val="000000"/>
                <w:sz w:val="20"/>
              </w:rPr>
              <w:t>
</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Тариф</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276,75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830,25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1937,25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3288,6</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 (абонентік ақы тарифтерінің көтерілу шығындары (297-248)</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Тариф</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жоғарғы әлеуметтік төлем</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8534,85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11219,3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12761,45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14303,6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15845,75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17387,9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18930,05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20472,2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22014,35</w:t>
            </w: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Жиындық табыс</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51209,1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67315,8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76568,7</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85821,6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95074,5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104327,4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113580,3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122833,2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132086,1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 жұмыспен қамту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әлеуметтік бағдарламалар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Тәтиева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