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7e5a" w14:textId="ca57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23 сәуірдегі № 2166 "2010 жылдың сәуір-маусым және қазан-желтоқсан айларында мерзімді әскери қызметке шақыру туралы"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2010 жылғы 12 қарашадағы N 223 қаулысы. Шығыс Қазақстан облысы Аягөз аудандық әділет басқармасында 2010 жылғы 10 желтоқсанда N 5-6-124 тіркелді. Қабылданған мерзімінің бітуіне байланысты күші жойылды - Аягөз ауданының әділет басқармасының 2011 жылғы 20 қаңтардағы № 04-05/263 хаты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Аягөз ауданының әділет басқармасының 2011.01.20 № 04-05/263 хаты.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2001 жылдың 23 қаңтардағы № 148 «Қазақстан Республикасындағы жергілікті мемлекеттік басқару және өзін-өзі басқару туралы»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жылдың 24 наурыздағы № 213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әкімдігінің 2010 жылдың 23 сәуірдегі № 2166 «2010 жылдың сәуір-маусым және қазан-желтоқсан айларында мерзімді әскери қызметке шақыру туралы» (нормативтік құқықтық кесімдердің мемлекеттік тіркеу тізілімінде № 5-6-107 2010 жылдың 12 мамырында тіркелген, «Аягөз жаңалықтары» газетінің 2010 жылғы 29 мамырдағы № 26 (9930)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аудан әкімінің орынбасары, комиссия төрағасының орынбасары Нұрлан Кәрібайұлы Сұлтановтың орнына Төлеухан Бозтаев аудан әкімінің орынбасары, комиссия төрағасының орынбасары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аудандық медициналық бірлестігінің терапевті Жұмабаева Гүлнәр Мұсақызы комиссия мүшесінің орнына Исабеков Ерік Мақсұтұлы аудандық медициналық бірлестігінің бас дәрігері комиссияның мүшесі болып өзгертілсін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Аягөз ауданы әкімдігінің 2010 жылдың 11 қазандағы № 157 «2010 жылдың 23 сәуірдегі № 2166 «2010 жылдың сәуір-маусым және қазан-желтоқсан айларында мерзімді әскери қызметке шақыру туралы» қаулысына өзгерту енгізу туралы» (нормативтік құқықтық кесімдердің мемлекеттік тіркеу тізілімінде № 5-6-120 2010 жылдың 03 қарашасында тіркелген, «Аягөз жаңалықтары» газетінің 2010 жылғы 6 қарашадағы № 59 (9963)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Т. Бозтаевқа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бірлестігінің бас дәрігері              Е. Исабеков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