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60cb" w14:textId="9e66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тәрбиеленіп және оқытылатын мүгедек балаларға материалдық қамтамасыз етуді тағайындау мен төлеу туралы Нұсқаулық бекіту туралы" 2009 жылғы 16 сәуірдегі N 131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2010 жылғы 16 ақпандағы N 50 қаулысы. Шығыс Қазақстан облысы Әділет департаментінің Бесқарағай ауданындағы Әділет басқармасында 2010 жылғы 2 наурызда N 5-7-77 тіркелді. Қолдану мерзімінің аяқталуына байланысты қаулының күші жойылды - Шығыс Қазақстан облысы Әділет департаменті Бесқарағай ауданының Әділет басқармасының 2011 жылғы 09 маусымдағы № 1589 хатымен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Қолдану мерзімінің аяқталуына байланысты қаулының күші жойылды - Шығыс Қазақстан облысы Әділет департаменті Бесқарағай ауданының Әділет басқармасының 2011.06.09 № 1589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мүгедектерді әлеуметтік қорғау туралы" Қазақстан Республикасының 2005 жылғы 13 сәуірдегі № 39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"Үйде тәрбиеленіп және оқытылатын мүгедек балаларға материалдық қамтамасыз етуді тағайындау мен төлеу туралы Нұсқауды бекіту туралы" 2009 жылғы 16 сәуірдегі № 131 (Нормативтік құқықтық актілердің мемлекеттік тіркеу тізілімінде 5-7-63 нөмірмен тіркелген, 2009 жылғы 9 мамырда "Бесқарағай тынысы" аудандық газетінде 18 нөмірде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"ай сайынғы материалдық қамтамасыз ету мөлшері "2010-2012 жылдарға арналған республикалық бюджет туралы" Қазақстан Республикасының 2009 жылғы 7 желтоқсандағы № 219-IV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"Ең төмен күнкөріс деңгейі туралы" Қазақстан Республикасының 1999 жылғы 16 қарашадағы № 474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ең төменгі күнкөріс мөлшерін құрайды" деген жаңа 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ЖЕКСЕМБАЕВ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