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ea9a" w14:textId="d12ea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 20/2-IV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2010 жылғы 26 шілдедегі N 24/4-IV шешімі. Шығыс Қазақстан облысы Әділет департаментінің Бесқарағай ауданындағы Әділет басқармасында 2010 жылғы 12 тамызда N 5-7-82 тіркелді. Күші жойылды - Шығыс Қазақстан облысы Бесқарағай аудандық мәслихатының 2010 жылғы 28 желтоқсандағы N 27/9-IV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Бесқарағай аудандық мәслихатының 2010.12.28 N 27/9-IV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«2010-2012 жылдарға арналған облыстық бюджет туралы» 2009 жылғы 21 желтоқсандағы № 17/222-IV шешімге өзгерістер енгізу туралы» 2010 жылғы 20 шілдедегі № 22/276-IV (нормативтік құқықтық актілерді мемлекеттік тіркеу Тізілімінде № 2534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2009 жылғы 24 желтоқсандағы № 20/2-IV (нормативтік құқықтық актілерді мемлекеттік тіркеу Тізілімінде 5-7-74 нөмірімен тіркелген, 2010 жылғы 23 қаңтардағы «Бесқарағай тынысы» газетінің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тиісінше, соның ішінде 2010 жылға мынадай көлемдерде бекітілсін:</w:t>
      </w:r>
      <w:r>
        <w:br/>
      </w:r>
      <w:r>
        <w:rPr>
          <w:rFonts w:ascii="Times New Roman"/>
          <w:b w:val="false"/>
          <w:i w:val="false"/>
          <w:color w:val="000000"/>
          <w:sz w:val="28"/>
        </w:rPr>
        <w:t>
      1) түсімдер – 1737751,0 мың теңге, соның ішінде:</w:t>
      </w:r>
      <w:r>
        <w:br/>
      </w:r>
      <w:r>
        <w:rPr>
          <w:rFonts w:ascii="Times New Roman"/>
          <w:b w:val="false"/>
          <w:i w:val="false"/>
          <w:color w:val="000000"/>
          <w:sz w:val="28"/>
        </w:rPr>
        <w:t>
      салықтық түсімдер – 197266,0 мың теңге;</w:t>
      </w:r>
      <w:r>
        <w:br/>
      </w:r>
      <w:r>
        <w:rPr>
          <w:rFonts w:ascii="Times New Roman"/>
          <w:b w:val="false"/>
          <w:i w:val="false"/>
          <w:color w:val="000000"/>
          <w:sz w:val="28"/>
        </w:rPr>
        <w:t>
      салықтық емес түсімдер – 320,0 мың теңге;</w:t>
      </w:r>
      <w:r>
        <w:br/>
      </w:r>
      <w:r>
        <w:rPr>
          <w:rFonts w:ascii="Times New Roman"/>
          <w:b w:val="false"/>
          <w:i w:val="false"/>
          <w:color w:val="000000"/>
          <w:sz w:val="28"/>
        </w:rPr>
        <w:t xml:space="preserve">
      негізгі капиталды сатудан түсетін түсімдер – 35518,0 мың теңге; </w:t>
      </w:r>
      <w:r>
        <w:br/>
      </w:r>
      <w:r>
        <w:rPr>
          <w:rFonts w:ascii="Times New Roman"/>
          <w:b w:val="false"/>
          <w:i w:val="false"/>
          <w:color w:val="000000"/>
          <w:sz w:val="28"/>
        </w:rPr>
        <w:t>
      трансферттердің түсімдері – 1500196,0 мың теңге;</w:t>
      </w:r>
      <w:r>
        <w:br/>
      </w:r>
      <w:r>
        <w:rPr>
          <w:rFonts w:ascii="Times New Roman"/>
          <w:b w:val="false"/>
          <w:i w:val="false"/>
          <w:color w:val="000000"/>
          <w:sz w:val="28"/>
        </w:rPr>
        <w:t>
      қарыздар түсімі – 4451,0 мың теңге;</w:t>
      </w:r>
      <w:r>
        <w:br/>
      </w:r>
      <w:r>
        <w:rPr>
          <w:rFonts w:ascii="Times New Roman"/>
          <w:b w:val="false"/>
          <w:i w:val="false"/>
          <w:color w:val="000000"/>
          <w:sz w:val="28"/>
        </w:rPr>
        <w:t>
      2) шығындар – 1730297,8 мың теңге, соның ішінде:</w:t>
      </w:r>
      <w:r>
        <w:br/>
      </w:r>
      <w:r>
        <w:rPr>
          <w:rFonts w:ascii="Times New Roman"/>
          <w:b w:val="false"/>
          <w:i w:val="false"/>
          <w:color w:val="000000"/>
          <w:sz w:val="28"/>
        </w:rPr>
        <w:t>
      «Жалпы сипаттағы мемлекеттік қызметтер» 01 функционалдық тобы бойынша «175844» мың теңге «177571» мың теңгеге өзгертілсін;</w:t>
      </w:r>
      <w:r>
        <w:br/>
      </w:r>
      <w:r>
        <w:rPr>
          <w:rFonts w:ascii="Times New Roman"/>
          <w:b w:val="false"/>
          <w:i w:val="false"/>
          <w:color w:val="000000"/>
          <w:sz w:val="28"/>
        </w:rPr>
        <w:t>
      «Қорғаныс» 02 функционалдық тобы бойынша «4617» мың теңге «5206» мың теңгеге өзгертілсін;</w:t>
      </w:r>
      <w:r>
        <w:br/>
      </w:r>
      <w:r>
        <w:rPr>
          <w:rFonts w:ascii="Times New Roman"/>
          <w:b w:val="false"/>
          <w:i w:val="false"/>
          <w:color w:val="000000"/>
          <w:sz w:val="28"/>
        </w:rPr>
        <w:t>
      «Білім беру» 04 функционалдық тобы бойынша «885948» мың теңге «893020» мың теңгеге өзгертілсін;</w:t>
      </w:r>
      <w:r>
        <w:br/>
      </w:r>
      <w:r>
        <w:rPr>
          <w:rFonts w:ascii="Times New Roman"/>
          <w:b w:val="false"/>
          <w:i w:val="false"/>
          <w:color w:val="000000"/>
          <w:sz w:val="28"/>
        </w:rPr>
        <w:t>
      «Әлеуметтік көмек және әлеуметтік қамсыздандыру» 06 функционалдық тобы бойынша «133722» мың теңге «143157» мың теңгеге өзгертілсін;</w:t>
      </w:r>
      <w:r>
        <w:br/>
      </w:r>
      <w:r>
        <w:rPr>
          <w:rFonts w:ascii="Times New Roman"/>
          <w:b w:val="false"/>
          <w:i w:val="false"/>
          <w:color w:val="000000"/>
          <w:sz w:val="28"/>
        </w:rPr>
        <w:t>
      «Тұрғын үй-коммуналдық шаруашылық» 07 функционалдық тобы бойынша «100501» мың теңге «85511» мың теңгеге өзгертілсін;</w:t>
      </w:r>
      <w:r>
        <w:br/>
      </w:r>
      <w:r>
        <w:rPr>
          <w:rFonts w:ascii="Times New Roman"/>
          <w:b w:val="false"/>
          <w:i w:val="false"/>
          <w:color w:val="000000"/>
          <w:sz w:val="28"/>
        </w:rPr>
        <w:t>
      «Мәдениет, спорт, туризм және ақпараттық кеңістік» 08 функционалдық тобы бойынша «69021» мың теңге «72352» мың теңгеге өзгертілсін;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бойынша «253326» мың теңге «248914» мың теңгеге өзгертілсін;</w:t>
      </w:r>
      <w:r>
        <w:br/>
      </w:r>
      <w:r>
        <w:rPr>
          <w:rFonts w:ascii="Times New Roman"/>
          <w:b w:val="false"/>
          <w:i w:val="false"/>
          <w:color w:val="000000"/>
          <w:sz w:val="28"/>
        </w:rPr>
        <w:t>
      «Басқалар» 13 функционалдық тобы бойынша «23428» мың теңге «23906» мың теңгеге өзгертілсін;</w:t>
      </w:r>
      <w:r>
        <w:br/>
      </w:r>
      <w:r>
        <w:rPr>
          <w:rFonts w:ascii="Times New Roman"/>
          <w:b w:val="false"/>
          <w:i w:val="false"/>
          <w:color w:val="000000"/>
          <w:sz w:val="28"/>
        </w:rPr>
        <w:t>
      3) таза бюджеттік несиелеу – 4451,0 мың теңге, оның ішінде:</w:t>
      </w:r>
      <w:r>
        <w:br/>
      </w:r>
      <w:r>
        <w:rPr>
          <w:rFonts w:ascii="Times New Roman"/>
          <w:b w:val="false"/>
          <w:i w:val="false"/>
          <w:color w:val="000000"/>
          <w:sz w:val="28"/>
        </w:rPr>
        <w:t>
      бюджеттік несиелер – 4451,0 мың теңге;</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7000,0 мың теңге;</w:t>
      </w:r>
      <w:r>
        <w:br/>
      </w:r>
      <w:r>
        <w:rPr>
          <w:rFonts w:ascii="Times New Roman"/>
          <w:b w:val="false"/>
          <w:i w:val="false"/>
          <w:color w:val="000000"/>
          <w:sz w:val="28"/>
        </w:rPr>
        <w:t>
      қаржы активтерін сатып алу – 7000,0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-3997,8 мың теңге;</w:t>
      </w:r>
      <w:r>
        <w:br/>
      </w:r>
      <w:r>
        <w:rPr>
          <w:rFonts w:ascii="Times New Roman"/>
          <w:b w:val="false"/>
          <w:i w:val="false"/>
          <w:color w:val="000000"/>
          <w:sz w:val="28"/>
        </w:rPr>
        <w:t>
      6) бюджет тапшылығын қаржыландыру (профицитті пайдалану) – 3997,8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1 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Ю. СЛОНИЦКИЙ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End w:id="1"/>
    <w:bookmarkStart w:name="z5" w:id="2"/>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26 шілдедегі</w:t>
      </w:r>
      <w:r>
        <w:br/>
      </w:r>
      <w:r>
        <w:rPr>
          <w:rFonts w:ascii="Times New Roman"/>
          <w:b w:val="false"/>
          <w:i w:val="false"/>
          <w:color w:val="000000"/>
          <w:sz w:val="28"/>
        </w:rPr>
        <w:t>
№ 24/4-IV шешіміне 1 қосымша</w:t>
      </w:r>
    </w:p>
    <w:bookmarkEnd w:id="2"/>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89"/>
        <w:gridCol w:w="1071"/>
        <w:gridCol w:w="1247"/>
        <w:gridCol w:w="7005"/>
        <w:gridCol w:w="2399"/>
      </w:tblGrid>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лік</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1737751</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233104</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197266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74057</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64465</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47212</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27659</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25544</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8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35518</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1500196</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түсетiн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1500196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374920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177788</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197132</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1125276</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721"/>
        <w:gridCol w:w="935"/>
        <w:gridCol w:w="935"/>
        <w:gridCol w:w="999"/>
        <w:gridCol w:w="6829"/>
        <w:gridCol w:w="2522"/>
      </w:tblGrid>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1730297,8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177571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154330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13085</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12685</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61021</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53441</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80224</w:t>
            </w:r>
          </w:p>
        </w:tc>
      </w:tr>
      <w:tr>
        <w:trPr>
          <w:trHeight w:val="87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76373</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14173</w:t>
            </w:r>
          </w:p>
        </w:tc>
      </w:tr>
      <w:tr>
        <w:trPr>
          <w:trHeight w:val="4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14173</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9068</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9068</w:t>
            </w:r>
          </w:p>
        </w:tc>
      </w:tr>
      <w:tr>
        <w:trPr>
          <w:trHeight w:val="9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5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5206</w:t>
            </w:r>
          </w:p>
        </w:tc>
      </w:tr>
      <w:tr>
        <w:trPr>
          <w:trHeight w:val="1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3206</w:t>
            </w:r>
          </w:p>
        </w:tc>
      </w:tr>
      <w:tr>
        <w:trPr>
          <w:trHeight w:val="3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893020</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806422</w:t>
            </w:r>
          </w:p>
        </w:tc>
      </w:tr>
      <w:tr>
        <w:trPr>
          <w:trHeight w:val="39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806422</w:t>
            </w:r>
          </w:p>
        </w:tc>
      </w:tr>
      <w:tr>
        <w:trPr>
          <w:trHeight w:val="1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793313</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86598</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86413</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143157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125223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125223</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24044</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17934</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17934</w:t>
            </w:r>
          </w:p>
        </w:tc>
      </w:tr>
      <w:tr>
        <w:trPr>
          <w:trHeight w:val="9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w:t>
            </w:r>
          </w:p>
        </w:tc>
      </w:tr>
      <w:tr>
        <w:trPr>
          <w:trHeight w:val="58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85511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29513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22513</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32619</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32619</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23379</w:t>
            </w:r>
          </w:p>
        </w:tc>
      </w:tr>
      <w:tr>
        <w:trPr>
          <w:trHeight w:val="6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22119</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1260</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72352</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28112</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28112</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28112</w:t>
            </w:r>
          </w:p>
        </w:tc>
      </w:tr>
      <w:tr>
        <w:trPr>
          <w:trHeight w:val="16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5862</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4862</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18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19566</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15755</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3811</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18812</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4636</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8822</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5354</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248914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2129</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w:t>
            </w:r>
          </w:p>
        </w:tc>
      </w:tr>
      <w:tr>
        <w:trPr>
          <w:trHeight w:val="9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203248</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203248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203248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6614</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6614</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9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36923</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20002</w:t>
            </w:r>
          </w:p>
        </w:tc>
      </w:tr>
      <w:tr>
        <w:trPr>
          <w:trHeight w:val="9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16921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6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23719,4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23719,4</w:t>
            </w:r>
          </w:p>
        </w:tc>
      </w:tr>
      <w:tr>
        <w:trPr>
          <w:trHeight w:val="6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8079</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15640,4</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23906</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3478</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6003</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14425</w:t>
            </w:r>
          </w:p>
        </w:tc>
      </w:tr>
      <w:tr>
        <w:trPr>
          <w:trHeight w:val="9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3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49134,4</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49134,4</w:t>
            </w:r>
          </w:p>
        </w:tc>
      </w:tr>
      <w:tr>
        <w:trPr>
          <w:trHeight w:val="3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49134,4</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9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w:t>
            </w:r>
          </w:p>
        </w:tc>
      </w:tr>
      <w:tr>
        <w:trPr>
          <w:trHeight w:val="12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9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64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60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(профицит) тапшылығы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-3997,8</w:t>
            </w:r>
          </w:p>
        </w:tc>
      </w:tr>
      <w:tr>
        <w:trPr>
          <w:trHeight w:val="40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(профицитті пайдалану) қаржыландыру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26 шілдедегі № 24/4-IV</w:t>
      </w:r>
      <w:r>
        <w:br/>
      </w:r>
      <w:r>
        <w:rPr>
          <w:rFonts w:ascii="Times New Roman"/>
          <w:b w:val="false"/>
          <w:i w:val="false"/>
          <w:color w:val="000000"/>
          <w:sz w:val="28"/>
        </w:rPr>
        <w:t>
      шешіміне 2 қосымша</w:t>
      </w:r>
    </w:p>
    <w:bookmarkEnd w:id="3"/>
    <w:bookmarkStart w:name="z7" w:id="4"/>
    <w:p>
      <w:pPr>
        <w:spacing w:after="0"/>
        <w:ind w:left="0"/>
        <w:jc w:val="left"/>
      </w:pPr>
      <w:r>
        <w:rPr>
          <w:rFonts w:ascii="Times New Roman"/>
          <w:b/>
          <w:i w:val="false"/>
          <w:color w:val="000000"/>
        </w:rPr>
        <w:t xml:space="preserve"> 
      2010 жылға арналған аудандық бюджетті орындау барысындағы секвестерлеуге жатпайтын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452"/>
        <w:gridCol w:w="2203"/>
        <w:gridCol w:w="8543"/>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26 шілдедегі</w:t>
      </w:r>
      <w:r>
        <w:br/>
      </w:r>
      <w:r>
        <w:rPr>
          <w:rFonts w:ascii="Times New Roman"/>
          <w:b w:val="false"/>
          <w:i w:val="false"/>
          <w:color w:val="000000"/>
          <w:sz w:val="28"/>
        </w:rPr>
        <w:t>
№ 24/4-IV шешіміне 3 қосымша</w:t>
      </w:r>
    </w:p>
    <w:bookmarkEnd w:id="5"/>
    <w:bookmarkStart w:name="z9" w:id="6"/>
    <w:p>
      <w:pPr>
        <w:spacing w:after="0"/>
        <w:ind w:left="0"/>
        <w:jc w:val="left"/>
      </w:pPr>
      <w:r>
        <w:rPr>
          <w:rFonts w:ascii="Times New Roman"/>
          <w:b/>
          <w:i w:val="false"/>
          <w:color w:val="000000"/>
        </w:rPr>
        <w:t xml:space="preserve"> 
 2011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066"/>
        <w:gridCol w:w="1040"/>
        <w:gridCol w:w="7837"/>
        <w:gridCol w:w="2478"/>
      </w:tblGrid>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1466757</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251459</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210532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көзiнен салық салынатын табыстардан ұсталатын жеке табыс салығы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68015</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көзiнен салық салынбайтын табыстардан ұсталатын жеке табыс салығы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31153</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8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7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8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10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82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9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40042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1215298</w:t>
            </w:r>
          </w:p>
        </w:tc>
      </w:tr>
      <w:tr>
        <w:trPr>
          <w:trHeight w:val="5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1215298</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14"/>
        <w:gridCol w:w="914"/>
        <w:gridCol w:w="957"/>
        <w:gridCol w:w="979"/>
        <w:gridCol w:w="6490"/>
        <w:gridCol w:w="2631"/>
      </w:tblGrid>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1459757</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176399</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150701</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15135</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57238</w:t>
            </w:r>
          </w:p>
        </w:tc>
      </w:tr>
      <w:tr>
        <w:trPr>
          <w:trHeight w:val="6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56588</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78328</w:t>
            </w:r>
          </w:p>
        </w:tc>
      </w:tr>
      <w:tr>
        <w:trPr>
          <w:trHeight w:val="8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75934</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15536</w:t>
            </w:r>
          </w:p>
        </w:tc>
      </w:tr>
      <w:tr>
        <w:trPr>
          <w:trHeight w:val="42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15536</w:t>
            </w:r>
          </w:p>
        </w:tc>
      </w:tr>
      <w:tr>
        <w:trPr>
          <w:trHeight w:val="9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10162</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10162</w:t>
            </w:r>
          </w:p>
        </w:tc>
      </w:tr>
      <w:tr>
        <w:trPr>
          <w:trHeight w:val="9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7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955829</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926301</w:t>
            </w:r>
          </w:p>
        </w:tc>
      </w:tr>
      <w:tr>
        <w:trPr>
          <w:trHeight w:val="39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926301</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911473</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29528</w:t>
            </w:r>
          </w:p>
        </w:tc>
      </w:tr>
      <w:tr>
        <w:trPr>
          <w:trHeight w:val="6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9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89695</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69011</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69011</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20684</w:t>
            </w:r>
          </w:p>
        </w:tc>
      </w:tr>
      <w:tr>
        <w:trPr>
          <w:trHeight w:val="6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20684</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58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25197</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w:t>
            </w:r>
          </w:p>
        </w:tc>
      </w:tr>
      <w:tr>
        <w:trPr>
          <w:trHeight w:val="9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22281</w:t>
            </w:r>
          </w:p>
        </w:tc>
      </w:tr>
      <w:tr>
        <w:trPr>
          <w:trHeight w:val="6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22281</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76470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30535</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30535</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30535</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4457</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4457</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22154</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19886</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2268</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19324</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9331</w:t>
            </w:r>
          </w:p>
        </w:tc>
      </w:tr>
      <w:tr>
        <w:trPr>
          <w:trHeight w:val="9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4450</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31383</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7383</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7383</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6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68787</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68787</w:t>
            </w:r>
          </w:p>
        </w:tc>
      </w:tr>
      <w:tr>
        <w:trPr>
          <w:trHeight w:val="6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7818</w:t>
            </w:r>
          </w:p>
        </w:tc>
      </w:tr>
      <w:tr>
        <w:trPr>
          <w:trHeight w:val="9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60969</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60969</w:t>
            </w:r>
          </w:p>
        </w:tc>
      </w:tr>
      <w:tr>
        <w:trPr>
          <w:trHeight w:val="16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23296</w:t>
            </w:r>
          </w:p>
        </w:tc>
      </w:tr>
      <w:tr>
        <w:trPr>
          <w:trHeight w:val="1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23296</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6886</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30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13410</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1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3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1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12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26 шілдедегі № 24/4-IV</w:t>
      </w:r>
      <w:r>
        <w:br/>
      </w:r>
      <w:r>
        <w:rPr>
          <w:rFonts w:ascii="Times New Roman"/>
          <w:b w:val="false"/>
          <w:i w:val="false"/>
          <w:color w:val="000000"/>
          <w:sz w:val="28"/>
        </w:rPr>
        <w:t>
      шешіміне 4 қосымша</w:t>
      </w:r>
    </w:p>
    <w:bookmarkEnd w:id="7"/>
    <w:bookmarkStart w:name="z11" w:id="8"/>
    <w:p>
      <w:pPr>
        <w:spacing w:after="0"/>
        <w:ind w:left="0"/>
        <w:jc w:val="left"/>
      </w:pPr>
      <w:r>
        <w:rPr>
          <w:rFonts w:ascii="Times New Roman"/>
          <w:b/>
          <w:i w:val="false"/>
          <w:color w:val="000000"/>
        </w:rPr>
        <w:t xml:space="preserve"> 
      2012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89"/>
        <w:gridCol w:w="1221"/>
        <w:gridCol w:w="1152"/>
        <w:gridCol w:w="7043"/>
        <w:gridCol w:w="2268"/>
      </w:tblGrid>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1566403</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253881</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218954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80853</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80853</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70735</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8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8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10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8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34007</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1312522</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1312522</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724"/>
        <w:gridCol w:w="918"/>
        <w:gridCol w:w="918"/>
        <w:gridCol w:w="1069"/>
        <w:gridCol w:w="6603"/>
        <w:gridCol w:w="2470"/>
      </w:tblGrid>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1559403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194315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166225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16733</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62137</w:t>
            </w:r>
          </w:p>
        </w:tc>
      </w:tr>
      <w:tr>
        <w:trPr>
          <w:trHeight w:val="6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61467</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87355</w:t>
            </w:r>
          </w:p>
        </w:tc>
      </w:tr>
      <w:tr>
        <w:trPr>
          <w:trHeight w:val="87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84875</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16857</w:t>
            </w:r>
          </w:p>
        </w:tc>
      </w:tr>
      <w:tr>
        <w:trPr>
          <w:trHeight w:val="4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16857</w:t>
            </w:r>
          </w:p>
        </w:tc>
      </w:tr>
      <w:tr>
        <w:trPr>
          <w:trHeight w:val="9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11233</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11233</w:t>
            </w:r>
          </w:p>
        </w:tc>
      </w:tr>
      <w:tr>
        <w:trPr>
          <w:trHeight w:val="9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1040130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1022631</w:t>
            </w:r>
          </w:p>
        </w:tc>
      </w:tr>
      <w:tr>
        <w:trPr>
          <w:trHeight w:val="39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1022631</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1006070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17499</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17499</w:t>
            </w:r>
          </w:p>
        </w:tc>
      </w:tr>
      <w:tr>
        <w:trPr>
          <w:trHeight w:val="6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9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95547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72524</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72524</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17519</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23023</w:t>
            </w:r>
          </w:p>
        </w:tc>
      </w:tr>
      <w:tr>
        <w:trPr>
          <w:trHeight w:val="6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23023</w:t>
            </w:r>
          </w:p>
        </w:tc>
      </w:tr>
      <w:tr>
        <w:trPr>
          <w:trHeight w:val="9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21383</w:t>
            </w:r>
          </w:p>
        </w:tc>
      </w:tr>
      <w:tr>
        <w:trPr>
          <w:trHeight w:val="58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25549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w:t>
            </w:r>
          </w:p>
        </w:tc>
      </w:tr>
      <w:tr>
        <w:trPr>
          <w:trHeight w:val="9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мекендердi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22400</w:t>
            </w:r>
          </w:p>
        </w:tc>
      </w:tr>
      <w:tr>
        <w:trPr>
          <w:trHeight w:val="6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80814</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31000</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15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24070</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21770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21217</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6089</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10203</w:t>
            </w:r>
          </w:p>
        </w:tc>
      </w:tr>
      <w:tr>
        <w:trPr>
          <w:trHeight w:val="9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4925</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12830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4560</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8270</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8270</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6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6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70444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70444</w:t>
            </w:r>
          </w:p>
        </w:tc>
      </w:tr>
      <w:tr>
        <w:trPr>
          <w:trHeight w:val="6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8444</w:t>
            </w:r>
          </w:p>
        </w:tc>
      </w:tr>
      <w:tr>
        <w:trPr>
          <w:trHeight w:val="9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62000</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7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26057</w:t>
            </w:r>
          </w:p>
        </w:tc>
      </w:tr>
      <w:tr>
        <w:trPr>
          <w:trHeight w:val="19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26057</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14584</w:t>
            </w:r>
          </w:p>
        </w:tc>
      </w:tr>
      <w:tr>
        <w:trPr>
          <w:trHeight w:val="9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2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16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18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