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864da" w14:textId="ba864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жылғы 25 желтоқсандағы N 22-4-IV "2010-2012 жылдарға арналған аудандық
бюджет туралы" шешімге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аудандық мәслихатының 2010 жылғы 22 қаңтардағы N 23-2-IV шешімі. Шығыс Қазақстан облысы Әділет департаментінің Бородулиха ауданындағы Әділет басқармасында 2010 жылғы 5 ақпанда N 5-8-103 тіркелді. Шешімнің қабылдау мерзімінің өтуіне байланысты қолдану тоқтатылды - Шығыс Қазақстан облысы Бородулиха аудандық мәслихат аппаратының 2011 жылғы 14 наурыздағы N 03-08/84 хатымен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Шешімнің қабылдау мерзімінің өтуіне байланысты қолдану тоқтатылды - Шығыс Қазақстан облысы Бородулиха аудандық мәслихат аппаратының 2011.03.14 N 03-08/84 хатымен.</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2008 жылғы 4 желтоқсандағы № 95-IV Бюджеттік кодексінің </w:t>
      </w:r>
      <w:r>
        <w:rPr>
          <w:rFonts w:ascii="Times New Roman"/>
          <w:b w:val="false"/>
          <w:i w:val="false"/>
          <w:color w:val="000000"/>
          <w:sz w:val="28"/>
        </w:rPr>
        <w:t>109-бабына</w:t>
      </w: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6-бабының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облыстық мәслихаттың 2010 жылғы 15 қаңтардағы № 18/237-IV «2009 жылғы 21 желтоқсандағы № 17/222-IV «2010-2012 жылдарға арналған облыстық бюджет туралы» шешіміне өзгерістер мен толықтырулар енгізу туралы» (нормативтік құқықтық актілерді мемлекеттік тіркеудің Тізілімінде 2010 жылғы 25 қаңтардағы № 2525 санымен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Бородулиха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Бородулиха аудандық мәслихатының 2009 жылғы 25 желтоқсандағы № 22-4-IV «2010-2012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тіркеудің Тізілімінде 2009 жылдың 29 желтоқсанында № 5-8-99 санымен тіркелген, аудандық «Аудан тынысы» газетінің 2010 жылғы 1 қаңтардағы № 1 (6321) санында жарияланған) мынадай өзгерістер мен толықтырулар енгізілсін:</w:t>
      </w:r>
      <w:r>
        <w:br/>
      </w:r>
      <w:r>
        <w:rPr>
          <w:rFonts w:ascii="Times New Roman"/>
          <w:b w:val="false"/>
          <w:i w:val="false"/>
          <w:color w:val="000000"/>
          <w:sz w:val="28"/>
        </w:rPr>
        <w:t>
      1)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«1. 2010 жылға арналған аудандық бюджет келесі көлемде бекітілсін:</w:t>
      </w:r>
      <w:r>
        <w:br/>
      </w:r>
      <w:r>
        <w:rPr>
          <w:rFonts w:ascii="Times New Roman"/>
          <w:b w:val="false"/>
          <w:i w:val="false"/>
          <w:color w:val="000000"/>
          <w:sz w:val="28"/>
        </w:rPr>
        <w:t>
      1) кірістер – 2439864 мың теңге, оның ішінде;</w:t>
      </w:r>
      <w:r>
        <w:br/>
      </w:r>
      <w:r>
        <w:rPr>
          <w:rFonts w:ascii="Times New Roman"/>
          <w:b w:val="false"/>
          <w:i w:val="false"/>
          <w:color w:val="000000"/>
          <w:sz w:val="28"/>
        </w:rPr>
        <w:t>
      салықтық түсімдер – 445154 мың теңге;</w:t>
      </w:r>
      <w:r>
        <w:br/>
      </w:r>
      <w:r>
        <w:rPr>
          <w:rFonts w:ascii="Times New Roman"/>
          <w:b w:val="false"/>
          <w:i w:val="false"/>
          <w:color w:val="000000"/>
          <w:sz w:val="28"/>
        </w:rPr>
        <w:t>
      салықтық емес түсімдер – 3199 мың теңге;</w:t>
      </w:r>
      <w:r>
        <w:br/>
      </w:r>
      <w:r>
        <w:rPr>
          <w:rFonts w:ascii="Times New Roman"/>
          <w:b w:val="false"/>
          <w:i w:val="false"/>
          <w:color w:val="000000"/>
          <w:sz w:val="28"/>
        </w:rPr>
        <w:t>
      негізгі капиталды сатудан түсетін түсімдер – 62474 мың теңге;</w:t>
      </w:r>
      <w:r>
        <w:br/>
      </w:r>
      <w:r>
        <w:rPr>
          <w:rFonts w:ascii="Times New Roman"/>
          <w:b w:val="false"/>
          <w:i w:val="false"/>
          <w:color w:val="000000"/>
          <w:sz w:val="28"/>
        </w:rPr>
        <w:t>
      трансферттердің түсімдері – 1929037 мың теңге;</w:t>
      </w:r>
      <w:r>
        <w:br/>
      </w:r>
      <w:r>
        <w:rPr>
          <w:rFonts w:ascii="Times New Roman"/>
          <w:b w:val="false"/>
          <w:i w:val="false"/>
          <w:color w:val="000000"/>
          <w:sz w:val="28"/>
        </w:rPr>
        <w:t>
      2) шығындар – 2439864 мың теңге;</w:t>
      </w:r>
      <w:r>
        <w:br/>
      </w:r>
      <w:r>
        <w:rPr>
          <w:rFonts w:ascii="Times New Roman"/>
          <w:b w:val="false"/>
          <w:i w:val="false"/>
          <w:color w:val="000000"/>
          <w:sz w:val="28"/>
        </w:rPr>
        <w:t>
      3) таза бюджеттік кредит беру – 8903 мың теңге, оның ішінде:</w:t>
      </w:r>
      <w:r>
        <w:br/>
      </w:r>
      <w:r>
        <w:rPr>
          <w:rFonts w:ascii="Times New Roman"/>
          <w:b w:val="false"/>
          <w:i w:val="false"/>
          <w:color w:val="000000"/>
          <w:sz w:val="28"/>
        </w:rPr>
        <w:t>
      бюджеттік кредиттер – 8903 мың теңге;</w:t>
      </w:r>
      <w:r>
        <w:br/>
      </w:r>
      <w:r>
        <w:rPr>
          <w:rFonts w:ascii="Times New Roman"/>
          <w:b w:val="false"/>
          <w:i w:val="false"/>
          <w:color w:val="000000"/>
          <w:sz w:val="28"/>
        </w:rPr>
        <w:t>
      бюджеттік кредитті өтеу – 0 мың теңге;</w:t>
      </w:r>
      <w:r>
        <w:br/>
      </w:r>
      <w:r>
        <w:rPr>
          <w:rFonts w:ascii="Times New Roman"/>
          <w:b w:val="false"/>
          <w:i w:val="false"/>
          <w:color w:val="000000"/>
          <w:sz w:val="28"/>
        </w:rPr>
        <w:t>
      4) қаржылық активтер операциялары бойынша сальдо – 0 мың теңге, оның ішінде:</w:t>
      </w:r>
      <w:r>
        <w:br/>
      </w:r>
      <w:r>
        <w:rPr>
          <w:rFonts w:ascii="Times New Roman"/>
          <w:b w:val="false"/>
          <w:i w:val="false"/>
          <w:color w:val="000000"/>
          <w:sz w:val="28"/>
        </w:rPr>
        <w:t>
      қаржылық активтерді сатып алу – 0 мың теңге;</w:t>
      </w:r>
      <w:r>
        <w:br/>
      </w:r>
      <w:r>
        <w:rPr>
          <w:rFonts w:ascii="Times New Roman"/>
          <w:b w:val="false"/>
          <w:i w:val="false"/>
          <w:color w:val="000000"/>
          <w:sz w:val="28"/>
        </w:rPr>
        <w:t>
      мемлекеттің қаржылық активтерін сатудан түсетін түсімдер – 0 мың теңге;</w:t>
      </w:r>
      <w:r>
        <w:br/>
      </w:r>
      <w:r>
        <w:rPr>
          <w:rFonts w:ascii="Times New Roman"/>
          <w:b w:val="false"/>
          <w:i w:val="false"/>
          <w:color w:val="000000"/>
          <w:sz w:val="28"/>
        </w:rPr>
        <w:t>
      5) бюджет тапшылығы (профицит) – 8903 мың теңге;</w:t>
      </w:r>
      <w:r>
        <w:br/>
      </w:r>
      <w:r>
        <w:rPr>
          <w:rFonts w:ascii="Times New Roman"/>
          <w:b w:val="false"/>
          <w:i w:val="false"/>
          <w:color w:val="000000"/>
          <w:sz w:val="28"/>
        </w:rPr>
        <w:t>
      6) бюджет тапшылығын қаржыландыру (профицитті пайдалану) – 8903 мың теңге»;</w:t>
      </w:r>
      <w:r>
        <w:br/>
      </w:r>
      <w:r>
        <w:rPr>
          <w:rFonts w:ascii="Times New Roman"/>
          <w:b w:val="false"/>
          <w:i w:val="false"/>
          <w:color w:val="000000"/>
          <w:sz w:val="28"/>
        </w:rPr>
        <w:t>
</w:t>
      </w:r>
      <w:r>
        <w:rPr>
          <w:rFonts w:ascii="Times New Roman"/>
          <w:b w:val="false"/>
          <w:i w:val="false"/>
          <w:color w:val="000000"/>
          <w:sz w:val="28"/>
        </w:rPr>
        <w:t>
      2. 430024 мың теңге сомасында республикалық бюджет есебінен трансферттер 2010 жылға аудандық бюджеттен ескерілсін, соның ішінде:</w:t>
      </w:r>
      <w:r>
        <w:br/>
      </w:r>
      <w:r>
        <w:rPr>
          <w:rFonts w:ascii="Times New Roman"/>
          <w:b w:val="false"/>
          <w:i w:val="false"/>
          <w:color w:val="000000"/>
          <w:sz w:val="28"/>
        </w:rPr>
        <w:t>
      2.1. 74374 мың теңге сомасында ағымдағы мақсатты трансферттер, соның ішінде:</w:t>
      </w:r>
      <w:r>
        <w:br/>
      </w:r>
      <w:r>
        <w:rPr>
          <w:rFonts w:ascii="Times New Roman"/>
          <w:b w:val="false"/>
          <w:i w:val="false"/>
          <w:color w:val="000000"/>
          <w:sz w:val="28"/>
        </w:rPr>
        <w:t>
      3574 мың теңге – мектепке дейінгі ұйымдарды, орта, техникалық және кәсіптік, орта білімнен кейінгі білім беру ұйымдарын, біліктілігін арттыру институттарын «Өзін-өзі тану» пәні бойынша оқу материалдарымен қамтамасыз етуге;</w:t>
      </w:r>
      <w:r>
        <w:br/>
      </w:r>
      <w:r>
        <w:rPr>
          <w:rFonts w:ascii="Times New Roman"/>
          <w:b w:val="false"/>
          <w:i w:val="false"/>
          <w:color w:val="000000"/>
          <w:sz w:val="28"/>
        </w:rPr>
        <w:t>
      5800 мың теңге – ең төменгі күнкөріс деңгейі мөлшерінің өсуіне байланысты мемлекеттік атаулы әлеуметтік көмек пен 18 жасқа дейінгі балаларға ай сайынғы мемлекеттік жәрдемақы төлеуге;</w:t>
      </w:r>
      <w:r>
        <w:br/>
      </w:r>
      <w:r>
        <w:rPr>
          <w:rFonts w:ascii="Times New Roman"/>
          <w:b w:val="false"/>
          <w:i w:val="false"/>
          <w:color w:val="000000"/>
          <w:sz w:val="28"/>
        </w:rPr>
        <w:t>
      12387 мың теңге – Ұлы Отан соғысының қатысушылары мен мүгедектеріне Ұлы Отан соғысындағы Жеңістің 65 жылдығына орай біржолғы материалдық көмек төлеуге және жол жүруін қамтамасыз етуге;</w:t>
      </w:r>
      <w:r>
        <w:br/>
      </w:r>
      <w:r>
        <w:rPr>
          <w:rFonts w:ascii="Times New Roman"/>
          <w:b w:val="false"/>
          <w:i w:val="false"/>
          <w:color w:val="000000"/>
          <w:sz w:val="28"/>
        </w:rPr>
        <w:t>
      18313 мың теңге – ветеринария саласы бойынша жергілікті атқарушы органдардың бөлімшелерін ұстауға;</w:t>
      </w:r>
      <w:r>
        <w:br/>
      </w:r>
      <w:r>
        <w:rPr>
          <w:rFonts w:ascii="Times New Roman"/>
          <w:b w:val="false"/>
          <w:i w:val="false"/>
          <w:color w:val="000000"/>
          <w:sz w:val="28"/>
        </w:rPr>
        <w:t>
      15710 мың теңге – індетке қарсы іс-шараларды жүргізуге;</w:t>
      </w:r>
      <w:r>
        <w:br/>
      </w:r>
      <w:r>
        <w:rPr>
          <w:rFonts w:ascii="Times New Roman"/>
          <w:b w:val="false"/>
          <w:i w:val="false"/>
          <w:color w:val="000000"/>
          <w:sz w:val="28"/>
        </w:rPr>
        <w:t>
      1259 мың теңге – ауылдық елді мекендердегі әлеуметтік сала мамандарына әлеуметтік қолдау көрсету шараларын іске асыруға;</w:t>
      </w:r>
      <w:r>
        <w:br/>
      </w:r>
      <w:r>
        <w:rPr>
          <w:rFonts w:ascii="Times New Roman"/>
          <w:b w:val="false"/>
          <w:i w:val="false"/>
          <w:color w:val="000000"/>
          <w:sz w:val="28"/>
        </w:rPr>
        <w:t>
      12291 мың теңге – Қазақстан Республикасында білім беруді дамытудың 2005–2010 жылдарға арналған мемлекеттік бағдарламасын іске асыруға, негізгі орта және жалпы білім беретін мемлекеттік мекемелердегі физика, химия, биология кабинеттерін оқу жабдықтарымен жарақтандыруға;</w:t>
      </w:r>
      <w:r>
        <w:br/>
      </w:r>
      <w:r>
        <w:rPr>
          <w:rFonts w:ascii="Times New Roman"/>
          <w:b w:val="false"/>
          <w:i w:val="false"/>
          <w:color w:val="000000"/>
          <w:sz w:val="28"/>
        </w:rPr>
        <w:t>
      5040 мың теңге – әлеуметтік жұмыс орындары мен жастар тәжірбиесі бағдарламасын кеңейтуге ағымдағы мақсатты трансферттер;</w:t>
      </w:r>
      <w:r>
        <w:br/>
      </w:r>
      <w:r>
        <w:rPr>
          <w:rFonts w:ascii="Times New Roman"/>
          <w:b w:val="false"/>
          <w:i w:val="false"/>
          <w:color w:val="000000"/>
          <w:sz w:val="28"/>
        </w:rPr>
        <w:t>
      2.2. дамытуға арналған мақсатты трансферттер 216252 мың теңге сомасында, соның ішінде:</w:t>
      </w:r>
      <w:r>
        <w:br/>
      </w:r>
      <w:r>
        <w:rPr>
          <w:rFonts w:ascii="Times New Roman"/>
          <w:b w:val="false"/>
          <w:i w:val="false"/>
          <w:color w:val="000000"/>
          <w:sz w:val="28"/>
        </w:rPr>
        <w:t>
      216252 мың теңге – сумен жабдықтау жүйесін дамытуға;</w:t>
      </w:r>
      <w:r>
        <w:br/>
      </w:r>
      <w:r>
        <w:rPr>
          <w:rFonts w:ascii="Times New Roman"/>
          <w:b w:val="false"/>
          <w:i w:val="false"/>
          <w:color w:val="000000"/>
          <w:sz w:val="28"/>
        </w:rPr>
        <w:t>
      2.3. өңірлік жұмыспен қамту және кадрларды қайта даярлау стратегиясын іске асыру шеңбері аясында жұмыспен қамтуды қамтамасыз етуге арналған ағымдағы мақсатты трансферттер 139398 мың теңге сомасында, оның ішінде келесі іс-шараларды қаржыландыру үшін:</w:t>
      </w:r>
      <w:r>
        <w:br/>
      </w:r>
      <w:r>
        <w:rPr>
          <w:rFonts w:ascii="Times New Roman"/>
          <w:b w:val="false"/>
          <w:i w:val="false"/>
          <w:color w:val="000000"/>
          <w:sz w:val="28"/>
        </w:rPr>
        <w:t>
      32394 мың теңге – білім беру обьектілерін, мектептерді, ауруханаларды және басқа да әлеуметтік объектілерді күрделі және ағымдағы жөндеуге;</w:t>
      </w:r>
      <w:r>
        <w:br/>
      </w:r>
      <w:r>
        <w:rPr>
          <w:rFonts w:ascii="Times New Roman"/>
          <w:b w:val="false"/>
          <w:i w:val="false"/>
          <w:color w:val="000000"/>
          <w:sz w:val="28"/>
        </w:rPr>
        <w:t>
      50558 мың теңге – облыстық және аудандық маңызы бар автомобиль жолдарын, қалалардың және елді мекендердің көшелерін жөндеуге және ұстауға;</w:t>
      </w:r>
      <w:r>
        <w:br/>
      </w:r>
      <w:r>
        <w:rPr>
          <w:rFonts w:ascii="Times New Roman"/>
          <w:b w:val="false"/>
          <w:i w:val="false"/>
          <w:color w:val="000000"/>
          <w:sz w:val="28"/>
        </w:rPr>
        <w:t>
      32453 мың теңге – кенттердегі, ауылдардағы (селолардағы), ауылдық (селолық) округтердегі әлеуметтік жобаларды қаржыландыруға, оның ішінде;</w:t>
      </w:r>
      <w:r>
        <w:br/>
      </w:r>
      <w:r>
        <w:rPr>
          <w:rFonts w:ascii="Times New Roman"/>
          <w:b w:val="false"/>
          <w:i w:val="false"/>
          <w:color w:val="000000"/>
          <w:sz w:val="28"/>
        </w:rPr>
        <w:t>
      13829 мың теңге – мәдениет объектілерін ағымдағы жөндеуге;</w:t>
      </w:r>
      <w:r>
        <w:br/>
      </w:r>
      <w:r>
        <w:rPr>
          <w:rFonts w:ascii="Times New Roman"/>
          <w:b w:val="false"/>
          <w:i w:val="false"/>
          <w:color w:val="000000"/>
          <w:sz w:val="28"/>
        </w:rPr>
        <w:t>
      18624 мың теңге – кентішілік жолдарды ағымдағы жөндеуге;</w:t>
      </w:r>
      <w:r>
        <w:br/>
      </w:r>
      <w:r>
        <w:rPr>
          <w:rFonts w:ascii="Times New Roman"/>
          <w:b w:val="false"/>
          <w:i w:val="false"/>
          <w:color w:val="000000"/>
          <w:sz w:val="28"/>
        </w:rPr>
        <w:t xml:space="preserve">
      23993 мың теңге – қалалар мен елді мекендерді абаттандыру және инженерлік-коммуникациялық инфрақұрылымдарды жөндеу және дамытуға; </w:t>
      </w:r>
      <w:r>
        <w:br/>
      </w:r>
      <w:r>
        <w:rPr>
          <w:rFonts w:ascii="Times New Roman"/>
          <w:b w:val="false"/>
          <w:i w:val="false"/>
          <w:color w:val="000000"/>
          <w:sz w:val="28"/>
        </w:rPr>
        <w:t>
      2.4. 2010 жылға арналған аудан бюджетінен республикалық бюджеттен 8903 мың теңге сомасында несиелер бөлінгені ескерілсін, соның ішінде:</w:t>
      </w:r>
      <w:r>
        <w:br/>
      </w:r>
      <w:r>
        <w:rPr>
          <w:rFonts w:ascii="Times New Roman"/>
          <w:b w:val="false"/>
          <w:i w:val="false"/>
          <w:color w:val="000000"/>
          <w:sz w:val="28"/>
        </w:rPr>
        <w:t>
      Ауылдық елді мекендердегі әлеуметтік сала мамандарына әлеуметтік қолдау көрсету шараларын іске асыруға 8903 мың теңге сомасы бөлінген.</w:t>
      </w:r>
      <w:r>
        <w:br/>
      </w:r>
      <w:r>
        <w:rPr>
          <w:rFonts w:ascii="Times New Roman"/>
          <w:b w:val="false"/>
          <w:i w:val="false"/>
          <w:color w:val="000000"/>
          <w:sz w:val="28"/>
        </w:rPr>
        <w:t>
</w:t>
      </w:r>
      <w:r>
        <w:rPr>
          <w:rFonts w:ascii="Times New Roman"/>
          <w:b w:val="false"/>
          <w:i w:val="false"/>
          <w:color w:val="000000"/>
          <w:sz w:val="28"/>
        </w:rPr>
        <w:t>
      3. Осы шешімнің </w:t>
      </w:r>
      <w:r>
        <w:rPr>
          <w:rFonts w:ascii="Times New Roman"/>
          <w:b w:val="false"/>
          <w:i w:val="false"/>
          <w:color w:val="000000"/>
          <w:sz w:val="28"/>
        </w:rPr>
        <w:t>№ 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 xml:space="preserve"> сәйкес </w:t>
      </w:r>
      <w:r>
        <w:rPr>
          <w:rFonts w:ascii="Times New Roman"/>
          <w:b w:val="false"/>
          <w:i w:val="false"/>
          <w:color w:val="000000"/>
          <w:sz w:val="28"/>
        </w:rPr>
        <w:t>№ 1</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қосымшалар жаңа редакцияда жазылсын.</w:t>
      </w:r>
      <w:r>
        <w:br/>
      </w:r>
      <w:r>
        <w:rPr>
          <w:rFonts w:ascii="Times New Roman"/>
          <w:b w:val="false"/>
          <w:i w:val="false"/>
          <w:color w:val="000000"/>
          <w:sz w:val="28"/>
        </w:rPr>
        <w:t>
</w:t>
      </w:r>
      <w:r>
        <w:rPr>
          <w:rFonts w:ascii="Times New Roman"/>
          <w:b w:val="false"/>
          <w:i w:val="false"/>
          <w:color w:val="000000"/>
          <w:sz w:val="28"/>
        </w:rPr>
        <w:t>
      4. Осы шешімнің </w:t>
      </w:r>
      <w:r>
        <w:rPr>
          <w:rFonts w:ascii="Times New Roman"/>
          <w:b w:val="false"/>
          <w:i w:val="false"/>
          <w:color w:val="000000"/>
          <w:sz w:val="28"/>
        </w:rPr>
        <w:t>№ 3 қосымшасына</w:t>
      </w:r>
      <w:r>
        <w:rPr>
          <w:rFonts w:ascii="Times New Roman"/>
          <w:b w:val="false"/>
          <w:i w:val="false"/>
          <w:color w:val="000000"/>
          <w:sz w:val="28"/>
        </w:rPr>
        <w:t xml:space="preserve"> сәйкес </w:t>
      </w:r>
      <w:r>
        <w:rPr>
          <w:rFonts w:ascii="Times New Roman"/>
          <w:b w:val="false"/>
          <w:i w:val="false"/>
          <w:color w:val="000000"/>
          <w:sz w:val="28"/>
        </w:rPr>
        <w:t>№ 14 қосымша</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 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11 қосымшалар</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6. Осы шешім 2010 жылдың 1 қаңтарынан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 төрағасы                                  А. Подкорытов</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мәслихаттың хатшысы                     Б. Аргумбаев</w:t>
      </w:r>
    </w:p>
    <w:bookmarkEnd w:id="0"/>
    <w:bookmarkStart w:name="z8"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22 қаңтардағы</w:t>
      </w:r>
      <w:r>
        <w:br/>
      </w:r>
      <w:r>
        <w:rPr>
          <w:rFonts w:ascii="Times New Roman"/>
          <w:b w:val="false"/>
          <w:i w:val="false"/>
          <w:color w:val="000000"/>
          <w:sz w:val="28"/>
        </w:rPr>
        <w:t>
      № 23-2-IV шешiмiне</w:t>
      </w:r>
      <w:r>
        <w:br/>
      </w:r>
      <w:r>
        <w:rPr>
          <w:rFonts w:ascii="Times New Roman"/>
          <w:b w:val="false"/>
          <w:i w:val="false"/>
          <w:color w:val="000000"/>
          <w:sz w:val="28"/>
        </w:rPr>
        <w:t>
      № 1 қосымша</w:t>
      </w:r>
    </w:p>
    <w:bookmarkEnd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22-4-IV шешiмiне</w:t>
      </w:r>
      <w:r>
        <w:br/>
      </w:r>
      <w:r>
        <w:rPr>
          <w:rFonts w:ascii="Times New Roman"/>
          <w:b w:val="false"/>
          <w:i w:val="false"/>
          <w:color w:val="000000"/>
          <w:sz w:val="28"/>
        </w:rPr>
        <w:t>
      № 1 қосымша</w:t>
      </w:r>
    </w:p>
    <w:bookmarkStart w:name="z9" w:id="2"/>
    <w:p>
      <w:pPr>
        <w:spacing w:after="0"/>
        <w:ind w:left="0"/>
        <w:jc w:val="left"/>
      </w:pPr>
      <w:r>
        <w:rPr>
          <w:rFonts w:ascii="Times New Roman"/>
          <w:b/>
          <w:i w:val="false"/>
          <w:color w:val="000000"/>
        </w:rPr>
        <w:t xml:space="preserve"> 
      2010 жылға арналған аудандық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916"/>
        <w:gridCol w:w="1057"/>
        <w:gridCol w:w="8156"/>
        <w:gridCol w:w="2307"/>
      </w:tblGrid>
      <w:tr>
        <w:trPr>
          <w:trHeight w:val="73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сыныбы</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Табыстардың атауы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ТАБЫСТАР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2439864</w:t>
            </w:r>
          </w:p>
        </w:tc>
      </w:tr>
      <w:tr>
        <w:trPr>
          <w:trHeight w:val="28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445154</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162368</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162368</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салық</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120322</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120322</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Меншiкке салынатын салықтар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147820</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95085</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7055</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36680</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48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қызметтер көрсетуге салынатын iшкi салықтар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10727</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w:t>
            </w:r>
          </w:p>
        </w:tc>
      </w:tr>
      <w:tr>
        <w:trPr>
          <w:trHeight w:val="49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түсетін түсiмдер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5508</w:t>
            </w:r>
          </w:p>
        </w:tc>
      </w:tr>
      <w:tr>
        <w:trPr>
          <w:trHeight w:val="49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қызметті жүргiзгені үшiн алынатын алымдар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3216</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100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маңызды іс-әректтерді жасағаны және (немесе) уәкілеттілігі бар мемлекеттік органдар немесе лауазымды тұлғалар құжаттар бергендігі үшiн алынатын мiндеттi төлемдер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3917</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3917</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3199</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меншiктен түсетiн кірістер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2700</w:t>
            </w:r>
          </w:p>
        </w:tc>
      </w:tr>
      <w:tr>
        <w:trPr>
          <w:trHeight w:val="49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Мемлекеттiң меншiгiндегi мүлiктi жалға беруден түсетiн табыстар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салықтық емес түсiмдер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499</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салықтық емес түсiмдер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Негiзгi капиталды сатудан түсетiн түсiмдер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62474</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Жерді және материалдық емес активтердi сату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62474</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31237</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активтердi сату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31237</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1929037</w:t>
            </w:r>
          </w:p>
        </w:tc>
      </w:tr>
      <w:tr>
        <w:trPr>
          <w:trHeight w:val="49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басқарудың жоғары тұрған органдарынан түсетін трансферттер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1929037</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түсімдер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1929037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2"/>
        <w:gridCol w:w="700"/>
        <w:gridCol w:w="1022"/>
        <w:gridCol w:w="968"/>
        <w:gridCol w:w="7215"/>
        <w:gridCol w:w="2253"/>
      </w:tblGrid>
      <w:tr>
        <w:trPr>
          <w:trHeight w:val="735"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r>
              <w:br/>
            </w:r>
            <w:r>
              <w:rPr>
                <w:rFonts w:ascii="Times New Roman"/>
                <w:b w:val="false"/>
                <w:i w:val="false"/>
                <w:color w:val="000000"/>
                <w:sz w:val="20"/>
              </w:rPr>
              <w:t>
топ</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br/>
            </w:r>
            <w:r>
              <w:rPr>
                <w:rFonts w:ascii="Times New Roman"/>
                <w:b w:val="false"/>
                <w:i w:val="false"/>
                <w:color w:val="000000"/>
                <w:sz w:val="20"/>
              </w:rPr>
              <w:t>
фун</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9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ШЫҒЫНДАР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2439864</w:t>
            </w:r>
          </w:p>
        </w:tc>
      </w:tr>
      <w:tr>
        <w:trPr>
          <w:trHeight w:val="30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мемлекеттік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231915</w:t>
            </w:r>
          </w:p>
        </w:tc>
      </w:tr>
      <w:tr>
        <w:trPr>
          <w:trHeight w:val="735"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басқарудың жалпы функцияларын орындайтын өкiлетті, атқарушы және басқа органдар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209192</w:t>
            </w:r>
          </w:p>
        </w:tc>
      </w:tr>
      <w:tr>
        <w:trPr>
          <w:trHeight w:val="30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мәслихатының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14898</w:t>
            </w:r>
          </w:p>
        </w:tc>
      </w:tr>
      <w:tr>
        <w:trPr>
          <w:trHeight w:val="495"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мәслихатының қызметін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14898</w:t>
            </w:r>
          </w:p>
        </w:tc>
      </w:tr>
      <w:tr>
        <w:trPr>
          <w:trHeight w:val="24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64541</w:t>
            </w:r>
          </w:p>
        </w:tc>
      </w:tr>
      <w:tr>
        <w:trPr>
          <w:trHeight w:val="495"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қызметін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64541</w:t>
            </w:r>
          </w:p>
        </w:tc>
      </w:tr>
      <w:tr>
        <w:trPr>
          <w:trHeight w:val="495"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129753</w:t>
            </w:r>
          </w:p>
        </w:tc>
      </w:tr>
      <w:tr>
        <w:trPr>
          <w:trHeight w:val="81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әкімінің қызметін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127587</w:t>
            </w:r>
          </w:p>
        </w:tc>
      </w:tr>
      <w:tr>
        <w:trPr>
          <w:trHeight w:val="51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2166</w:t>
            </w:r>
          </w:p>
        </w:tc>
      </w:tr>
      <w:tr>
        <w:trPr>
          <w:trHeight w:val="24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қызмет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14007</w:t>
            </w:r>
          </w:p>
        </w:tc>
      </w:tr>
      <w:tr>
        <w:trPr>
          <w:trHeight w:val="24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14007</w:t>
            </w:r>
          </w:p>
        </w:tc>
      </w:tr>
      <w:tr>
        <w:trPr>
          <w:trHeight w:val="99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бюджетінің орындалуы және ауданның коммуналдық меншігін басқару (облыстық маңызы бар қаланың) саласы бойынша мемлекеттік саясаттың іске асырылуын орындау және бақылау қызметтері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13006</w:t>
            </w:r>
          </w:p>
        </w:tc>
      </w:tr>
      <w:tr>
        <w:trPr>
          <w:trHeight w:val="315"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r>
      <w:tr>
        <w:trPr>
          <w:trHeight w:val="87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іске асырудан түсетін сомаларды жинаудың толықтығын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p>
        </w:tc>
      </w:tr>
      <w:tr>
        <w:trPr>
          <w:trHeight w:val="48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48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4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Жоспарлау және статистикалық қызмет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8716</w:t>
            </w:r>
          </w:p>
        </w:tc>
      </w:tr>
      <w:tr>
        <w:trPr>
          <w:trHeight w:val="495"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және бюджеттiк жоспарлау бөлiмi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w:t>
            </w:r>
          </w:p>
        </w:tc>
      </w:tr>
      <w:tr>
        <w:trPr>
          <w:trHeight w:val="99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экономикалық саясатын, мемлекеттік жоспарлау және басқару жүйесін қалыптастыру және дамыту саласындағы (облыстық маңызы бар қаланың) мемлекеттік саясатты іске асыру қызметтері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w:t>
            </w:r>
          </w:p>
        </w:tc>
      </w:tr>
      <w:tr>
        <w:trPr>
          <w:trHeight w:val="24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5586</w:t>
            </w:r>
          </w:p>
        </w:tc>
      </w:tr>
      <w:tr>
        <w:trPr>
          <w:trHeight w:val="24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Әскери мұқтаждықтар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4886</w:t>
            </w:r>
          </w:p>
        </w:tc>
      </w:tr>
      <w:tr>
        <w:trPr>
          <w:trHeight w:val="24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4886</w:t>
            </w:r>
          </w:p>
        </w:tc>
      </w:tr>
      <w:tr>
        <w:trPr>
          <w:trHeight w:val="51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4886</w:t>
            </w:r>
          </w:p>
        </w:tc>
      </w:tr>
      <w:tr>
        <w:trPr>
          <w:trHeight w:val="51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Төтенше жағдайлар жөніндегі жұмыстарды ұйымдастыру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700</w:t>
            </w:r>
          </w:p>
        </w:tc>
      </w:tr>
      <w:tr>
        <w:trPr>
          <w:trHeight w:val="27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51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005"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525"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 – атқару қызметі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737</w:t>
            </w:r>
          </w:p>
        </w:tc>
      </w:tr>
      <w:tr>
        <w:trPr>
          <w:trHeight w:val="315"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Құқық қорғау қызметі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737</w:t>
            </w:r>
          </w:p>
        </w:tc>
      </w:tr>
      <w:tr>
        <w:trPr>
          <w:trHeight w:val="735"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w:t>
            </w:r>
          </w:p>
        </w:tc>
      </w:tr>
      <w:tr>
        <w:trPr>
          <w:trHeight w:val="255"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w:t>
            </w:r>
          </w:p>
        </w:tc>
      </w:tr>
      <w:tr>
        <w:trPr>
          <w:trHeight w:val="24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1271322</w:t>
            </w:r>
          </w:p>
        </w:tc>
      </w:tr>
      <w:tr>
        <w:trPr>
          <w:trHeight w:val="285"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Мектепке дейiнгi тәрбие және оқыту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29037</w:t>
            </w:r>
          </w:p>
        </w:tc>
      </w:tr>
      <w:tr>
        <w:trPr>
          <w:trHeight w:val="345"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29037</w:t>
            </w:r>
          </w:p>
        </w:tc>
      </w:tr>
      <w:tr>
        <w:trPr>
          <w:trHeight w:val="465"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29037</w:t>
            </w:r>
          </w:p>
        </w:tc>
      </w:tr>
      <w:tr>
        <w:trPr>
          <w:trHeight w:val="315"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Бастауыш, негізгі орта және жалпы орта білім беру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1136558</w:t>
            </w:r>
          </w:p>
        </w:tc>
      </w:tr>
      <w:tr>
        <w:trPr>
          <w:trHeight w:val="525"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w:t>
            </w:r>
          </w:p>
        </w:tc>
      </w:tr>
      <w:tr>
        <w:trPr>
          <w:trHeight w:val="51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w:t>
            </w:r>
          </w:p>
        </w:tc>
      </w:tr>
      <w:tr>
        <w:trPr>
          <w:trHeight w:val="285"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1135840</w:t>
            </w:r>
          </w:p>
        </w:tc>
      </w:tr>
      <w:tr>
        <w:trPr>
          <w:trHeight w:val="24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1116030</w:t>
            </w:r>
          </w:p>
        </w:tc>
      </w:tr>
      <w:tr>
        <w:trPr>
          <w:trHeight w:val="24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19810</w:t>
            </w:r>
          </w:p>
        </w:tc>
      </w:tr>
      <w:tr>
        <w:trPr>
          <w:trHeight w:val="24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 саласындағы өзге де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105727</w:t>
            </w:r>
          </w:p>
        </w:tc>
      </w:tr>
      <w:tr>
        <w:trPr>
          <w:trHeight w:val="285"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85727</w:t>
            </w:r>
          </w:p>
        </w:tc>
      </w:tr>
      <w:tr>
        <w:trPr>
          <w:trHeight w:val="585"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9836</w:t>
            </w:r>
          </w:p>
        </w:tc>
      </w:tr>
      <w:tr>
        <w:trPr>
          <w:trHeight w:val="75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21842</w:t>
            </w:r>
          </w:p>
        </w:tc>
      </w:tr>
      <w:tr>
        <w:trPr>
          <w:trHeight w:val="81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олимпиадаларын,мектептен тыс іс-шараларды және конкурстар өткiзу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84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54033</w:t>
            </w:r>
          </w:p>
        </w:tc>
      </w:tr>
      <w:tr>
        <w:trPr>
          <w:trHeight w:val="555"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қала құрылысы және құрылыс бөлімі (облыстық маңызы бар қала)</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4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қалпына келтіру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4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162</w:t>
            </w:r>
          </w:p>
        </w:tc>
      </w:tr>
      <w:tr>
        <w:trPr>
          <w:trHeight w:val="24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 саласындағы өзге де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162</w:t>
            </w:r>
          </w:p>
        </w:tc>
      </w:tr>
      <w:tr>
        <w:trPr>
          <w:trHeight w:val="54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735"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27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159889</w:t>
            </w:r>
          </w:p>
        </w:tc>
      </w:tr>
      <w:tr>
        <w:trPr>
          <w:trHeight w:val="27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142976</w:t>
            </w:r>
          </w:p>
        </w:tc>
      </w:tr>
      <w:tr>
        <w:trPr>
          <w:trHeight w:val="525"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142976</w:t>
            </w:r>
          </w:p>
        </w:tc>
      </w:tr>
      <w:tr>
        <w:trPr>
          <w:trHeight w:val="315"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21740</w:t>
            </w:r>
          </w:p>
        </w:tc>
      </w:tr>
      <w:tr>
        <w:trPr>
          <w:trHeight w:val="975"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 бойынша әлеуметтік көмек көрсету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6628</w:t>
            </w:r>
          </w:p>
        </w:tc>
      </w:tr>
      <w:tr>
        <w:trPr>
          <w:trHeight w:val="30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19158</w:t>
            </w:r>
          </w:p>
        </w:tc>
      </w:tr>
      <w:tr>
        <w:trPr>
          <w:trHeight w:val="30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10322</w:t>
            </w:r>
          </w:p>
        </w:tc>
      </w:tr>
      <w:tr>
        <w:trPr>
          <w:trHeight w:val="525"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31080</w:t>
            </w:r>
          </w:p>
        </w:tc>
      </w:tr>
      <w:tr>
        <w:trPr>
          <w:trHeight w:val="495"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4860</w:t>
            </w:r>
          </w:p>
        </w:tc>
      </w:tr>
      <w:tr>
        <w:trPr>
          <w:trHeight w:val="30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Үйге қажет ететін азаматтарға әлеуметтік көмек көрсету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19781</w:t>
            </w:r>
          </w:p>
        </w:tc>
      </w:tr>
      <w:tr>
        <w:trPr>
          <w:trHeight w:val="285"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дейiнгi балаларға мемлекеттiк жәрдемақылар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14920</w:t>
            </w:r>
          </w:p>
        </w:tc>
      </w:tr>
      <w:tr>
        <w:trPr>
          <w:trHeight w:val="1035"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765"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w:t>
            </w:r>
          </w:p>
        </w:tc>
      </w:tr>
      <w:tr>
        <w:trPr>
          <w:trHeight w:val="795"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11215</w:t>
            </w:r>
          </w:p>
        </w:tc>
      </w:tr>
      <w:tr>
        <w:trPr>
          <w:trHeight w:val="51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қамтамасыз ету салаларындағы өзге де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16913</w:t>
            </w:r>
          </w:p>
        </w:tc>
      </w:tr>
      <w:tr>
        <w:trPr>
          <w:trHeight w:val="48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16913</w:t>
            </w:r>
          </w:p>
        </w:tc>
      </w:tr>
      <w:tr>
        <w:trPr>
          <w:trHeight w:val="525"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15758</w:t>
            </w:r>
          </w:p>
        </w:tc>
      </w:tr>
      <w:tr>
        <w:trPr>
          <w:trHeight w:val="54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w:t>
            </w:r>
          </w:p>
        </w:tc>
      </w:tr>
      <w:tr>
        <w:trPr>
          <w:trHeight w:val="24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339678</w:t>
            </w:r>
          </w:p>
        </w:tc>
      </w:tr>
      <w:tr>
        <w:trPr>
          <w:trHeight w:val="24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шаруашылығы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1900</w:t>
            </w:r>
          </w:p>
        </w:tc>
      </w:tr>
      <w:tr>
        <w:trPr>
          <w:trHeight w:val="735"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255"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санаттағы азаматтарды тұрғын-үймен қамту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285"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шаруашылық</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272223</w:t>
            </w:r>
          </w:p>
        </w:tc>
      </w:tr>
      <w:tr>
        <w:trPr>
          <w:trHeight w:val="735"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35971</w:t>
            </w:r>
          </w:p>
        </w:tc>
      </w:tr>
      <w:tr>
        <w:trPr>
          <w:trHeight w:val="975"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 мекендерді абаттандыру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35971</w:t>
            </w:r>
          </w:p>
        </w:tc>
      </w:tr>
      <w:tr>
        <w:trPr>
          <w:trHeight w:val="48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236252</w:t>
            </w:r>
          </w:p>
        </w:tc>
      </w:tr>
      <w:tr>
        <w:trPr>
          <w:trHeight w:val="285"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236252</w:t>
            </w:r>
          </w:p>
        </w:tc>
      </w:tr>
      <w:tr>
        <w:trPr>
          <w:trHeight w:val="27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 мекендерді көркейту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65555</w:t>
            </w:r>
          </w:p>
        </w:tc>
      </w:tr>
      <w:tr>
        <w:trPr>
          <w:trHeight w:val="48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59595</w:t>
            </w:r>
          </w:p>
        </w:tc>
      </w:tr>
      <w:tr>
        <w:trPr>
          <w:trHeight w:val="285"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жарықтандыруға</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25563</w:t>
            </w:r>
          </w:p>
        </w:tc>
      </w:tr>
      <w:tr>
        <w:trPr>
          <w:trHeight w:val="285"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тазалықты қамтамасыз етуге</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31440</w:t>
            </w:r>
          </w:p>
        </w:tc>
      </w:tr>
      <w:tr>
        <w:trPr>
          <w:trHeight w:val="525"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ұстауға және туысы жоқ адамдарды жерлеуге</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r>
      <w:tr>
        <w:trPr>
          <w:trHeight w:val="30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көгалдандыру және абаттандыру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2460</w:t>
            </w:r>
          </w:p>
        </w:tc>
      </w:tr>
      <w:tr>
        <w:trPr>
          <w:trHeight w:val="54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5960</w:t>
            </w:r>
          </w:p>
        </w:tc>
      </w:tr>
      <w:tr>
        <w:trPr>
          <w:trHeight w:val="30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5960</w:t>
            </w:r>
          </w:p>
        </w:tc>
      </w:tr>
      <w:tr>
        <w:trPr>
          <w:trHeight w:val="255"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100184</w:t>
            </w:r>
          </w:p>
        </w:tc>
      </w:tr>
      <w:tr>
        <w:trPr>
          <w:trHeight w:val="285"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саласындағы қызмет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31990</w:t>
            </w:r>
          </w:p>
        </w:tc>
      </w:tr>
      <w:tr>
        <w:trPr>
          <w:trHeight w:val="495"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31990</w:t>
            </w:r>
          </w:p>
        </w:tc>
      </w:tr>
      <w:tr>
        <w:trPr>
          <w:trHeight w:val="24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жұмыстарын қолдау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31990</w:t>
            </w:r>
          </w:p>
        </w:tc>
      </w:tr>
      <w:tr>
        <w:trPr>
          <w:trHeight w:val="24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24151</w:t>
            </w:r>
          </w:p>
        </w:tc>
      </w:tr>
      <w:tr>
        <w:trPr>
          <w:trHeight w:val="495"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4151</w:t>
            </w:r>
          </w:p>
        </w:tc>
      </w:tr>
      <w:tr>
        <w:trPr>
          <w:trHeight w:val="51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r>
      <w:tr>
        <w:trPr>
          <w:trHeight w:val="735"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3763</w:t>
            </w:r>
          </w:p>
        </w:tc>
      </w:tr>
      <w:tr>
        <w:trPr>
          <w:trHeight w:val="495"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4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4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 кеңiстiк</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28444</w:t>
            </w:r>
          </w:p>
        </w:tc>
      </w:tr>
      <w:tr>
        <w:trPr>
          <w:trHeight w:val="495"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19115</w:t>
            </w:r>
          </w:p>
        </w:tc>
      </w:tr>
      <w:tr>
        <w:trPr>
          <w:trHeight w:val="24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15500</w:t>
            </w:r>
          </w:p>
        </w:tc>
      </w:tr>
      <w:tr>
        <w:trPr>
          <w:trHeight w:val="495"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3615</w:t>
            </w:r>
          </w:p>
        </w:tc>
      </w:tr>
      <w:tr>
        <w:trPr>
          <w:trHeight w:val="495"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9329</w:t>
            </w:r>
          </w:p>
        </w:tc>
      </w:tr>
      <w:tr>
        <w:trPr>
          <w:trHeight w:val="495"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 қызметтері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9329</w:t>
            </w:r>
          </w:p>
        </w:tc>
      </w:tr>
      <w:tr>
        <w:trPr>
          <w:trHeight w:val="495"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кеңiстiктi ұйымдастыру жөнiндегi өзге де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15599</w:t>
            </w:r>
          </w:p>
        </w:tc>
      </w:tr>
      <w:tr>
        <w:trPr>
          <w:trHeight w:val="495"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4923</w:t>
            </w:r>
          </w:p>
        </w:tc>
      </w:tr>
      <w:tr>
        <w:trPr>
          <w:trHeight w:val="735"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4923</w:t>
            </w:r>
          </w:p>
        </w:tc>
      </w:tr>
      <w:tr>
        <w:trPr>
          <w:trHeight w:val="48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6302</w:t>
            </w:r>
          </w:p>
        </w:tc>
      </w:tr>
      <w:tr>
        <w:trPr>
          <w:trHeight w:val="99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5654</w:t>
            </w:r>
          </w:p>
        </w:tc>
      </w:tr>
      <w:tr>
        <w:trPr>
          <w:trHeight w:val="465"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r>
      <w:tr>
        <w:trPr>
          <w:trHeight w:val="495"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4374</w:t>
            </w:r>
          </w:p>
        </w:tc>
      </w:tr>
      <w:tr>
        <w:trPr>
          <w:trHeight w:val="735"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4374</w:t>
            </w:r>
          </w:p>
        </w:tc>
      </w:tr>
      <w:tr>
        <w:trPr>
          <w:trHeight w:val="75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86723</w:t>
            </w:r>
          </w:p>
        </w:tc>
      </w:tr>
      <w:tr>
        <w:trPr>
          <w:trHeight w:val="255"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13520</w:t>
            </w:r>
          </w:p>
        </w:tc>
      </w:tr>
      <w:tr>
        <w:trPr>
          <w:trHeight w:val="51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w:t>
            </w:r>
          </w:p>
        </w:tc>
      </w:tr>
      <w:tr>
        <w:trPr>
          <w:trHeight w:val="75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мақсатты трансферттер есебінен ауылдық елді мекендер саласының мамандарын әлеуметтік қолдау шараларын іске асыру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w:t>
            </w:r>
          </w:p>
        </w:tc>
      </w:tr>
      <w:tr>
        <w:trPr>
          <w:trHeight w:val="495"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бөлiмi</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12261</w:t>
            </w:r>
          </w:p>
        </w:tc>
      </w:tr>
      <w:tr>
        <w:trPr>
          <w:trHeight w:val="735"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және ауыл шарушылығы саласындағы мемлекеттік саясатты іске асыру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11445</w:t>
            </w:r>
          </w:p>
        </w:tc>
      </w:tr>
      <w:tr>
        <w:trPr>
          <w:trHeight w:val="495"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w:t>
            </w:r>
          </w:p>
        </w:tc>
      </w:tr>
      <w:tr>
        <w:trPr>
          <w:trHeight w:val="24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қатынастары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8838</w:t>
            </w:r>
          </w:p>
        </w:tc>
      </w:tr>
      <w:tr>
        <w:trPr>
          <w:trHeight w:val="495"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бөлiмi</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8838</w:t>
            </w:r>
          </w:p>
        </w:tc>
      </w:tr>
      <w:tr>
        <w:trPr>
          <w:trHeight w:val="78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8838</w:t>
            </w:r>
          </w:p>
        </w:tc>
      </w:tr>
      <w:tr>
        <w:trPr>
          <w:trHeight w:val="735"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w:t>
            </w:r>
            <w:r>
              <w:rPr>
                <w:rFonts w:ascii="Times New Roman"/>
                <w:b w:val="false"/>
                <w:i w:val="false"/>
                <w:color w:val="000000"/>
                <w:sz w:val="20"/>
              </w:rPr>
              <w:t xml:space="preserve">, </w:t>
            </w:r>
            <w:r>
              <w:rPr>
                <w:rFonts w:ascii="Times New Roman"/>
                <w:b/>
                <w:i w:val="false"/>
                <w:color w:val="000000"/>
                <w:sz w:val="20"/>
              </w:rPr>
              <w:t>су</w:t>
            </w:r>
            <w:r>
              <w:rPr>
                <w:rFonts w:ascii="Times New Roman"/>
                <w:b w:val="false"/>
                <w:i w:val="false"/>
                <w:color w:val="000000"/>
                <w:sz w:val="20"/>
              </w:rPr>
              <w:t xml:space="preserve">, </w:t>
            </w:r>
            <w:r>
              <w:rPr>
                <w:rFonts w:ascii="Times New Roman"/>
                <w:b/>
                <w:i w:val="false"/>
                <w:color w:val="000000"/>
                <w:sz w:val="20"/>
              </w:rPr>
              <w:t>орман</w:t>
            </w:r>
            <w:r>
              <w:rPr>
                <w:rFonts w:ascii="Times New Roman"/>
                <w:b w:val="false"/>
                <w:i w:val="false"/>
                <w:color w:val="000000"/>
                <w:sz w:val="20"/>
              </w:rPr>
              <w:t xml:space="preserve">, </w:t>
            </w:r>
            <w:r>
              <w:rPr>
                <w:rFonts w:ascii="Times New Roman"/>
                <w:b/>
                <w:i w:val="false"/>
                <w:color w:val="000000"/>
                <w:sz w:val="20"/>
              </w:rPr>
              <w:t>балық шаруашылығы және қоршаған ортаны қорғау мен жер қатынастары саласындағы өзге де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64365</w:t>
            </w:r>
          </w:p>
        </w:tc>
      </w:tr>
      <w:tr>
        <w:trPr>
          <w:trHeight w:val="495"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20733</w:t>
            </w:r>
          </w:p>
        </w:tc>
      </w:tr>
      <w:tr>
        <w:trPr>
          <w:trHeight w:val="99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20733</w:t>
            </w:r>
          </w:p>
        </w:tc>
      </w:tr>
      <w:tr>
        <w:trPr>
          <w:trHeight w:val="765"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27922</w:t>
            </w:r>
          </w:p>
        </w:tc>
      </w:tr>
      <w:tr>
        <w:trPr>
          <w:trHeight w:val="1005"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27922</w:t>
            </w:r>
          </w:p>
        </w:tc>
      </w:tr>
      <w:tr>
        <w:trPr>
          <w:trHeight w:val="51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15710</w:t>
            </w:r>
          </w:p>
        </w:tc>
      </w:tr>
      <w:tr>
        <w:trPr>
          <w:trHeight w:val="285"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Індетке қарсы іс-шаралар жүргізу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15710</w:t>
            </w:r>
          </w:p>
        </w:tc>
      </w:tr>
      <w:tr>
        <w:trPr>
          <w:trHeight w:val="495"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19745</w:t>
            </w:r>
          </w:p>
        </w:tc>
      </w:tr>
      <w:tr>
        <w:trPr>
          <w:trHeight w:val="24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Сәулет, қала құрылыс және құрылыс</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19745</w:t>
            </w:r>
          </w:p>
        </w:tc>
      </w:tr>
      <w:tr>
        <w:trPr>
          <w:trHeight w:val="465"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бөлімі (облыстық маңызы бар қала)</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19745</w:t>
            </w:r>
          </w:p>
        </w:tc>
      </w:tr>
      <w:tr>
        <w:trPr>
          <w:trHeight w:val="162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аумағындағы қала құрылысын тиімді және ұтымды игеруді қамтамасыз ету және құрылыс, облыстың елді мекендері, қалалары мен аудандарының (облыстық маңызы бар қаланың) архитектуралық кескіндерін жақсарту саласындағы мемлекеттік саясатты іске асыру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7245</w:t>
            </w:r>
          </w:p>
        </w:tc>
      </w:tr>
      <w:tr>
        <w:trPr>
          <w:trHeight w:val="99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w:t>
            </w:r>
          </w:p>
        </w:tc>
      </w:tr>
      <w:tr>
        <w:trPr>
          <w:trHeight w:val="24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94465</w:t>
            </w:r>
          </w:p>
        </w:tc>
      </w:tr>
      <w:tr>
        <w:trPr>
          <w:trHeight w:val="24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 көлiгi</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18650</w:t>
            </w:r>
          </w:p>
        </w:tc>
      </w:tr>
      <w:tr>
        <w:trPr>
          <w:trHeight w:val="51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18650</w:t>
            </w:r>
          </w:p>
        </w:tc>
      </w:tr>
      <w:tr>
        <w:trPr>
          <w:trHeight w:val="81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18650</w:t>
            </w:r>
          </w:p>
        </w:tc>
      </w:tr>
      <w:tr>
        <w:trPr>
          <w:trHeight w:val="525"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коммуникациялар саласындағы өзге де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75815</w:t>
            </w:r>
          </w:p>
        </w:tc>
      </w:tr>
      <w:tr>
        <w:trPr>
          <w:trHeight w:val="765"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75815</w:t>
            </w:r>
          </w:p>
        </w:tc>
      </w:tr>
      <w:tr>
        <w:trPr>
          <w:trHeight w:val="99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w:t>
            </w:r>
            <w:r>
              <w:rPr>
                <w:rFonts w:ascii="Times New Roman"/>
                <w:b/>
                <w:i w:val="false"/>
                <w:color w:val="000000"/>
                <w:sz w:val="20"/>
              </w:rPr>
              <w:t>,</w:t>
            </w:r>
            <w:r>
              <w:rPr>
                <w:rFonts w:ascii="Times New Roman"/>
                <w:b w:val="false"/>
                <w:i w:val="false"/>
                <w:color w:val="000000"/>
                <w:sz w:val="20"/>
              </w:rPr>
              <w:t xml:space="preserve"> қала және елді-мекендер көшелерін жөндеу және ұстау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75815</w:t>
            </w:r>
          </w:p>
        </w:tc>
      </w:tr>
      <w:tr>
        <w:trPr>
          <w:trHeight w:val="24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19670</w:t>
            </w:r>
          </w:p>
        </w:tc>
      </w:tr>
      <w:tr>
        <w:trPr>
          <w:trHeight w:val="495"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Кәсiпкерлiк қызметтi қолдау және бәсекелестікті қорғау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5076</w:t>
            </w:r>
          </w:p>
        </w:tc>
      </w:tr>
      <w:tr>
        <w:trPr>
          <w:trHeight w:val="495"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5076</w:t>
            </w:r>
          </w:p>
        </w:tc>
      </w:tr>
      <w:tr>
        <w:trPr>
          <w:trHeight w:val="78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5076</w:t>
            </w:r>
          </w:p>
        </w:tc>
      </w:tr>
      <w:tr>
        <w:trPr>
          <w:trHeight w:val="24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14594</w:t>
            </w:r>
          </w:p>
        </w:tc>
      </w:tr>
      <w:tr>
        <w:trPr>
          <w:trHeight w:val="24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8739</w:t>
            </w:r>
          </w:p>
        </w:tc>
      </w:tr>
      <w:tr>
        <w:trPr>
          <w:trHeight w:val="495"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резервi</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8739</w:t>
            </w:r>
          </w:p>
        </w:tc>
      </w:tr>
      <w:tr>
        <w:trPr>
          <w:trHeight w:val="735"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5855</w:t>
            </w:r>
          </w:p>
        </w:tc>
      </w:tr>
      <w:tr>
        <w:trPr>
          <w:trHeight w:val="78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5855</w:t>
            </w:r>
          </w:p>
        </w:tc>
      </w:tr>
      <w:tr>
        <w:trPr>
          <w:trHeight w:val="24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109788</w:t>
            </w:r>
          </w:p>
        </w:tc>
      </w:tr>
      <w:tr>
        <w:trPr>
          <w:trHeight w:val="24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109788</w:t>
            </w:r>
          </w:p>
        </w:tc>
      </w:tr>
      <w:tr>
        <w:trPr>
          <w:trHeight w:val="24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109788</w:t>
            </w:r>
          </w:p>
        </w:tc>
      </w:tr>
      <w:tr>
        <w:trPr>
          <w:trHeight w:val="795"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мақсатты трансферттер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109788</w:t>
            </w:r>
          </w:p>
        </w:tc>
      </w:tr>
      <w:tr>
        <w:trPr>
          <w:trHeight w:val="24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 бюджеттік кредит беру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8903</w:t>
            </w:r>
          </w:p>
        </w:tc>
      </w:tr>
      <w:tr>
        <w:trPr>
          <w:trHeight w:val="24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су,орман,балық шаруашылығы,ерекше қорғалатын табиғи аумақтар, қоршаған ортаны және жануарлар дүниесін қорғау, жер қатынастары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8903</w:t>
            </w:r>
          </w:p>
        </w:tc>
      </w:tr>
      <w:tr>
        <w:trPr>
          <w:trHeight w:val="24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8903</w:t>
            </w:r>
          </w:p>
        </w:tc>
      </w:tr>
      <w:tr>
        <w:trPr>
          <w:trHeight w:val="495"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8903</w:t>
            </w:r>
          </w:p>
        </w:tc>
      </w:tr>
      <w:tr>
        <w:trPr>
          <w:trHeight w:val="735"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мекендердегі әлеуметтік сала мамандарына әлеуметтік қолдау көрсету шараларын іске асыруға арналған бюджеттік кредиттер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8903</w:t>
            </w:r>
          </w:p>
        </w:tc>
      </w:tr>
      <w:tr>
        <w:trPr>
          <w:trHeight w:val="495"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активтерімен жасалатын операциялар бойынша сальдо</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4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(профицит) тапшылығы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тапшылығын (профицитті пайдалану) қаржыландыру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8903</w:t>
            </w:r>
          </w:p>
        </w:tc>
      </w:tr>
      <w:tr>
        <w:trPr>
          <w:trHeight w:val="24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Қарыздардың түсімі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8903</w:t>
            </w:r>
          </w:p>
        </w:tc>
      </w:tr>
      <w:tr>
        <w:trPr>
          <w:trHeight w:val="24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қарыздар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8903</w:t>
            </w:r>
          </w:p>
        </w:tc>
      </w:tr>
      <w:tr>
        <w:trPr>
          <w:trHeight w:val="24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келісім-шарты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8903</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Экономика және бюджетті</w:t>
      </w:r>
      <w:r>
        <w:br/>
      </w:r>
      <w:r>
        <w:rPr>
          <w:rFonts w:ascii="Times New Roman"/>
          <w:b w:val="false"/>
          <w:i w:val="false"/>
          <w:color w:val="000000"/>
          <w:sz w:val="28"/>
        </w:rPr>
        <w:t>
</w:t>
      </w:r>
      <w:r>
        <w:rPr>
          <w:rFonts w:ascii="Times New Roman"/>
          <w:b w:val="false"/>
          <w:i/>
          <w:color w:val="000000"/>
          <w:sz w:val="28"/>
        </w:rPr>
        <w:t>      жоспарлау бөлімінің бастығы                       Б.Кұрманбаев</w:t>
      </w:r>
    </w:p>
    <w:bookmarkStart w:name="z10" w:id="3"/>
    <w:p>
      <w:pPr>
        <w:spacing w:after="0"/>
        <w:ind w:left="0"/>
        <w:jc w:val="both"/>
      </w:pPr>
      <w:r>
        <w:rPr>
          <w:rFonts w:ascii="Times New Roman"/>
          <w:b w:val="false"/>
          <w:i w:val="false"/>
          <w:color w:val="000000"/>
          <w:sz w:val="28"/>
        </w:rPr>
        <w:t>
      Бородулиха аудандық</w:t>
      </w:r>
      <w:r>
        <w:br/>
      </w:r>
      <w:r>
        <w:rPr>
          <w:rFonts w:ascii="Times New Roman"/>
          <w:b w:val="false"/>
          <w:i w:val="false"/>
          <w:color w:val="000000"/>
          <w:sz w:val="28"/>
        </w:rPr>
        <w:t>
      мәслихат сессиясының</w:t>
      </w:r>
      <w:r>
        <w:br/>
      </w:r>
      <w:r>
        <w:rPr>
          <w:rFonts w:ascii="Times New Roman"/>
          <w:b w:val="false"/>
          <w:i w:val="false"/>
          <w:color w:val="000000"/>
          <w:sz w:val="28"/>
        </w:rPr>
        <w:t>
      2010 жылғы 22 қаңтардағы</w:t>
      </w:r>
      <w:r>
        <w:br/>
      </w:r>
      <w:r>
        <w:rPr>
          <w:rFonts w:ascii="Times New Roman"/>
          <w:b w:val="false"/>
          <w:i w:val="false"/>
          <w:color w:val="000000"/>
          <w:sz w:val="28"/>
        </w:rPr>
        <w:t>
      № 23-2-IV шешiмiне</w:t>
      </w:r>
      <w:r>
        <w:br/>
      </w:r>
      <w:r>
        <w:rPr>
          <w:rFonts w:ascii="Times New Roman"/>
          <w:b w:val="false"/>
          <w:i w:val="false"/>
          <w:color w:val="000000"/>
          <w:sz w:val="28"/>
        </w:rPr>
        <w:t>
      № 2 қосымша</w:t>
      </w:r>
      <w:r>
        <w:br/>
      </w:r>
      <w:r>
        <w:rPr>
          <w:rFonts w:ascii="Times New Roman"/>
          <w:b w:val="false"/>
          <w:i w:val="false"/>
          <w:color w:val="000000"/>
          <w:sz w:val="28"/>
        </w:rPr>
        <w:t>
      </w:t>
      </w:r>
      <w:r>
        <w:br/>
      </w:r>
      <w:r>
        <w:rPr>
          <w:rFonts w:ascii="Times New Roman"/>
          <w:b w:val="false"/>
          <w:i w:val="false"/>
          <w:color w:val="000000"/>
          <w:sz w:val="28"/>
        </w:rPr>
        <w:t>
      Бородулиха аудандық</w:t>
      </w:r>
      <w:r>
        <w:br/>
      </w:r>
      <w:r>
        <w:rPr>
          <w:rFonts w:ascii="Times New Roman"/>
          <w:b w:val="false"/>
          <w:i w:val="false"/>
          <w:color w:val="000000"/>
          <w:sz w:val="28"/>
        </w:rPr>
        <w:t>
      мәслихат сессиясының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22-4-IV шешiмiне</w:t>
      </w:r>
      <w:r>
        <w:br/>
      </w:r>
      <w:r>
        <w:rPr>
          <w:rFonts w:ascii="Times New Roman"/>
          <w:b w:val="false"/>
          <w:i w:val="false"/>
          <w:color w:val="000000"/>
          <w:sz w:val="28"/>
        </w:rPr>
        <w:t>
      № 6 қосымша</w:t>
      </w:r>
    </w:p>
    <w:bookmarkEnd w:id="3"/>
    <w:bookmarkStart w:name="z11" w:id="4"/>
    <w:p>
      <w:pPr>
        <w:spacing w:after="0"/>
        <w:ind w:left="0"/>
        <w:jc w:val="left"/>
      </w:pPr>
      <w:r>
        <w:rPr>
          <w:rFonts w:ascii="Times New Roman"/>
          <w:b/>
          <w:i w:val="false"/>
          <w:color w:val="000000"/>
        </w:rPr>
        <w:t xml:space="preserve"> 
      2010 жылға арналған селолық (кенттік) округтердегі</w:t>
      </w:r>
      <w:r>
        <w:br/>
      </w:r>
      <w:r>
        <w:rPr>
          <w:rFonts w:ascii="Times New Roman"/>
          <w:b/>
          <w:i w:val="false"/>
          <w:color w:val="000000"/>
        </w:rPr>
        <w:t>
      аппарттардың бөлінісіндегі 123 001 бағдарламалар коды</w:t>
      </w:r>
      <w:r>
        <w:br/>
      </w:r>
      <w:r>
        <w:rPr>
          <w:rFonts w:ascii="Times New Roman"/>
          <w:b/>
          <w:i w:val="false"/>
          <w:color w:val="000000"/>
        </w:rPr>
        <w:t>
      бойынша «Қаладағы, аудандық маңызы бар қалалардағы,</w:t>
      </w:r>
      <w:r>
        <w:br/>
      </w:r>
      <w:r>
        <w:rPr>
          <w:rFonts w:ascii="Times New Roman"/>
          <w:b/>
          <w:i w:val="false"/>
          <w:color w:val="000000"/>
        </w:rPr>
        <w:t>
      кенттік, ауыл (село), ауылдық (селолық) округтердегі</w:t>
      </w:r>
      <w:r>
        <w:br/>
      </w:r>
      <w:r>
        <w:rPr>
          <w:rFonts w:ascii="Times New Roman"/>
          <w:b/>
          <w:i w:val="false"/>
          <w:color w:val="000000"/>
        </w:rPr>
        <w:t>
      аудан әкімі аппаратының қызметі» шығындар</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9233"/>
        <w:gridCol w:w="251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(кенттік) округтердегі аппараттардың атауы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127302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Уба–Форпост с/о әкімінің аппараты ММ</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Жезкент с/о әкімінің аппараты ММ</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Петропавловка с/о әкімінің аппараты ММ</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Новопокровка с/о әкімінің аппараты ММ</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Переменовка с/о әкімінің аппараты ММ</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Новодворовка с/о әкімінің аппараты ММ</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Зубаир с/о әкімінің аппараты ММ</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с/о әкімінің аппараты ММ</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Таврия с/о әкімінің аппараты ММ</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Краснояр с/о әкімінің аппараты ММ</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Андреевка с/о әкімінің аппараты ММ</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Жерновка с/о әкімінің аппараты ММ</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Дмитриевка с/о әкімінің аппараты ММ</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с/о әкімінің аппараты ММ</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 с/о әкімінің аппараты ММ</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Подборный с/о әкімінің аппараты ММ</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 с/о әкімінің аппараты ММ</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Новошульба с/о әкімінің аппараты ММ</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Белағаш с/о әкімінің аппараты ММ</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6855</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Экономика және бюджетті</w:t>
      </w:r>
      <w:r>
        <w:br/>
      </w:r>
      <w:r>
        <w:rPr>
          <w:rFonts w:ascii="Times New Roman"/>
          <w:b w:val="false"/>
          <w:i w:val="false"/>
          <w:color w:val="000000"/>
          <w:sz w:val="28"/>
        </w:rPr>
        <w:t>
</w:t>
      </w:r>
      <w:r>
        <w:rPr>
          <w:rFonts w:ascii="Times New Roman"/>
          <w:b w:val="false"/>
          <w:i/>
          <w:color w:val="000000"/>
          <w:sz w:val="28"/>
        </w:rPr>
        <w:t>      жоспарлау бөлімінің бастығы                      Б. Құрманбаев</w:t>
      </w:r>
    </w:p>
    <w:bookmarkStart w:name="z12" w:id="5"/>
    <w:p>
      <w:pPr>
        <w:spacing w:after="0"/>
        <w:ind w:left="0"/>
        <w:jc w:val="both"/>
      </w:pPr>
      <w:r>
        <w:rPr>
          <w:rFonts w:ascii="Times New Roman"/>
          <w:b w:val="false"/>
          <w:i w:val="false"/>
          <w:color w:val="000000"/>
          <w:sz w:val="28"/>
        </w:rPr>
        <w:t>
      Бородулиха аудандық</w:t>
      </w:r>
      <w:r>
        <w:br/>
      </w:r>
      <w:r>
        <w:rPr>
          <w:rFonts w:ascii="Times New Roman"/>
          <w:b w:val="false"/>
          <w:i w:val="false"/>
          <w:color w:val="000000"/>
          <w:sz w:val="28"/>
        </w:rPr>
        <w:t>
      мәслихат сессиясының</w:t>
      </w:r>
      <w:r>
        <w:br/>
      </w:r>
      <w:r>
        <w:rPr>
          <w:rFonts w:ascii="Times New Roman"/>
          <w:b w:val="false"/>
          <w:i w:val="false"/>
          <w:color w:val="000000"/>
          <w:sz w:val="28"/>
        </w:rPr>
        <w:t>
      2010 жылғы 22 қаңтардағы</w:t>
      </w:r>
      <w:r>
        <w:br/>
      </w:r>
      <w:r>
        <w:rPr>
          <w:rFonts w:ascii="Times New Roman"/>
          <w:b w:val="false"/>
          <w:i w:val="false"/>
          <w:color w:val="000000"/>
          <w:sz w:val="28"/>
        </w:rPr>
        <w:t>
      № 23-2-IV шешiмiне</w:t>
      </w:r>
      <w:r>
        <w:br/>
      </w:r>
      <w:r>
        <w:rPr>
          <w:rFonts w:ascii="Times New Roman"/>
          <w:b w:val="false"/>
          <w:i w:val="false"/>
          <w:color w:val="000000"/>
          <w:sz w:val="28"/>
        </w:rPr>
        <w:t>
      № 3 қосымша</w:t>
      </w:r>
    </w:p>
    <w:bookmarkEnd w:id="5"/>
    <w:p>
      <w:pPr>
        <w:spacing w:after="0"/>
        <w:ind w:left="0"/>
        <w:jc w:val="both"/>
      </w:pPr>
      <w:r>
        <w:rPr>
          <w:rFonts w:ascii="Times New Roman"/>
          <w:b w:val="false"/>
          <w:i w:val="false"/>
          <w:color w:val="000000"/>
          <w:sz w:val="28"/>
        </w:rPr>
        <w:t>      Бородулиха аудандық</w:t>
      </w:r>
      <w:r>
        <w:br/>
      </w:r>
      <w:r>
        <w:rPr>
          <w:rFonts w:ascii="Times New Roman"/>
          <w:b w:val="false"/>
          <w:i w:val="false"/>
          <w:color w:val="000000"/>
          <w:sz w:val="28"/>
        </w:rPr>
        <w:t>
      мәслихат сессиясының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22-4-IV шешiмiне</w:t>
      </w:r>
      <w:r>
        <w:br/>
      </w:r>
      <w:r>
        <w:rPr>
          <w:rFonts w:ascii="Times New Roman"/>
          <w:b w:val="false"/>
          <w:i w:val="false"/>
          <w:color w:val="000000"/>
          <w:sz w:val="28"/>
        </w:rPr>
        <w:t>
      № 14 қосымша</w:t>
      </w:r>
    </w:p>
    <w:bookmarkStart w:name="z13" w:id="6"/>
    <w:p>
      <w:pPr>
        <w:spacing w:after="0"/>
        <w:ind w:left="0"/>
        <w:jc w:val="left"/>
      </w:pPr>
      <w:r>
        <w:rPr>
          <w:rFonts w:ascii="Times New Roman"/>
          <w:b/>
          <w:i w:val="false"/>
          <w:color w:val="000000"/>
        </w:rPr>
        <w:t xml:space="preserve"> 
      2010 жылға арналған селолық округтердегі аппарттардың</w:t>
      </w:r>
      <w:r>
        <w:br/>
      </w:r>
      <w:r>
        <w:rPr>
          <w:rFonts w:ascii="Times New Roman"/>
          <w:b/>
          <w:i w:val="false"/>
          <w:color w:val="000000"/>
        </w:rPr>
        <w:t>
      бөлінісіндегі 123 023 бағдарламалар коды бойынша</w:t>
      </w:r>
      <w:r>
        <w:br/>
      </w:r>
      <w:r>
        <w:rPr>
          <w:rFonts w:ascii="Times New Roman"/>
          <w:b/>
          <w:i w:val="false"/>
          <w:color w:val="000000"/>
        </w:rPr>
        <w:t>
      «Мемлекеттік органдарды материалдық-техникалық</w:t>
      </w:r>
      <w:r>
        <w:br/>
      </w:r>
      <w:r>
        <w:rPr>
          <w:rFonts w:ascii="Times New Roman"/>
          <w:b/>
          <w:i w:val="false"/>
          <w:color w:val="000000"/>
        </w:rPr>
        <w:t>
      жарақтандыру» шығындар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8833"/>
        <w:gridCol w:w="2893"/>
      </w:tblGrid>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(кенттік) округтердегі аппараттардың атауы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2166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Уба–Форпост с/о әкімінің аппараты ММ</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Жезкент с/о әкімінің аппараты ММ</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Петропавловка с/о әкімінің аппараты ММ</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Новопокровка с/о әкімінің аппараты ММ</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Переменовка с/о әкімінің аппараты ММ</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Новодворовка с/о әкімінің аппараты ММ</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Зубаир с/о әкімінің аппараты ММ</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с/о әкімінің аппараты ММ</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Таврия с/о әкімінің аппараты ММ</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Краснояр с/о әкімінің аппараты ММ</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Андреевка с/о әкімінің аппараты ММ</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Жерновка с/о әкімінің аппараты ММ</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Дмитриевка с/о әкімінің аппараты ММ</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с/о әкімінің аппараты ММ</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 с/о әкімінің аппараты ММ</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Подборный с/о әкімінің аппараты ММ</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 с/о әкімінің аппараты ММ</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Новошульба с/о әкімінің аппараты ММ</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Белағаш с/о әкімінің аппараты ММ</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Экономика және бюджетті</w:t>
      </w:r>
      <w:r>
        <w:br/>
      </w:r>
      <w:r>
        <w:rPr>
          <w:rFonts w:ascii="Times New Roman"/>
          <w:b w:val="false"/>
          <w:i w:val="false"/>
          <w:color w:val="000000"/>
          <w:sz w:val="28"/>
        </w:rPr>
        <w:t>
</w:t>
      </w:r>
      <w:r>
        <w:rPr>
          <w:rFonts w:ascii="Times New Roman"/>
          <w:b w:val="false"/>
          <w:i/>
          <w:color w:val="000000"/>
          <w:sz w:val="28"/>
        </w:rPr>
        <w:t>      жоспарлау бөлімінің бастығы                      Б. Құрманбаев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