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3f14" w14:textId="f493f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9 ақпандағы N 16-12-ІV "Бородулиха ауданы азаматтарының 
жекелеген санаттарына әлеуметтік көмек көрсету бойынша Нұсқаулықты 
бекіту туралы"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2010 жылғы 17 наурыздағы N 25-2-IV шешімі. Шығыс Қазақстан облысы Әділет департаментінің Бородулиха аудандық Әділет басқармасында 2010 жылғы 6 сәуірде N 5-8-107 тіркелді. Күші жойылды - Шығыс Қазақстан облысы Бородулиха аудандық мәслихатының 2012 жылғы 13 шілдедегі N 6-4-V шешімімен</w:t>
      </w:r>
    </w:p>
    <w:p>
      <w:pPr>
        <w:spacing w:after="0"/>
        <w:ind w:left="0"/>
        <w:jc w:val="both"/>
      </w:pPr>
      <w:bookmarkStart w:name="z1" w:id="0"/>
      <w:r>
        <w:rPr>
          <w:rFonts w:ascii="Times New Roman"/>
          <w:b w:val="false"/>
          <w:i w:val="false"/>
          <w:color w:val="ff0000"/>
          <w:sz w:val="28"/>
        </w:rPr>
        <w:t xml:space="preserve">
      Ескерту. Күші жойылды - Шығыс Қазақстан облысы Бородулиха аудандық мәслихатының 2012.07.13 </w:t>
      </w:r>
      <w:r>
        <w:rPr>
          <w:rFonts w:ascii="Times New Roman"/>
          <w:b w:val="false"/>
          <w:i w:val="false"/>
          <w:color w:val="ff0000"/>
          <w:sz w:val="28"/>
        </w:rPr>
        <w:t>N 6-4-V</w:t>
      </w:r>
      <w:r>
        <w:rPr>
          <w:rFonts w:ascii="Times New Roman"/>
          <w:b w:val="false"/>
          <w:i w:val="false"/>
          <w:color w:val="ff0000"/>
          <w:sz w:val="28"/>
        </w:rPr>
        <w:t xml:space="preserve"> шешімімен (ресми жарияланған күннен кейін он күнтізбелік күн өткен соңқолданысқа енгізіледі).</w:t>
      </w:r>
    </w:p>
    <w:bookmarkEnd w:id="0"/>
    <w:bookmarkStart w:name="z2" w:id="1"/>
    <w:p>
      <w:pPr>
        <w:spacing w:after="0"/>
        <w:ind w:left="0"/>
        <w:jc w:val="both"/>
      </w:pPr>
      <w:r>
        <w:rPr>
          <w:rFonts w:ascii="Times New Roman"/>
          <w:b w:val="false"/>
          <w:i w:val="false"/>
          <w:color w:val="ff0000"/>
          <w:sz w:val="28"/>
        </w:rPr>
        <w:t xml:space="preserve">      Ескерту. Атауға өзгерту енгізілді, мәтін бойынша "мен толықтырулар" мен "мен толықтыру" сөздері алынып тасталды - Шығыс Қазақстан облысы Бородулиха аудандық мәслихатының 2010.06.09 </w:t>
      </w:r>
      <w:r>
        <w:rPr>
          <w:rFonts w:ascii="Times New Roman"/>
          <w:b w:val="false"/>
          <w:i w:val="false"/>
          <w:color w:val="000000"/>
          <w:sz w:val="28"/>
        </w:rPr>
        <w:t>N 28-4-IV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1 тармағы </w:t>
      </w:r>
      <w:r>
        <w:rPr>
          <w:rFonts w:ascii="Times New Roman"/>
          <w:b w:val="false"/>
          <w:i w:val="false"/>
          <w:color w:val="000000"/>
          <w:sz w:val="28"/>
        </w:rPr>
        <w:t>15) тармақшасының</w:t>
      </w:r>
      <w:r>
        <w:rPr>
          <w:rFonts w:ascii="Times New Roman"/>
          <w:b w:val="false"/>
          <w:i w:val="false"/>
          <w:color w:val="000000"/>
          <w:sz w:val="28"/>
        </w:rPr>
        <w:t>, Қазақстан Республикасының 1998 жылғы 24 наурыздағы № 213 «Нормативтік құқықтық актілер туралы» Заңының </w:t>
      </w:r>
      <w:r>
        <w:rPr>
          <w:rFonts w:ascii="Times New Roman"/>
          <w:b w:val="false"/>
          <w:i w:val="false"/>
          <w:color w:val="000000"/>
          <w:sz w:val="28"/>
        </w:rPr>
        <w:t>28 бабының</w:t>
      </w:r>
      <w:r>
        <w:rPr>
          <w:rFonts w:ascii="Times New Roman"/>
          <w:b w:val="false"/>
          <w:i w:val="false"/>
          <w:color w:val="000000"/>
          <w:sz w:val="28"/>
        </w:rPr>
        <w:t xml:space="preserve"> негізінде Бородулиха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Бородулиха аудандық мәслихатының 2009 жылғы 9 ақпандағы № 16-12-IV «Бородулиха ауданы азаматтарының жекелеген санаттарына әлеуметтік көмек көрсету бойынша нұсқаулықты бекіту туралы» (Нормативтік құқықтық актілерді мемлекеттік тіркеу Тізілімінде 2009 жылғы 10 ақпанда № 5-8-75 санымен тіркелген, аудандық «Аудан тынысы» газетінің 2009 жылғы 13 ақпандағы № 7 (6269)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1) Нұсқаулықтың 2-бөлімінің </w:t>
      </w:r>
      <w:r>
        <w:rPr>
          <w:rFonts w:ascii="Times New Roman"/>
          <w:b w:val="false"/>
          <w:i w:val="false"/>
          <w:color w:val="000000"/>
          <w:sz w:val="28"/>
        </w:rPr>
        <w:t>7-тармағы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«Әлеуметтік көмек Шығыс Қазақстан облысы бойынша жоғарғы оқу орындарында оқығаны үшін ақы төлеу аз қамтылған отбасылардан шыққандарға, жетім балаларға және ата-анасының қамқорлығынсыз қалғандарға сәйкес ағымдағы жылы Бородулиха ауданының жалпы білім беретін мектептерінің түлектеріне көрсетіледі. Аз қамтылған отбасылардан шыққан жалпы білім беретін мектеп түлектеріне азаматтың жан басына шаққандағы орташа табысы сәйкес жылдың ағымдағы тоқсанына арналып облыс бойынша белгіленген ең төменгі күнкөріс деңгейінен аспайтын азаматтар (отбасылар) жатады»;</w:t>
      </w:r>
      <w:r>
        <w:br/>
      </w:r>
      <w:r>
        <w:rPr>
          <w:rFonts w:ascii="Times New Roman"/>
          <w:b w:val="false"/>
          <w:i w:val="false"/>
          <w:color w:val="000000"/>
          <w:sz w:val="28"/>
        </w:rPr>
        <w:t>
      2) Нұсқаулықтың 2-бөлімінің 7-тармағының </w:t>
      </w:r>
      <w:r>
        <w:rPr>
          <w:rFonts w:ascii="Times New Roman"/>
          <w:b w:val="false"/>
          <w:i w:val="false"/>
          <w:color w:val="000000"/>
          <w:sz w:val="28"/>
        </w:rPr>
        <w:t>3)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3) Нұсқаулықтың 2-бөлімінің 7-тармағының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«оқу орнын аяқтау туралы дипломның көшірмесі (жас мамандар үшін);</w:t>
      </w:r>
      <w:r>
        <w:br/>
      </w:r>
      <w:r>
        <w:rPr>
          <w:rFonts w:ascii="Times New Roman"/>
          <w:b w:val="false"/>
          <w:i w:val="false"/>
          <w:color w:val="000000"/>
          <w:sz w:val="28"/>
        </w:rPr>
        <w:t>
      - күндізгі нысан бойынша оқу орнын аяқтағанын растайтын анықтама (жас мамандар үшін);</w:t>
      </w:r>
      <w:r>
        <w:br/>
      </w:r>
      <w:r>
        <w:rPr>
          <w:rFonts w:ascii="Times New Roman"/>
          <w:b w:val="false"/>
          <w:i w:val="false"/>
          <w:color w:val="000000"/>
          <w:sz w:val="28"/>
        </w:rPr>
        <w:t>
      - жас мамандар үшін сәйкес селолық округтің учаскелік комиссиясымен толтырылған және селолық округ әкімімен бекітілетін отбасының әлеуметтік картасы» сөйлемдері алынып тасталсын;</w:t>
      </w:r>
      <w:r>
        <w:br/>
      </w:r>
      <w:r>
        <w:rPr>
          <w:rFonts w:ascii="Times New Roman"/>
          <w:b w:val="false"/>
          <w:i w:val="false"/>
          <w:color w:val="000000"/>
          <w:sz w:val="28"/>
        </w:rPr>
        <w:t>
      4) Нұсқаулықтың 2-бөлімінің </w:t>
      </w:r>
      <w:r>
        <w:rPr>
          <w:rFonts w:ascii="Times New Roman"/>
          <w:b w:val="false"/>
          <w:i w:val="false"/>
          <w:color w:val="000000"/>
          <w:sz w:val="28"/>
        </w:rPr>
        <w:t>10-тармағындағы</w:t>
      </w:r>
      <w:r>
        <w:rPr>
          <w:rFonts w:ascii="Times New Roman"/>
          <w:b w:val="false"/>
          <w:i w:val="false"/>
          <w:color w:val="000000"/>
          <w:sz w:val="28"/>
        </w:rPr>
        <w:t>: «оқу орындарын аяқтағаннан кейін селолық және ауылдық жерлерде жұмыс істеуге ниет білдірген жас мамандарға (мұғалімдерге, дәрігерлерге)» сөзі алынып тасталсын;</w:t>
      </w:r>
      <w:r>
        <w:br/>
      </w:r>
      <w:r>
        <w:rPr>
          <w:rFonts w:ascii="Times New Roman"/>
          <w:b w:val="false"/>
          <w:i w:val="false"/>
          <w:color w:val="000000"/>
          <w:sz w:val="28"/>
        </w:rPr>
        <w:t>
      5) Нұсқаулықтың 3-бөлімінің </w:t>
      </w:r>
      <w:r>
        <w:rPr>
          <w:rFonts w:ascii="Times New Roman"/>
          <w:b w:val="false"/>
          <w:i w:val="false"/>
          <w:color w:val="000000"/>
          <w:sz w:val="28"/>
        </w:rPr>
        <w:t>12-тармағындағы</w:t>
      </w:r>
      <w:r>
        <w:rPr>
          <w:rFonts w:ascii="Times New Roman"/>
          <w:b w:val="false"/>
          <w:i w:val="false"/>
          <w:color w:val="000000"/>
          <w:sz w:val="28"/>
        </w:rPr>
        <w:t>: «оқу орындарын аяқтағаннан кейін селолық және ауылдық жерлерде жұмыс істеуге ниет білдірген жас мамандарға (мұғалімдерге, дәрігерлерге)» сөзі алынып тасталсын;</w:t>
      </w:r>
      <w:r>
        <w:br/>
      </w:r>
      <w:r>
        <w:rPr>
          <w:rFonts w:ascii="Times New Roman"/>
          <w:b w:val="false"/>
          <w:i w:val="false"/>
          <w:color w:val="000000"/>
          <w:sz w:val="28"/>
        </w:rPr>
        <w:t>
      6) Нұсқаулықтың 3-бөлімінің 14-тармағының </w:t>
      </w:r>
      <w:r>
        <w:rPr>
          <w:rFonts w:ascii="Times New Roman"/>
          <w:b w:val="false"/>
          <w:i w:val="false"/>
          <w:color w:val="000000"/>
          <w:sz w:val="28"/>
        </w:rPr>
        <w:t>4) тармақшасындағы</w:t>
      </w:r>
      <w:r>
        <w:rPr>
          <w:rFonts w:ascii="Times New Roman"/>
          <w:b w:val="false"/>
          <w:i w:val="false"/>
          <w:color w:val="000000"/>
          <w:sz w:val="28"/>
        </w:rPr>
        <w:t>: «оқу орындарын аяқтағаннан кейін селолық және ауылдық жерлерде жұмыс істеуге ниет білдірген аз қамтамасыз етілген отбасылардан шыққан жас мамандарға (мұғалімдерге, дәрігерлерге) 150000 (жүз елу мың теңге) мөлшерінде» сөзі алынып тасталсын.</w:t>
      </w:r>
      <w:r>
        <w:br/>
      </w:r>
      <w:r>
        <w:rPr>
          <w:rFonts w:ascii="Times New Roman"/>
          <w:b w:val="false"/>
          <w:i w:val="false"/>
          <w:color w:val="000000"/>
          <w:sz w:val="28"/>
        </w:rPr>
        <w:t>
</w:t>
      </w:r>
      <w:r>
        <w:rPr>
          <w:rFonts w:ascii="Times New Roman"/>
          <w:b w:val="false"/>
          <w:i w:val="false"/>
          <w:color w:val="000000"/>
          <w:sz w:val="28"/>
        </w:rPr>
        <w:t>
      2. Осы шешім Әділет басқармасында мемлекеттік тіркеуден өткен күннен бастап күшіне енеді және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төрағасы                           В. Лопатин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хатшысы                 Б. Аргумбаев</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