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2514a" w14:textId="2e251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25 желтоқсандағы N 22-4-IV "2010-2012 жылдарға арналған аудандық бюджет туралы"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2010 жылғы 23 шілдедегі N 29-6-IV шешімі. Шығыс Қазақстан облысы Әділет департаментінің Бородулиха ауданындағы Әділет басқармасында 2010 жылғы 4 тамызда N 5-8-117 тіркелді. Шешімнің қабылдау мерзімінің өтуіне байланысты қолдану тоқтатылды - Шығыс Қазақстан облысы Бородулиха аудандық мәслихат аппаратының 2011 жылғы 14 наурыздағы N 03-08/84 хатымен</w:t>
      </w:r>
    </w:p>
    <w:p>
      <w:pPr>
        <w:spacing w:after="0"/>
        <w:ind w:left="0"/>
        <w:jc w:val="both"/>
      </w:pPr>
      <w:bookmarkStart w:name="z1" w:id="0"/>
      <w:r>
        <w:rPr>
          <w:rFonts w:ascii="Times New Roman"/>
          <w:b w:val="false"/>
          <w:i w:val="false"/>
          <w:color w:val="ff0000"/>
          <w:sz w:val="28"/>
        </w:rPr>
        <w:t>
      Ескерту. Шешімнің қабылдау мерзімінің өтуіне байланысты қолдану тоқтатылды - Шығыс Қазақстан облысы Бородулиха аудандық мәслихат аппаратының 2011.03.14 N 03-08/84 хатымен.</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 95-IV Бюджеттік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6-бабы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облыстық мәслихаттың 2010 жылғы 20 шілдедегі № 22/276-IV «2009 жылғы 21 желтоқсандағы № 17/222-IV «2010-2012 жылдарға арналған облыстық бюджет туралы» шешіміне өзгерістер мен толықтырулар енгізу туралы» (Нормативтік құқықтық актілерді мемлекеттік тіркеудің Тізілімінде 2010 жылдың 23 шілдесінде № 2534 санымен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Бородулиха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Бородулиха аудандық мәслихатының 2009 жылғы 25 желтоқсандағы № 22-4-IV «2010-2012 жылдарға арналған аудандық бюджет туралы» (Нормативтік құқықтық актілерді мемлекеттік тіркеудің Тізілімінде 2009 жылғы 29 желтоқсандағы № 5-8-99 санымен тіркелген, аудандық «Аудан тынысы» газетінің 2010 жылғы 1 қаңтардағы № 6321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2010 жылға арналған аудандық бюджет келесі көлемде бекітілсін:</w:t>
      </w:r>
      <w:r>
        <w:br/>
      </w:r>
      <w:r>
        <w:rPr>
          <w:rFonts w:ascii="Times New Roman"/>
          <w:b w:val="false"/>
          <w:i w:val="false"/>
          <w:color w:val="000000"/>
          <w:sz w:val="28"/>
        </w:rPr>
        <w:t>
      1) кірістер – 2449458 мың теңге, оның ішінде:</w:t>
      </w:r>
      <w:r>
        <w:br/>
      </w:r>
      <w:r>
        <w:rPr>
          <w:rFonts w:ascii="Times New Roman"/>
          <w:b w:val="false"/>
          <w:i w:val="false"/>
          <w:color w:val="000000"/>
          <w:sz w:val="28"/>
        </w:rPr>
        <w:t>
      салықтық түсімдер – 460006 мың теңге;</w:t>
      </w:r>
      <w:r>
        <w:br/>
      </w:r>
      <w:r>
        <w:rPr>
          <w:rFonts w:ascii="Times New Roman"/>
          <w:b w:val="false"/>
          <w:i w:val="false"/>
          <w:color w:val="000000"/>
          <w:sz w:val="28"/>
        </w:rPr>
        <w:t>
      салықтық емес түсімдер – 3199 мың теңге;</w:t>
      </w:r>
      <w:r>
        <w:br/>
      </w:r>
      <w:r>
        <w:rPr>
          <w:rFonts w:ascii="Times New Roman"/>
          <w:b w:val="false"/>
          <w:i w:val="false"/>
          <w:color w:val="000000"/>
          <w:sz w:val="28"/>
        </w:rPr>
        <w:t>
      негізгі капиталды сатудан түсетін түсімдер – 47622 мың теңге;</w:t>
      </w:r>
      <w:r>
        <w:br/>
      </w:r>
      <w:r>
        <w:rPr>
          <w:rFonts w:ascii="Times New Roman"/>
          <w:b w:val="false"/>
          <w:i w:val="false"/>
          <w:color w:val="000000"/>
          <w:sz w:val="28"/>
        </w:rPr>
        <w:t>
      трансферттердің түсімдері – 1938631 мың теңге;</w:t>
      </w:r>
      <w:r>
        <w:br/>
      </w:r>
      <w:r>
        <w:rPr>
          <w:rFonts w:ascii="Times New Roman"/>
          <w:b w:val="false"/>
          <w:i w:val="false"/>
          <w:color w:val="000000"/>
          <w:sz w:val="28"/>
        </w:rPr>
        <w:t>
      2) шығындар – 2454497,1 мың теңге;</w:t>
      </w:r>
      <w:r>
        <w:br/>
      </w:r>
      <w:r>
        <w:rPr>
          <w:rFonts w:ascii="Times New Roman"/>
          <w:b w:val="false"/>
          <w:i w:val="false"/>
          <w:color w:val="000000"/>
          <w:sz w:val="28"/>
        </w:rPr>
        <w:t>
      3) таза бюджеттік кредиттеу – 8903 мың теңге, оның ішінде:</w:t>
      </w:r>
      <w:r>
        <w:br/>
      </w:r>
      <w:r>
        <w:rPr>
          <w:rFonts w:ascii="Times New Roman"/>
          <w:b w:val="false"/>
          <w:i w:val="false"/>
          <w:color w:val="000000"/>
          <w:sz w:val="28"/>
        </w:rPr>
        <w:t>
      бюджеттік кредиттер – 8903 мың теңге;</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4) қаржы активтерімен жасалатын операциялар бойынша сальдо – 0 мың теңге, соның ішінде: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 – -13942,1 мың теңге;</w:t>
      </w:r>
      <w:r>
        <w:br/>
      </w:r>
      <w:r>
        <w:rPr>
          <w:rFonts w:ascii="Times New Roman"/>
          <w:b w:val="false"/>
          <w:i w:val="false"/>
          <w:color w:val="000000"/>
          <w:sz w:val="28"/>
        </w:rPr>
        <w:t>
      6) бюджет тапшылығын қаржыландыру (профицитті пайдалану) – 13942,1 мың теңге»;</w:t>
      </w:r>
      <w:r>
        <w:br/>
      </w:r>
      <w:r>
        <w:rPr>
          <w:rFonts w:ascii="Times New Roman"/>
          <w:b w:val="false"/>
          <w:i w:val="false"/>
          <w:color w:val="000000"/>
          <w:sz w:val="28"/>
        </w:rPr>
        <w:t>
</w:t>
      </w:r>
      <w:r>
        <w:rPr>
          <w:rFonts w:ascii="Times New Roman"/>
          <w:b w:val="false"/>
          <w:i w:val="false"/>
          <w:color w:val="000000"/>
          <w:sz w:val="28"/>
        </w:rPr>
        <w:t>
      2. Ағымдағы нысаналы трансферттер азайтылсын:</w:t>
      </w:r>
      <w:r>
        <w:br/>
      </w:r>
      <w:r>
        <w:rPr>
          <w:rFonts w:ascii="Times New Roman"/>
          <w:b w:val="false"/>
          <w:i w:val="false"/>
          <w:color w:val="000000"/>
          <w:sz w:val="28"/>
        </w:rPr>
        <w:t>
      - Кейбір санаттағы азаматтарға (ҰОС қатысушыларға, ҰОС мүгедектеріне, ҰОС қатысушыларына және мүгедектеріне теңестірілген, тұлғаларға, қайтыс болған әскери қызметшілердің отбасыларына) материалдық көмек көрсетуге арналған 704 мың теңге сомасы;</w:t>
      </w:r>
      <w:r>
        <w:br/>
      </w:r>
      <w:r>
        <w:rPr>
          <w:rFonts w:ascii="Times New Roman"/>
          <w:b w:val="false"/>
          <w:i w:val="false"/>
          <w:color w:val="000000"/>
          <w:sz w:val="28"/>
        </w:rPr>
        <w:t>
      - Ұлы Отан соғысының мүгедектері мен қатысушыларын тұрғын үймен қамтамасыз етуге арналған 189 мың теңге сомасы.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12 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4. Осы шешім 2010 жылдың 1 қаңтарынан бастап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Сессия төрағасы,</w:t>
      </w:r>
      <w:r>
        <w:br/>
      </w:r>
      <w:r>
        <w:rPr>
          <w:rFonts w:ascii="Times New Roman"/>
          <w:b w:val="false"/>
          <w:i w:val="false"/>
          <w:color w:val="000000"/>
          <w:sz w:val="28"/>
        </w:rPr>
        <w:t>
</w:t>
      </w:r>
      <w:r>
        <w:rPr>
          <w:rFonts w:ascii="Times New Roman"/>
          <w:b w:val="false"/>
          <w:i/>
          <w:color w:val="000000"/>
          <w:sz w:val="28"/>
        </w:rPr>
        <w:t>      аудандық мәслихат хатшысы                         Б. Аргумбаев</w:t>
      </w:r>
    </w:p>
    <w:bookmarkStart w:name="z7" w:id="2"/>
    <w:p>
      <w:pPr>
        <w:spacing w:after="0"/>
        <w:ind w:left="0"/>
        <w:jc w:val="both"/>
      </w:pPr>
      <w:r>
        <w:rPr>
          <w:rFonts w:ascii="Times New Roman"/>
          <w:b w:val="false"/>
          <w:i w:val="false"/>
          <w:color w:val="000000"/>
          <w:sz w:val="28"/>
        </w:rPr>
        <w:t>
      Бородулиха аудандық мәслихатының</w:t>
      </w:r>
      <w:r>
        <w:br/>
      </w:r>
      <w:r>
        <w:rPr>
          <w:rFonts w:ascii="Times New Roman"/>
          <w:b w:val="false"/>
          <w:i w:val="false"/>
          <w:color w:val="000000"/>
          <w:sz w:val="28"/>
        </w:rPr>
        <w:t xml:space="preserve">
      2010 жылғы 23 шілдедегі  </w:t>
      </w:r>
      <w:r>
        <w:br/>
      </w:r>
      <w:r>
        <w:rPr>
          <w:rFonts w:ascii="Times New Roman"/>
          <w:b w:val="false"/>
          <w:i w:val="false"/>
          <w:color w:val="000000"/>
          <w:sz w:val="28"/>
        </w:rPr>
        <w:t xml:space="preserve">
      № 29-6-IV шешiмiне    </w:t>
      </w:r>
      <w:r>
        <w:br/>
      </w:r>
      <w:r>
        <w:rPr>
          <w:rFonts w:ascii="Times New Roman"/>
          <w:b w:val="false"/>
          <w:i w:val="false"/>
          <w:color w:val="000000"/>
          <w:sz w:val="28"/>
        </w:rPr>
        <w:t xml:space="preserve">
      № 1 қосымша        </w:t>
      </w:r>
    </w:p>
    <w:bookmarkEnd w:id="2"/>
    <w:p>
      <w:pPr>
        <w:spacing w:after="0"/>
        <w:ind w:left="0"/>
        <w:jc w:val="both"/>
      </w:pPr>
      <w:r>
        <w:rPr>
          <w:rFonts w:ascii="Times New Roman"/>
          <w:b w:val="false"/>
          <w:i w:val="false"/>
          <w:color w:val="000000"/>
          <w:sz w:val="28"/>
        </w:rPr>
        <w:t>      Бородулиха ауданы әкімдігінің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xml:space="preserve">
      № 22-4-IV шешiмiне   </w:t>
      </w:r>
      <w:r>
        <w:br/>
      </w:r>
      <w:r>
        <w:rPr>
          <w:rFonts w:ascii="Times New Roman"/>
          <w:b w:val="false"/>
          <w:i w:val="false"/>
          <w:color w:val="000000"/>
          <w:sz w:val="28"/>
        </w:rPr>
        <w:t xml:space="preserve">
      № 1 қосымша        </w:t>
      </w:r>
    </w:p>
    <w:bookmarkStart w:name="z8" w:id="3"/>
    <w:p>
      <w:pPr>
        <w:spacing w:after="0"/>
        <w:ind w:left="0"/>
        <w:jc w:val="left"/>
      </w:pPr>
      <w:r>
        <w:rPr>
          <w:rFonts w:ascii="Times New Roman"/>
          <w:b/>
          <w:i w:val="false"/>
          <w:color w:val="000000"/>
        </w:rPr>
        <w:t xml:space="preserve"> 
2010 жылға арналған аудандық бюджет</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9"/>
        <w:gridCol w:w="1340"/>
        <w:gridCol w:w="1298"/>
        <w:gridCol w:w="6854"/>
        <w:gridCol w:w="2369"/>
      </w:tblGrid>
      <w:tr>
        <w:trPr>
          <w:trHeight w:val="43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сыныбы</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Табыстардың атауы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ТАБЫСТАР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2449458</w:t>
            </w:r>
          </w:p>
        </w:tc>
      </w:tr>
      <w:tr>
        <w:trPr>
          <w:trHeight w:val="28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460006</w:t>
            </w:r>
          </w:p>
        </w:tc>
      </w:tr>
      <w:tr>
        <w:trPr>
          <w:trHeight w:val="24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Табыс салығы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170306</w:t>
            </w:r>
          </w:p>
        </w:tc>
      </w:tr>
      <w:tr>
        <w:trPr>
          <w:trHeight w:val="24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170306</w:t>
            </w:r>
          </w:p>
        </w:tc>
      </w:tr>
      <w:tr>
        <w:trPr>
          <w:trHeight w:val="24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127236</w:t>
            </w:r>
          </w:p>
        </w:tc>
      </w:tr>
      <w:tr>
        <w:trPr>
          <w:trHeight w:val="24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127236</w:t>
            </w:r>
          </w:p>
        </w:tc>
      </w:tr>
      <w:tr>
        <w:trPr>
          <w:trHeight w:val="24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147820</w:t>
            </w:r>
          </w:p>
        </w:tc>
      </w:tr>
      <w:tr>
        <w:trPr>
          <w:trHeight w:val="24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95085</w:t>
            </w:r>
          </w:p>
        </w:tc>
      </w:tr>
      <w:tr>
        <w:trPr>
          <w:trHeight w:val="24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7055</w:t>
            </w:r>
          </w:p>
        </w:tc>
      </w:tr>
      <w:tr>
        <w:trPr>
          <w:trHeight w:val="24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36680</w:t>
            </w:r>
          </w:p>
        </w:tc>
      </w:tr>
      <w:tr>
        <w:trPr>
          <w:trHeight w:val="24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4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қызметтер көрсетуге салынатын iшкi салықтар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10727</w:t>
            </w:r>
          </w:p>
        </w:tc>
      </w:tr>
      <w:tr>
        <w:trPr>
          <w:trHeight w:val="24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r>
      <w:tr>
        <w:trPr>
          <w:trHeight w:val="49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түсетін түсiмдер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5508</w:t>
            </w:r>
          </w:p>
        </w:tc>
      </w:tr>
      <w:tr>
        <w:trPr>
          <w:trHeight w:val="49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қызметті жүргiзгені үшiн алынатын алымдар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3216</w:t>
            </w:r>
          </w:p>
        </w:tc>
      </w:tr>
      <w:tr>
        <w:trPr>
          <w:trHeight w:val="24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100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мәні іс-әректтерді жасағаны және (немесе) оған уәкілеттігі бар мемлекеттік органдар немесе лауазымды адамдар құжаттар бергені үшiн алынатын мiндеттi төлемдер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3917</w:t>
            </w:r>
          </w:p>
        </w:tc>
      </w:tr>
      <w:tr>
        <w:trPr>
          <w:trHeight w:val="24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w:t>
            </w:r>
          </w:p>
        </w:tc>
      </w:tr>
      <w:tr>
        <w:trPr>
          <w:trHeight w:val="24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3199</w:t>
            </w:r>
          </w:p>
        </w:tc>
      </w:tr>
      <w:tr>
        <w:trPr>
          <w:trHeight w:val="24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меншiктен түсетiн кірістер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2700</w:t>
            </w:r>
          </w:p>
        </w:tc>
      </w:tr>
      <w:tr>
        <w:trPr>
          <w:trHeight w:val="49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Мемлекеттiң меншiгiндегi мүлiктi жалға беруден түсетiн табыстар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24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салықтық емес түсiмдер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499</w:t>
            </w:r>
          </w:p>
        </w:tc>
      </w:tr>
      <w:tr>
        <w:trPr>
          <w:trHeight w:val="24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салықтық емес түсiмдер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r>
      <w:tr>
        <w:trPr>
          <w:trHeight w:val="24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Негiзгi капиталды сатудан түсетiн түсiмдер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47622</w:t>
            </w:r>
          </w:p>
        </w:tc>
      </w:tr>
      <w:tr>
        <w:trPr>
          <w:trHeight w:val="24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және материалдық емес активтердi сату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47622</w:t>
            </w:r>
          </w:p>
        </w:tc>
      </w:tr>
      <w:tr>
        <w:trPr>
          <w:trHeight w:val="24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23811</w:t>
            </w:r>
          </w:p>
        </w:tc>
      </w:tr>
      <w:tr>
        <w:trPr>
          <w:trHeight w:val="24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23811</w:t>
            </w:r>
          </w:p>
        </w:tc>
      </w:tr>
      <w:tr>
        <w:trPr>
          <w:trHeight w:val="24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Трансферттердің түсімдері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1938631</w:t>
            </w:r>
          </w:p>
        </w:tc>
      </w:tr>
      <w:tr>
        <w:trPr>
          <w:trHeight w:val="49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басқарудың жоғары тұрған органдарынан түсетін трансферттер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1938631</w:t>
            </w:r>
          </w:p>
        </w:tc>
      </w:tr>
      <w:tr>
        <w:trPr>
          <w:trHeight w:val="24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түсімдер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1938631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948"/>
        <w:gridCol w:w="915"/>
        <w:gridCol w:w="877"/>
        <w:gridCol w:w="7238"/>
        <w:gridCol w:w="2345"/>
      </w:tblGrid>
      <w:tr>
        <w:trPr>
          <w:trHeight w:val="5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Фтоп</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К.фун</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2454497,1</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240721</w:t>
            </w:r>
          </w:p>
        </w:tc>
      </w:tr>
      <w:tr>
        <w:trPr>
          <w:trHeight w:val="49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 атқарушы және басқа органдар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217309</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15365</w:t>
            </w:r>
          </w:p>
        </w:tc>
      </w:tr>
      <w:tr>
        <w:trPr>
          <w:trHeight w:val="49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15365</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67148</w:t>
            </w:r>
          </w:p>
        </w:tc>
      </w:tr>
      <w:tr>
        <w:trPr>
          <w:trHeight w:val="49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64750</w:t>
            </w:r>
          </w:p>
        </w:tc>
      </w:tr>
      <w:tr>
        <w:trPr>
          <w:trHeight w:val="49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2398</w:t>
            </w:r>
          </w:p>
        </w:tc>
      </w:tr>
      <w:tr>
        <w:trPr>
          <w:trHeight w:val="49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134796</w:t>
            </w:r>
          </w:p>
        </w:tc>
      </w:tr>
      <w:tr>
        <w:trPr>
          <w:trHeight w:val="8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132630</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14474</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14474</w:t>
            </w:r>
          </w:p>
        </w:tc>
      </w:tr>
      <w:tr>
        <w:trPr>
          <w:trHeight w:val="73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13435</w:t>
            </w:r>
          </w:p>
        </w:tc>
      </w:tr>
      <w:tr>
        <w:trPr>
          <w:trHeight w:val="31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r>
      <w:tr>
        <w:trPr>
          <w:trHeight w:val="48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48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8938</w:t>
            </w:r>
          </w:p>
        </w:tc>
      </w:tr>
      <w:tr>
        <w:trPr>
          <w:trHeight w:val="49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бөлiмi</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8938</w:t>
            </w:r>
          </w:p>
        </w:tc>
      </w:tr>
      <w:tr>
        <w:trPr>
          <w:trHeight w:val="99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8918</w:t>
            </w:r>
          </w:p>
        </w:tc>
      </w:tr>
      <w:tr>
        <w:trPr>
          <w:trHeight w:val="49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7169,6</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4928</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4928</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4928</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жөніндегі жұмыстарды ұйымдастыру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2241,6</w:t>
            </w:r>
          </w:p>
        </w:tc>
      </w:tr>
      <w:tr>
        <w:trPr>
          <w:trHeight w:val="2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2241,6</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2041,6</w:t>
            </w:r>
          </w:p>
        </w:tc>
      </w:tr>
      <w:tr>
        <w:trPr>
          <w:trHeight w:val="100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сот,қылмыстық – атқару қызметті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737</w:t>
            </w:r>
          </w:p>
        </w:tc>
      </w:tr>
      <w:tr>
        <w:trPr>
          <w:trHeight w:val="31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қорғау қызметі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737</w:t>
            </w:r>
          </w:p>
        </w:tc>
      </w:tr>
      <w:tr>
        <w:trPr>
          <w:trHeight w:val="73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1323112</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 және оқыту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30437</w:t>
            </w:r>
          </w:p>
        </w:tc>
      </w:tr>
      <w:tr>
        <w:trPr>
          <w:trHeight w:val="34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30437</w:t>
            </w:r>
          </w:p>
        </w:tc>
      </w:tr>
      <w:tr>
        <w:trPr>
          <w:trHeight w:val="46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30437</w:t>
            </w:r>
          </w:p>
        </w:tc>
      </w:tr>
      <w:tr>
        <w:trPr>
          <w:trHeight w:val="31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білім беру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1195549</w:t>
            </w:r>
          </w:p>
        </w:tc>
      </w:tr>
      <w:tr>
        <w:trPr>
          <w:trHeight w:val="5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1194846</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1174408</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20438</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97126</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85808</w:t>
            </w:r>
          </w:p>
        </w:tc>
      </w:tr>
      <w:tr>
        <w:trPr>
          <w:trHeight w:val="5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10161</w:t>
            </w:r>
          </w:p>
        </w:tc>
      </w:tr>
      <w:tr>
        <w:trPr>
          <w:trHeight w:val="7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21598</w:t>
            </w:r>
          </w:p>
        </w:tc>
      </w:tr>
      <w:tr>
        <w:trPr>
          <w:trHeight w:val="5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73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кадрларды қайта даярлау өңірлік стратегиясын іске асыру шеңберінде білім беру объектілерінің ағамдағы,күрделі жөндеуі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54033</w:t>
            </w:r>
          </w:p>
        </w:tc>
      </w:tr>
      <w:tr>
        <w:trPr>
          <w:trHeight w:val="5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 (облыстағы маңызы бар қала)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11318</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11318</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саласындағы өзге де қызметтер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w:t>
            </w:r>
          </w:p>
        </w:tc>
      </w:tr>
      <w:tr>
        <w:trPr>
          <w:trHeight w:val="5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73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2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161191</w:t>
            </w:r>
          </w:p>
        </w:tc>
      </w:tr>
      <w:tr>
        <w:trPr>
          <w:trHeight w:val="2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143559</w:t>
            </w:r>
          </w:p>
        </w:tc>
      </w:tr>
      <w:tr>
        <w:trPr>
          <w:trHeight w:val="5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143559</w:t>
            </w:r>
          </w:p>
        </w:tc>
      </w:tr>
      <w:tr>
        <w:trPr>
          <w:trHeight w:val="31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9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6628</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17258</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10322</w:t>
            </w:r>
          </w:p>
        </w:tc>
      </w:tr>
      <w:tr>
        <w:trPr>
          <w:trHeight w:val="5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32713</w:t>
            </w:r>
          </w:p>
        </w:tc>
      </w:tr>
      <w:tr>
        <w:trPr>
          <w:trHeight w:val="49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Үйге қажет ететін азаматтарға әлеуметтік көмек көрсету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20521</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дейiнгi балаларға мемлекеттiк жәрдемақылар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14080</w:t>
            </w:r>
          </w:p>
        </w:tc>
      </w:tr>
      <w:tr>
        <w:trPr>
          <w:trHeight w:val="103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199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r>
      <w:tr>
        <w:trPr>
          <w:trHeight w:val="32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10889</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қамтамасыз ету салаларындағы өзге де қызметтер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17632</w:t>
            </w:r>
          </w:p>
        </w:tc>
      </w:tr>
      <w:tr>
        <w:trPr>
          <w:trHeight w:val="48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17632</w:t>
            </w:r>
          </w:p>
        </w:tc>
      </w:tr>
      <w:tr>
        <w:trPr>
          <w:trHeight w:val="5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16477</w:t>
            </w:r>
          </w:p>
        </w:tc>
      </w:tr>
      <w:tr>
        <w:trPr>
          <w:trHeight w:val="5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348140</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7919</w:t>
            </w:r>
          </w:p>
        </w:tc>
      </w:tr>
      <w:tr>
        <w:trPr>
          <w:trHeight w:val="73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7919</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санаттағы азаматтарды тұрғын-үймен қамту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7919</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278923</w:t>
            </w:r>
          </w:p>
        </w:tc>
      </w:tr>
      <w:tr>
        <w:trPr>
          <w:trHeight w:val="73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35971</w:t>
            </w:r>
          </w:p>
        </w:tc>
      </w:tr>
      <w:tr>
        <w:trPr>
          <w:trHeight w:val="9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 мекендерді көркейту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35971</w:t>
            </w:r>
          </w:p>
        </w:tc>
      </w:tr>
      <w:tr>
        <w:trPr>
          <w:trHeight w:val="48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242952</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242952</w:t>
            </w:r>
          </w:p>
        </w:tc>
      </w:tr>
      <w:tr>
        <w:trPr>
          <w:trHeight w:val="2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 мекендерді көркейту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61298</w:t>
            </w:r>
          </w:p>
        </w:tc>
      </w:tr>
      <w:tr>
        <w:trPr>
          <w:trHeight w:val="48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5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ұстауға және туысы жоқ адамдарды жерлеуге</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73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61166</w:t>
            </w:r>
          </w:p>
        </w:tc>
      </w:tr>
      <w:tr>
        <w:trPr>
          <w:trHeight w:val="3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жарықтандыруға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26402</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тазалықты қамтамасыз етуге</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31440</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көгалдандыру және абаттандыру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3045</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102446</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32370</w:t>
            </w:r>
          </w:p>
        </w:tc>
      </w:tr>
      <w:tr>
        <w:trPr>
          <w:trHeight w:val="49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32370</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32370</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24221</w:t>
            </w:r>
          </w:p>
        </w:tc>
      </w:tr>
      <w:tr>
        <w:trPr>
          <w:trHeight w:val="49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4151</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73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3763</w:t>
            </w:r>
          </w:p>
        </w:tc>
      </w:tr>
      <w:tr>
        <w:trPr>
          <w:trHeight w:val="49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20070</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20070</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29519</w:t>
            </w:r>
          </w:p>
        </w:tc>
      </w:tr>
      <w:tr>
        <w:trPr>
          <w:trHeight w:val="49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19950</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16171</w:t>
            </w:r>
          </w:p>
        </w:tc>
      </w:tr>
      <w:tr>
        <w:trPr>
          <w:trHeight w:val="49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3779</w:t>
            </w:r>
          </w:p>
        </w:tc>
      </w:tr>
      <w:tr>
        <w:trPr>
          <w:trHeight w:val="49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9569</w:t>
            </w:r>
          </w:p>
        </w:tc>
      </w:tr>
      <w:tr>
        <w:trPr>
          <w:trHeight w:val="49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9569</w:t>
            </w:r>
          </w:p>
        </w:tc>
      </w:tr>
      <w:tr>
        <w:trPr>
          <w:trHeight w:val="49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кеңiстiктi ұйымдастыру жөнiндегi өзге де қызметтер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16336</w:t>
            </w:r>
          </w:p>
        </w:tc>
      </w:tr>
      <w:tr>
        <w:trPr>
          <w:trHeight w:val="49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5081</w:t>
            </w:r>
          </w:p>
        </w:tc>
      </w:tr>
      <w:tr>
        <w:trPr>
          <w:trHeight w:val="73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5081</w:t>
            </w:r>
          </w:p>
        </w:tc>
      </w:tr>
      <w:tr>
        <w:trPr>
          <w:trHeight w:val="48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6745</w:t>
            </w:r>
          </w:p>
        </w:tc>
      </w:tr>
      <w:tr>
        <w:trPr>
          <w:trHeight w:val="99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6097</w:t>
            </w:r>
          </w:p>
        </w:tc>
      </w:tr>
      <w:tr>
        <w:trPr>
          <w:trHeight w:val="46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r>
      <w:tr>
        <w:trPr>
          <w:trHeight w:val="49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w:t>
            </w:r>
          </w:p>
        </w:tc>
      </w:tr>
      <w:tr>
        <w:trPr>
          <w:trHeight w:val="73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w:t>
            </w:r>
          </w:p>
        </w:tc>
      </w:tr>
      <w:tr>
        <w:trPr>
          <w:trHeight w:val="7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қатыныстары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88140</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14285</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w:t>
            </w:r>
          </w:p>
        </w:tc>
      </w:tr>
      <w:tr>
        <w:trPr>
          <w:trHeight w:val="7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w:t>
            </w:r>
          </w:p>
        </w:tc>
      </w:tr>
      <w:tr>
        <w:trPr>
          <w:trHeight w:val="5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49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12492</w:t>
            </w:r>
          </w:p>
        </w:tc>
      </w:tr>
      <w:tr>
        <w:trPr>
          <w:trHeight w:val="73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және ауыл шаруашылығы саласындағы мемлекеттік саясатты іске асыру жөніндегі қызметтер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10276</w:t>
            </w:r>
          </w:p>
        </w:tc>
      </w:tr>
      <w:tr>
        <w:trPr>
          <w:trHeight w:val="49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8587</w:t>
            </w:r>
          </w:p>
        </w:tc>
      </w:tr>
      <w:tr>
        <w:trPr>
          <w:trHeight w:val="49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бөлiмi</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8587</w:t>
            </w:r>
          </w:p>
        </w:tc>
      </w:tr>
      <w:tr>
        <w:trPr>
          <w:trHeight w:val="78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w:t>
            </w:r>
          </w:p>
        </w:tc>
      </w:tr>
      <w:tr>
        <w:trPr>
          <w:trHeight w:val="78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73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w:t>
            </w:r>
            <w:r>
              <w:rPr>
                <w:rFonts w:ascii="Times New Roman"/>
                <w:b w:val="false"/>
                <w:i w:val="false"/>
                <w:color w:val="000000"/>
                <w:sz w:val="20"/>
              </w:rPr>
              <w:t xml:space="preserve">, </w:t>
            </w:r>
            <w:r>
              <w:rPr>
                <w:rFonts w:ascii="Times New Roman"/>
                <w:b/>
                <w:i w:val="false"/>
                <w:color w:val="000000"/>
                <w:sz w:val="20"/>
              </w:rPr>
              <w:t>су</w:t>
            </w:r>
            <w:r>
              <w:rPr>
                <w:rFonts w:ascii="Times New Roman"/>
                <w:b w:val="false"/>
                <w:i w:val="false"/>
                <w:color w:val="000000"/>
                <w:sz w:val="20"/>
              </w:rPr>
              <w:t xml:space="preserve">,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балық шаруашылығы және қоршаған ортаны қорғау мен жер қатынастары саласындағы өзге де қызметтер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65268</w:t>
            </w:r>
          </w:p>
        </w:tc>
      </w:tr>
      <w:tr>
        <w:trPr>
          <w:trHeight w:val="49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20733</w:t>
            </w:r>
          </w:p>
        </w:tc>
      </w:tr>
      <w:tr>
        <w:trPr>
          <w:trHeight w:val="99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20733</w:t>
            </w:r>
          </w:p>
        </w:tc>
      </w:tr>
      <w:tr>
        <w:trPr>
          <w:trHeight w:val="76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27921</w:t>
            </w:r>
          </w:p>
        </w:tc>
      </w:tr>
      <w:tr>
        <w:trPr>
          <w:trHeight w:val="100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27921</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16614</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16614</w:t>
            </w:r>
          </w:p>
        </w:tc>
      </w:tr>
      <w:tr>
        <w:trPr>
          <w:trHeight w:val="49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19991</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 және құрылыс</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19991</w:t>
            </w:r>
          </w:p>
        </w:tc>
      </w:tr>
      <w:tr>
        <w:trPr>
          <w:trHeight w:val="46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бөлімі (облыстық маңызы бар қала)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19991</w:t>
            </w:r>
          </w:p>
        </w:tc>
      </w:tr>
      <w:tr>
        <w:trPr>
          <w:trHeight w:val="12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құрлыстық игеруді қамтамасыз ету жөніндегі қызметтер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7491</w:t>
            </w:r>
          </w:p>
        </w:tc>
      </w:tr>
      <w:tr>
        <w:trPr>
          <w:trHeight w:val="99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98212</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22397</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22397</w:t>
            </w:r>
          </w:p>
        </w:tc>
      </w:tr>
      <w:tr>
        <w:trPr>
          <w:trHeight w:val="8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22397</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коммуникациялар саласындағы өзге де қызметтер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75815</w:t>
            </w:r>
          </w:p>
        </w:tc>
      </w:tr>
      <w:tr>
        <w:trPr>
          <w:trHeight w:val="76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75815</w:t>
            </w:r>
          </w:p>
        </w:tc>
      </w:tr>
      <w:tr>
        <w:trPr>
          <w:trHeight w:val="99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w:t>
            </w:r>
            <w:r>
              <w:rPr>
                <w:rFonts w:ascii="Times New Roman"/>
                <w:b/>
                <w:i w:val="false"/>
                <w:color w:val="000000"/>
                <w:sz w:val="20"/>
              </w:rPr>
              <w:t>,</w:t>
            </w:r>
            <w:r>
              <w:rPr>
                <w:rFonts w:ascii="Times New Roman"/>
                <w:b w:val="false"/>
                <w:i w:val="false"/>
                <w:color w:val="000000"/>
                <w:sz w:val="20"/>
              </w:rPr>
              <w:t xml:space="preserve"> қала және елді-мекендер көшелерін жөндеу және ұстау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75815</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17724</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5236</w:t>
            </w:r>
          </w:p>
        </w:tc>
      </w:tr>
      <w:tr>
        <w:trPr>
          <w:trHeight w:val="49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5236</w:t>
            </w:r>
          </w:p>
        </w:tc>
      </w:tr>
      <w:tr>
        <w:trPr>
          <w:trHeight w:val="78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5236</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12488</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9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резервi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3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6488</w:t>
            </w:r>
          </w:p>
        </w:tc>
      </w:tr>
      <w:tr>
        <w:trPr>
          <w:trHeight w:val="78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6488</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46751,5</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46751,5</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46751,5</w:t>
            </w:r>
          </w:p>
        </w:tc>
      </w:tr>
      <w:tr>
        <w:trPr>
          <w:trHeight w:val="49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w:t>
            </w:r>
          </w:p>
        </w:tc>
      </w:tr>
      <w:tr>
        <w:trPr>
          <w:trHeight w:val="79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46611</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бюджеттік кредит беру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8903</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қатыныстары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8903</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8903</w:t>
            </w:r>
          </w:p>
        </w:tc>
      </w:tr>
      <w:tr>
        <w:trPr>
          <w:trHeight w:val="49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8903</w:t>
            </w:r>
          </w:p>
        </w:tc>
      </w:tr>
      <w:tr>
        <w:trPr>
          <w:trHeight w:val="73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8903</w:t>
            </w:r>
          </w:p>
        </w:tc>
      </w:tr>
      <w:tr>
        <w:trPr>
          <w:trHeight w:val="49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активтерімен жасалатын операциялар бойынша сальдо</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(профицит) тапшылығы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-13942,1</w:t>
            </w:r>
          </w:p>
        </w:tc>
      </w:tr>
      <w:tr>
        <w:trPr>
          <w:trHeight w:val="49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тапшылығын (профицитті пайдалану) қаржыландыру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13942,1</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Қарыздардң түсімі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8903</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8903</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келісім-шарттары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8903</w:t>
            </w:r>
          </w:p>
        </w:tc>
      </w:tr>
    </w:tbl>
    <w:p>
      <w:pPr>
        <w:spacing w:after="0"/>
        <w:ind w:left="0"/>
        <w:jc w:val="both"/>
      </w:pPr>
      <w:r>
        <w:rPr>
          <w:rFonts w:ascii="Times New Roman"/>
          <w:b w:val="false"/>
          <w:i w:val="false"/>
          <w:color w:val="000000"/>
          <w:sz w:val="28"/>
        </w:rPr>
        <w:t>      </w:t>
      </w:r>
      <w:r>
        <w:rPr>
          <w:rFonts w:ascii="Times New Roman"/>
          <w:b w:val="false"/>
          <w:i/>
          <w:color w:val="000000"/>
          <w:sz w:val="28"/>
        </w:rPr>
        <w:t>Экономика және бюджетті</w:t>
      </w:r>
      <w:r>
        <w:br/>
      </w:r>
      <w:r>
        <w:rPr>
          <w:rFonts w:ascii="Times New Roman"/>
          <w:b w:val="false"/>
          <w:i w:val="false"/>
          <w:color w:val="000000"/>
          <w:sz w:val="28"/>
        </w:rPr>
        <w:t>
</w:t>
      </w:r>
      <w:r>
        <w:rPr>
          <w:rFonts w:ascii="Times New Roman"/>
          <w:b w:val="false"/>
          <w:i/>
          <w:color w:val="000000"/>
          <w:sz w:val="28"/>
        </w:rPr>
        <w:t>      жоспарлау болімінің бастығы                     Б. Кұрманбаев</w:t>
      </w:r>
    </w:p>
    <w:bookmarkStart w:name="z9" w:id="4"/>
    <w:p>
      <w:pPr>
        <w:spacing w:after="0"/>
        <w:ind w:left="0"/>
        <w:jc w:val="both"/>
      </w:pPr>
      <w:r>
        <w:rPr>
          <w:rFonts w:ascii="Times New Roman"/>
          <w:b w:val="false"/>
          <w:i w:val="false"/>
          <w:color w:val="000000"/>
          <w:sz w:val="28"/>
        </w:rPr>
        <w:t>
      Бородулиха аудандық</w:t>
      </w:r>
      <w:r>
        <w:br/>
      </w:r>
      <w:r>
        <w:rPr>
          <w:rFonts w:ascii="Times New Roman"/>
          <w:b w:val="false"/>
          <w:i w:val="false"/>
          <w:color w:val="000000"/>
          <w:sz w:val="28"/>
        </w:rPr>
        <w:t>
      мәслихат сессиясының</w:t>
      </w:r>
      <w:r>
        <w:br/>
      </w:r>
      <w:r>
        <w:rPr>
          <w:rFonts w:ascii="Times New Roman"/>
          <w:b w:val="false"/>
          <w:i w:val="false"/>
          <w:color w:val="000000"/>
          <w:sz w:val="28"/>
        </w:rPr>
        <w:t>
      2010 жылғы 23 шілдедегі</w:t>
      </w:r>
      <w:r>
        <w:br/>
      </w:r>
      <w:r>
        <w:rPr>
          <w:rFonts w:ascii="Times New Roman"/>
          <w:b w:val="false"/>
          <w:i w:val="false"/>
          <w:color w:val="000000"/>
          <w:sz w:val="28"/>
        </w:rPr>
        <w:t>
      № 29-6-IV шешiмiне</w:t>
      </w:r>
      <w:r>
        <w:br/>
      </w:r>
      <w:r>
        <w:rPr>
          <w:rFonts w:ascii="Times New Roman"/>
          <w:b w:val="false"/>
          <w:i w:val="false"/>
          <w:color w:val="000000"/>
          <w:sz w:val="28"/>
        </w:rPr>
        <w:t>
      № 2 қосымша</w:t>
      </w:r>
    </w:p>
    <w:bookmarkEnd w:id="4"/>
    <w:p>
      <w:pPr>
        <w:spacing w:after="0"/>
        <w:ind w:left="0"/>
        <w:jc w:val="both"/>
      </w:pPr>
      <w:r>
        <w:rPr>
          <w:rFonts w:ascii="Times New Roman"/>
          <w:b w:val="false"/>
          <w:i w:val="false"/>
          <w:color w:val="000000"/>
          <w:sz w:val="28"/>
        </w:rPr>
        <w:t>      Бородулиха аудандық</w:t>
      </w:r>
      <w:r>
        <w:br/>
      </w:r>
      <w:r>
        <w:rPr>
          <w:rFonts w:ascii="Times New Roman"/>
          <w:b w:val="false"/>
          <w:i w:val="false"/>
          <w:color w:val="000000"/>
          <w:sz w:val="28"/>
        </w:rPr>
        <w:t>
      мәслихат сессиясының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22-4-IV шешiмiне</w:t>
      </w:r>
      <w:r>
        <w:br/>
      </w:r>
      <w:r>
        <w:rPr>
          <w:rFonts w:ascii="Times New Roman"/>
          <w:b w:val="false"/>
          <w:i w:val="false"/>
          <w:color w:val="000000"/>
          <w:sz w:val="28"/>
        </w:rPr>
        <w:t>
      № 6 қосымша</w:t>
      </w:r>
    </w:p>
    <w:bookmarkStart w:name="z10" w:id="5"/>
    <w:p>
      <w:pPr>
        <w:spacing w:after="0"/>
        <w:ind w:left="0"/>
        <w:jc w:val="left"/>
      </w:pPr>
      <w:r>
        <w:rPr>
          <w:rFonts w:ascii="Times New Roman"/>
          <w:b/>
          <w:i w:val="false"/>
          <w:color w:val="000000"/>
        </w:rPr>
        <w:t xml:space="preserve"> 
2010 жылға арналған ауылдық (кенттік) округтердегі</w:t>
      </w:r>
      <w:r>
        <w:br/>
      </w:r>
      <w:r>
        <w:rPr>
          <w:rFonts w:ascii="Times New Roman"/>
          <w:b/>
          <w:i w:val="false"/>
          <w:color w:val="000000"/>
        </w:rPr>
        <w:t>
      аппарттардың бөлінісіндегі 123.001 бағдарламалар коды</w:t>
      </w:r>
      <w:r>
        <w:br/>
      </w:r>
      <w:r>
        <w:rPr>
          <w:rFonts w:ascii="Times New Roman"/>
          <w:b/>
          <w:i w:val="false"/>
          <w:color w:val="000000"/>
        </w:rPr>
        <w:t>
      бойынша «Қаладағы, аудандық маңызы бар қалалардағы,</w:t>
      </w:r>
      <w:r>
        <w:br/>
      </w:r>
      <w:r>
        <w:rPr>
          <w:rFonts w:ascii="Times New Roman"/>
          <w:b/>
          <w:i w:val="false"/>
          <w:color w:val="000000"/>
        </w:rPr>
        <w:t>
      кенттік, ауыл (ауыл), ауылдық (ауылдық) округтердегі</w:t>
      </w:r>
      <w:r>
        <w:br/>
      </w:r>
      <w:r>
        <w:rPr>
          <w:rFonts w:ascii="Times New Roman"/>
          <w:b/>
          <w:i w:val="false"/>
          <w:color w:val="000000"/>
        </w:rPr>
        <w:t>
      аудан әкімі аппаратының қызметі» шығындар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9213"/>
        <w:gridCol w:w="299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(кенттік) округтердегі аппараттардың атауы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132630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Уба–Форпост а/о әкімінің аппараты ММ</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Жезкент к/о әкімінің аппараты ММ</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Петропавловка а/о әкімінің аппараты ММ</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Новопокровка а/о әкімінің аппараты ММ</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Переменовка а/о әкімінің аппараты ММ</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Новодворовка а/о әкімінің аппараты ММ</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Зүбайыр а/о әкімінің аппараты ММ</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а/о әкімінің аппараты ММ</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 а/о әкімінің аппараты ММ</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 а/о әкімінің аппараты ММ</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Андреевка а/о әкімінің аппараты ММ</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Жерновка а/о әкімінің аппараты ММ</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Дмитриевка а/о әкімінің аппараты ММ</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а/о әкімінің аппараты ММ</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а/о әкімінің аппараты ММ</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Подборный а/о әкімінің аппараты ММ</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 а/о әкімінің аппараты ММ</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Новошульба а/о әкімінің аппараты ММ</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 а/о әкімінің аппараты ММ</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7250</w:t>
            </w:r>
          </w:p>
        </w:tc>
      </w:tr>
    </w:tbl>
    <w:p>
      <w:pPr>
        <w:spacing w:after="0"/>
        <w:ind w:left="0"/>
        <w:jc w:val="both"/>
      </w:pPr>
      <w:r>
        <w:rPr>
          <w:rFonts w:ascii="Times New Roman"/>
          <w:b w:val="false"/>
          <w:i w:val="false"/>
          <w:color w:val="000000"/>
          <w:sz w:val="28"/>
        </w:rPr>
        <w:t>      </w:t>
      </w:r>
      <w:r>
        <w:rPr>
          <w:rFonts w:ascii="Times New Roman"/>
          <w:b w:val="false"/>
          <w:i/>
          <w:color w:val="000000"/>
          <w:sz w:val="28"/>
        </w:rPr>
        <w:t>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бөлімінің бастығы                      Б. Құрманбаев</w:t>
      </w:r>
    </w:p>
    <w:bookmarkStart w:name="z11" w:id="6"/>
    <w:p>
      <w:pPr>
        <w:spacing w:after="0"/>
        <w:ind w:left="0"/>
        <w:jc w:val="both"/>
      </w:pPr>
      <w:r>
        <w:rPr>
          <w:rFonts w:ascii="Times New Roman"/>
          <w:b w:val="false"/>
          <w:i w:val="false"/>
          <w:color w:val="000000"/>
          <w:sz w:val="28"/>
        </w:rPr>
        <w:t>
      Бородулиха аудандық</w:t>
      </w:r>
      <w:r>
        <w:br/>
      </w:r>
      <w:r>
        <w:rPr>
          <w:rFonts w:ascii="Times New Roman"/>
          <w:b w:val="false"/>
          <w:i w:val="false"/>
          <w:color w:val="000000"/>
          <w:sz w:val="28"/>
        </w:rPr>
        <w:t>
      мәслихат сессиясының</w:t>
      </w:r>
      <w:r>
        <w:br/>
      </w:r>
      <w:r>
        <w:rPr>
          <w:rFonts w:ascii="Times New Roman"/>
          <w:b w:val="false"/>
          <w:i w:val="false"/>
          <w:color w:val="000000"/>
          <w:sz w:val="28"/>
        </w:rPr>
        <w:t>
      2010 жылғы 23 шілдедегі</w:t>
      </w:r>
      <w:r>
        <w:br/>
      </w:r>
      <w:r>
        <w:rPr>
          <w:rFonts w:ascii="Times New Roman"/>
          <w:b w:val="false"/>
          <w:i w:val="false"/>
          <w:color w:val="000000"/>
          <w:sz w:val="28"/>
        </w:rPr>
        <w:t>
      № 29-6-IV шешiмiне</w:t>
      </w:r>
      <w:r>
        <w:br/>
      </w:r>
      <w:r>
        <w:rPr>
          <w:rFonts w:ascii="Times New Roman"/>
          <w:b w:val="false"/>
          <w:i w:val="false"/>
          <w:color w:val="000000"/>
          <w:sz w:val="28"/>
        </w:rPr>
        <w:t>
      № 3 қосымша</w:t>
      </w:r>
    </w:p>
    <w:bookmarkEnd w:id="6"/>
    <w:p>
      <w:pPr>
        <w:spacing w:after="0"/>
        <w:ind w:left="0"/>
        <w:jc w:val="both"/>
      </w:pPr>
      <w:r>
        <w:rPr>
          <w:rFonts w:ascii="Times New Roman"/>
          <w:b w:val="false"/>
          <w:i w:val="false"/>
          <w:color w:val="000000"/>
          <w:sz w:val="28"/>
        </w:rPr>
        <w:t>      Бородулиха аудандық</w:t>
      </w:r>
      <w:r>
        <w:br/>
      </w:r>
      <w:r>
        <w:rPr>
          <w:rFonts w:ascii="Times New Roman"/>
          <w:b w:val="false"/>
          <w:i w:val="false"/>
          <w:color w:val="000000"/>
          <w:sz w:val="28"/>
        </w:rPr>
        <w:t>
      мәслихат сессиясының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22-4-IV шешiмiне</w:t>
      </w:r>
      <w:r>
        <w:br/>
      </w:r>
      <w:r>
        <w:rPr>
          <w:rFonts w:ascii="Times New Roman"/>
          <w:b w:val="false"/>
          <w:i w:val="false"/>
          <w:color w:val="000000"/>
          <w:sz w:val="28"/>
        </w:rPr>
        <w:t>
      № 7 қосымша</w:t>
      </w:r>
    </w:p>
    <w:bookmarkStart w:name="z12" w:id="7"/>
    <w:p>
      <w:pPr>
        <w:spacing w:after="0"/>
        <w:ind w:left="0"/>
        <w:jc w:val="left"/>
      </w:pPr>
      <w:r>
        <w:rPr>
          <w:rFonts w:ascii="Times New Roman"/>
          <w:b/>
          <w:i w:val="false"/>
          <w:color w:val="000000"/>
        </w:rPr>
        <w:t xml:space="preserve"> 
2010 жылға арналған ауылдық округтердегі аппарттардың</w:t>
      </w:r>
      <w:r>
        <w:br/>
      </w:r>
      <w:r>
        <w:rPr>
          <w:rFonts w:ascii="Times New Roman"/>
          <w:b/>
          <w:i w:val="false"/>
          <w:color w:val="000000"/>
        </w:rPr>
        <w:t>
      бөлінісіндегі 123.005. бағдарламалар коды бойынша</w:t>
      </w:r>
      <w:r>
        <w:br/>
      </w:r>
      <w:r>
        <w:rPr>
          <w:rFonts w:ascii="Times New Roman"/>
          <w:b/>
          <w:i w:val="false"/>
          <w:color w:val="000000"/>
        </w:rPr>
        <w:t>
      «Мектепке дейін тегін жеткізуді ұйымдастыру» шығындар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9353"/>
        <w:gridCol w:w="277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округтердегі аппараттардың атауы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703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а/о әкімінің аппараты ММ</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Андреевка а/о әкімінің аппараты ММ</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r>
    </w:tbl>
    <w:p>
      <w:pPr>
        <w:spacing w:after="0"/>
        <w:ind w:left="0"/>
        <w:jc w:val="both"/>
      </w:pPr>
      <w:r>
        <w:rPr>
          <w:rFonts w:ascii="Times New Roman"/>
          <w:b w:val="false"/>
          <w:i w:val="false"/>
          <w:color w:val="000000"/>
          <w:sz w:val="28"/>
        </w:rPr>
        <w:t>      Э</w:t>
      </w:r>
      <w:r>
        <w:rPr>
          <w:rFonts w:ascii="Times New Roman"/>
          <w:b w:val="false"/>
          <w:i/>
          <w:color w:val="000000"/>
          <w:sz w:val="28"/>
        </w:rPr>
        <w:t>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бөлімінің бастығы                    Б. Құрманбаев</w:t>
      </w:r>
    </w:p>
    <w:bookmarkStart w:name="z13" w:id="8"/>
    <w:p>
      <w:pPr>
        <w:spacing w:after="0"/>
        <w:ind w:left="0"/>
        <w:jc w:val="both"/>
      </w:pPr>
      <w:r>
        <w:rPr>
          <w:rFonts w:ascii="Times New Roman"/>
          <w:b w:val="false"/>
          <w:i w:val="false"/>
          <w:color w:val="000000"/>
          <w:sz w:val="28"/>
        </w:rPr>
        <w:t>
      Бородулиха аудандық</w:t>
      </w:r>
      <w:r>
        <w:br/>
      </w:r>
      <w:r>
        <w:rPr>
          <w:rFonts w:ascii="Times New Roman"/>
          <w:b w:val="false"/>
          <w:i w:val="false"/>
          <w:color w:val="000000"/>
          <w:sz w:val="28"/>
        </w:rPr>
        <w:t>
      мәслихат сессиясының</w:t>
      </w:r>
      <w:r>
        <w:br/>
      </w:r>
      <w:r>
        <w:rPr>
          <w:rFonts w:ascii="Times New Roman"/>
          <w:b w:val="false"/>
          <w:i w:val="false"/>
          <w:color w:val="000000"/>
          <w:sz w:val="28"/>
        </w:rPr>
        <w:t>
      2010 жылғы 23 шілдедегі</w:t>
      </w:r>
      <w:r>
        <w:br/>
      </w:r>
      <w:r>
        <w:rPr>
          <w:rFonts w:ascii="Times New Roman"/>
          <w:b w:val="false"/>
          <w:i w:val="false"/>
          <w:color w:val="000000"/>
          <w:sz w:val="28"/>
        </w:rPr>
        <w:t>
      № 29-6-IV шешiмiне</w:t>
      </w:r>
      <w:r>
        <w:br/>
      </w:r>
      <w:r>
        <w:rPr>
          <w:rFonts w:ascii="Times New Roman"/>
          <w:b w:val="false"/>
          <w:i w:val="false"/>
          <w:color w:val="000000"/>
          <w:sz w:val="28"/>
        </w:rPr>
        <w:t>
      № 4 қосымша</w:t>
      </w:r>
    </w:p>
    <w:bookmarkEnd w:id="8"/>
    <w:p>
      <w:pPr>
        <w:spacing w:after="0"/>
        <w:ind w:left="0"/>
        <w:jc w:val="both"/>
      </w:pPr>
      <w:r>
        <w:rPr>
          <w:rFonts w:ascii="Times New Roman"/>
          <w:b w:val="false"/>
          <w:i w:val="false"/>
          <w:color w:val="000000"/>
          <w:sz w:val="28"/>
        </w:rPr>
        <w:t>      Бородулиха аудандық</w:t>
      </w:r>
      <w:r>
        <w:br/>
      </w:r>
      <w:r>
        <w:rPr>
          <w:rFonts w:ascii="Times New Roman"/>
          <w:b w:val="false"/>
          <w:i w:val="false"/>
          <w:color w:val="000000"/>
          <w:sz w:val="28"/>
        </w:rPr>
        <w:t>
      мәслихат сессиясының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22-4-IV шешiмiне</w:t>
      </w:r>
      <w:r>
        <w:br/>
      </w:r>
      <w:r>
        <w:rPr>
          <w:rFonts w:ascii="Times New Roman"/>
          <w:b w:val="false"/>
          <w:i w:val="false"/>
          <w:color w:val="000000"/>
          <w:sz w:val="28"/>
        </w:rPr>
        <w:t>
      № 12 қосымша</w:t>
      </w:r>
    </w:p>
    <w:bookmarkStart w:name="z14" w:id="9"/>
    <w:p>
      <w:pPr>
        <w:spacing w:after="0"/>
        <w:ind w:left="0"/>
        <w:jc w:val="left"/>
      </w:pPr>
      <w:r>
        <w:rPr>
          <w:rFonts w:ascii="Times New Roman"/>
          <w:b/>
          <w:i w:val="false"/>
          <w:color w:val="000000"/>
        </w:rPr>
        <w:t xml:space="preserve"> 
      2010 жылға арналған селолық округтердегі аппаратарының</w:t>
      </w:r>
      <w:r>
        <w:br/>
      </w:r>
      <w:r>
        <w:rPr>
          <w:rFonts w:ascii="Times New Roman"/>
          <w:b/>
          <w:i w:val="false"/>
          <w:color w:val="000000"/>
        </w:rPr>
        <w:t>
      «Аудан маңызындағы қалаларда, кенттерде, ауылдарда көлік</w:t>
      </w:r>
      <w:r>
        <w:br/>
      </w:r>
      <w:r>
        <w:rPr>
          <w:rFonts w:ascii="Times New Roman"/>
          <w:b/>
          <w:i w:val="false"/>
          <w:color w:val="000000"/>
        </w:rPr>
        <w:t>
      жолдарының қызметін қамтамасыз ету» 123.013. код бағдарламасы бойынша шығындар</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9073"/>
        <w:gridCol w:w="313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округтердің аппараттарының атауы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22397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а/о әкімінің аппараты ММ</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Новодворовка а/о әкімінің аппараты ММ</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Переменовка а/о әкімінің аппараты ММ</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Новошульба а/о әкімінің аппараты ММ</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Жерновка а/о әкімінің аппараты ММ</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Ленин а/о әкімінің аппараты ММ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Таврия а/о әкімінің аппараты ММ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Степной а/о әкімінің аппараты ММ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Белағаш а/о әкімінің аппараты ММ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Петропавловка а/о әкімінің аппараты ММ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Уба–Форпост а/о әкімінің аппараты ММ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Новопокровка а/о әкімінің аппараты ММ</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 а/о әкімінің аппараты ММ</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 а/о әкімінің аппараты ММ</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bl>
    <w:p>
      <w:pPr>
        <w:spacing w:after="0"/>
        <w:ind w:left="0"/>
        <w:jc w:val="both"/>
      </w:pP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бөлімінің бастығы                      Б. Құрманбаев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