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1822d" w14:textId="cb182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25 желтоқсандағы N 22-4-IV "2010-2012 жылдарға арналған аудандық бюджет туралы"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2010 жылғы 13 желтоқсандағы N 32-2-IV шешімі. Шығыс Қазақстан облысы Әділет департаментінің Бородулиха ауданындағы Әділет басқармасында 2010 жылғы 15 желтоқсанда N 5-8-121 тіркелді. Шешімнің қабылдау мерзімінің өтуіне байланысты қолдану тоқтатылды - Шығыс Қазақстан облысы Бородулиха аудандық мәслихат аппаратының 2011 жылғы 14 наурыздағы N 03-08/84 хатымен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Шешімнің қабылдау мерзімінің өтуіне байланысты қолдану тоқтатылды - Шығыс Қазақстан облысы Бородулиха аудандық мәслихат аппаратының 2011.03.14 N 03-08/84 хатымен.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2008 жылғы 4 желтоқсандағы № 95-IV Бюджеттік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109-бабына</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6-бабы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облыстық мәслихаттың 2010 жылғы 10 желтоқсандағы № 25/307-IV «2009 жылғы 21 желтоқсандағы № 17/222-IV «2010-2012 жылдарға арналған облыстық бюджет туралы» шешімге өзгерістер мен толықтырулар енгізу туралы» (нормативтік құқықтық актілерді мемлекеттік тіркеу тізілімінде 2010 жылғы 13 желтоқсандағы № 2539 санымен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Бородулиха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Бородулиха аудандық мәслихатының 2009 жылғы 25 желтоқсандағы № 22-4-IV «2010-2012 жылдарға арналған аудандық бюджет туралы» (Нормативтік құқықтық актілерді мемлекеттік тіркеудің тізілімінде 2009 жылдың 29 желтоқсанында № 5-8-99 санымен тіркелген, аудандық «Аудан тынысы» газетінің 2010 жылғы 1 қаңтардағы № 6321 санында жарияланды)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2010 жылға арналған аудандық бюджет келесі көлемдерде бекітілсін:</w:t>
      </w:r>
      <w:r>
        <w:br/>
      </w:r>
      <w:r>
        <w:rPr>
          <w:rFonts w:ascii="Times New Roman"/>
          <w:b w:val="false"/>
          <w:i w:val="false"/>
          <w:color w:val="000000"/>
          <w:sz w:val="28"/>
        </w:rPr>
        <w:t>
      1) кірістер – 2385725,2 мың теңге, оның ішінде:</w:t>
      </w:r>
      <w:r>
        <w:br/>
      </w:r>
      <w:r>
        <w:rPr>
          <w:rFonts w:ascii="Times New Roman"/>
          <w:b w:val="false"/>
          <w:i w:val="false"/>
          <w:color w:val="000000"/>
          <w:sz w:val="28"/>
        </w:rPr>
        <w:t>
      салықтық түсімдер – 443069 мың теңге;</w:t>
      </w:r>
      <w:r>
        <w:br/>
      </w:r>
      <w:r>
        <w:rPr>
          <w:rFonts w:ascii="Times New Roman"/>
          <w:b w:val="false"/>
          <w:i w:val="false"/>
          <w:color w:val="000000"/>
          <w:sz w:val="28"/>
        </w:rPr>
        <w:t>
      салықтық емес түсімдер – 4889 мың теңге;</w:t>
      </w:r>
      <w:r>
        <w:br/>
      </w:r>
      <w:r>
        <w:rPr>
          <w:rFonts w:ascii="Times New Roman"/>
          <w:b w:val="false"/>
          <w:i w:val="false"/>
          <w:color w:val="000000"/>
          <w:sz w:val="28"/>
        </w:rPr>
        <w:t>
      негізгі капиталды сатудан түсетін түсімдер – 2335 мың теңге;</w:t>
      </w:r>
      <w:r>
        <w:br/>
      </w:r>
      <w:r>
        <w:rPr>
          <w:rFonts w:ascii="Times New Roman"/>
          <w:b w:val="false"/>
          <w:i w:val="false"/>
          <w:color w:val="000000"/>
          <w:sz w:val="28"/>
        </w:rPr>
        <w:t>
      трансферттердің түсімдері – 1935432,2 мың теңге;</w:t>
      </w:r>
      <w:r>
        <w:br/>
      </w:r>
      <w:r>
        <w:rPr>
          <w:rFonts w:ascii="Times New Roman"/>
          <w:b w:val="false"/>
          <w:i w:val="false"/>
          <w:color w:val="000000"/>
          <w:sz w:val="28"/>
        </w:rPr>
        <w:t>
      2) шығындар – 2390764,3 мың теңге;</w:t>
      </w:r>
      <w:r>
        <w:br/>
      </w:r>
      <w:r>
        <w:rPr>
          <w:rFonts w:ascii="Times New Roman"/>
          <w:b w:val="false"/>
          <w:i w:val="false"/>
          <w:color w:val="000000"/>
          <w:sz w:val="28"/>
        </w:rPr>
        <w:t>
      3) таза бюджеттік кредиттеу – 8745 мың теңге, оның ішінде:</w:t>
      </w:r>
      <w:r>
        <w:br/>
      </w:r>
      <w:r>
        <w:rPr>
          <w:rFonts w:ascii="Times New Roman"/>
          <w:b w:val="false"/>
          <w:i w:val="false"/>
          <w:color w:val="000000"/>
          <w:sz w:val="28"/>
        </w:rPr>
        <w:t>
      бюджеттік кредиттер – 8903 мың теңге;</w:t>
      </w:r>
      <w:r>
        <w:br/>
      </w:r>
      <w:r>
        <w:rPr>
          <w:rFonts w:ascii="Times New Roman"/>
          <w:b w:val="false"/>
          <w:i w:val="false"/>
          <w:color w:val="000000"/>
          <w:sz w:val="28"/>
        </w:rPr>
        <w:t>
      бюджеттік кредиттерді өтеу - 158 мың теңге;</w:t>
      </w:r>
      <w:r>
        <w:br/>
      </w:r>
      <w:r>
        <w:rPr>
          <w:rFonts w:ascii="Times New Roman"/>
          <w:b w:val="false"/>
          <w:i w:val="false"/>
          <w:color w:val="000000"/>
          <w:sz w:val="28"/>
        </w:rPr>
        <w:t>
      4) қаржы активтерімен жасалатын операциялар бойынша сальдо – 0 мың теңге, оның ішінде: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мемлекеттің қаржылық активтерін сатудан түсетін түсімдер – 0 мың теңге;</w:t>
      </w:r>
      <w:r>
        <w:br/>
      </w:r>
      <w:r>
        <w:rPr>
          <w:rFonts w:ascii="Times New Roman"/>
          <w:b w:val="false"/>
          <w:i w:val="false"/>
          <w:color w:val="000000"/>
          <w:sz w:val="28"/>
        </w:rPr>
        <w:t>
      5) бюджет тапшылығы (профицит) – -13784,1 мың теңге;</w:t>
      </w:r>
      <w:r>
        <w:br/>
      </w:r>
      <w:r>
        <w:rPr>
          <w:rFonts w:ascii="Times New Roman"/>
          <w:b w:val="false"/>
          <w:i w:val="false"/>
          <w:color w:val="000000"/>
          <w:sz w:val="28"/>
        </w:rPr>
        <w:t>
      6) бюджет тапшылығын қаржыландыру (профицитті пайдалану) – 13784,1 мың теңге»;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6 қосымшалар</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2010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У. Эфендиев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хатшысы                         Б. Аргумбаев</w:t>
      </w:r>
    </w:p>
    <w:bookmarkEnd w:id="0"/>
    <w:bookmarkStart w:name="z6" w:id="1"/>
    <w:p>
      <w:pPr>
        <w:spacing w:after="0"/>
        <w:ind w:left="0"/>
        <w:jc w:val="both"/>
      </w:pPr>
      <w:r>
        <w:rPr>
          <w:rFonts w:ascii="Times New Roman"/>
          <w:b w:val="false"/>
          <w:i w:val="false"/>
          <w:color w:val="000000"/>
          <w:sz w:val="28"/>
        </w:rPr>
        <w:t>
      Бородулиха аудандық мәслихатының</w:t>
      </w:r>
      <w:r>
        <w:br/>
      </w:r>
      <w:r>
        <w:rPr>
          <w:rFonts w:ascii="Times New Roman"/>
          <w:b w:val="false"/>
          <w:i w:val="false"/>
          <w:color w:val="000000"/>
          <w:sz w:val="28"/>
        </w:rPr>
        <w:t>
      2010 жылғы 13 желтоқсандағы</w:t>
      </w:r>
      <w:r>
        <w:br/>
      </w:r>
      <w:r>
        <w:rPr>
          <w:rFonts w:ascii="Times New Roman"/>
          <w:b w:val="false"/>
          <w:i w:val="false"/>
          <w:color w:val="000000"/>
          <w:sz w:val="28"/>
        </w:rPr>
        <w:t>
      № 32-2-IV шешiмiне</w:t>
      </w:r>
      <w:r>
        <w:br/>
      </w:r>
      <w:r>
        <w:rPr>
          <w:rFonts w:ascii="Times New Roman"/>
          <w:b w:val="false"/>
          <w:i w:val="false"/>
          <w:color w:val="000000"/>
          <w:sz w:val="28"/>
        </w:rPr>
        <w:t>
      № 1 қосымша</w:t>
      </w:r>
    </w:p>
    <w:bookmarkEnd w:id="1"/>
    <w:p>
      <w:pPr>
        <w:spacing w:after="0"/>
        <w:ind w:left="0"/>
        <w:jc w:val="both"/>
      </w:pPr>
      <w:r>
        <w:rPr>
          <w:rFonts w:ascii="Times New Roman"/>
          <w:b w:val="false"/>
          <w:i w:val="false"/>
          <w:color w:val="000000"/>
          <w:sz w:val="28"/>
        </w:rPr>
        <w:t>      Бородулиха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22-4-IV шешiмiне</w:t>
      </w:r>
      <w:r>
        <w:br/>
      </w:r>
      <w:r>
        <w:rPr>
          <w:rFonts w:ascii="Times New Roman"/>
          <w:b w:val="false"/>
          <w:i w:val="false"/>
          <w:color w:val="000000"/>
          <w:sz w:val="28"/>
        </w:rPr>
        <w:t>
      № 1 қосымша</w:t>
      </w:r>
    </w:p>
    <w:bookmarkStart w:name="z7" w:id="2"/>
    <w:p>
      <w:pPr>
        <w:spacing w:after="0"/>
        <w:ind w:left="0"/>
        <w:jc w:val="left"/>
      </w:pPr>
      <w:r>
        <w:rPr>
          <w:rFonts w:ascii="Times New Roman"/>
          <w:b/>
          <w:i w:val="false"/>
          <w:color w:val="000000"/>
        </w:rPr>
        <w:t xml:space="preserve"> 
      2010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1076"/>
        <w:gridCol w:w="1066"/>
        <w:gridCol w:w="7898"/>
        <w:gridCol w:w="2326"/>
      </w:tblGrid>
      <w:tr>
        <w:trPr>
          <w:trHeight w:val="37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сыныбы</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Табыстардың атауы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ТАБЫСТАР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2385725,2</w:t>
            </w:r>
          </w:p>
        </w:tc>
      </w:tr>
      <w:tr>
        <w:trPr>
          <w:trHeight w:val="28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443069</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160855</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160855</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115020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115020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152856</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88380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6359</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46620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11497</w:t>
            </w:r>
          </w:p>
        </w:tc>
      </w:tr>
      <w:tr>
        <w:trPr>
          <w:trHeight w:val="4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10934</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49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түсетін түсiмдер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5508</w:t>
            </w:r>
          </w:p>
        </w:tc>
      </w:tr>
      <w:tr>
        <w:trPr>
          <w:trHeight w:val="49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қызметті жүргiзгені үшiн алынатын алымдар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2906</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100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мәні іс-әректтерді жасағаны және (немесе) оған уәкілеттігі бар мемлекеттік органдар немесе лауазымды адамдар құжаттар бергені үшiн алынатын мiндеттi төлемдер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3404</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4889</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меншiктен түсетiн кірістер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3086</w:t>
            </w:r>
          </w:p>
        </w:tc>
      </w:tr>
      <w:tr>
        <w:trPr>
          <w:trHeight w:val="49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кірістер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басқада кірістер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салықтық емес түсiмдер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1803</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салықтық емес түсiмдер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Негiзгi капиталды сатудан түсетiн түсiмдер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2335</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 және материалдық емес активтердi сату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2335</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Трансферттердің түсімдері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1935432,2</w:t>
            </w:r>
          </w:p>
        </w:tc>
      </w:tr>
      <w:tr>
        <w:trPr>
          <w:trHeight w:val="49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басқарудың жоғары тұрған органдарынан түсетін трансферттер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1935432,2</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түсімдер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1935432,2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680"/>
        <w:gridCol w:w="978"/>
        <w:gridCol w:w="1071"/>
        <w:gridCol w:w="7237"/>
        <w:gridCol w:w="2369"/>
      </w:tblGrid>
      <w:tr>
        <w:trPr>
          <w:trHeight w:val="43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r>
              <w:br/>
            </w:r>
            <w:r>
              <w:rPr>
                <w:rFonts w:ascii="Times New Roman"/>
                <w:b w:val="false"/>
                <w:i w:val="false"/>
                <w:color w:val="000000"/>
                <w:sz w:val="20"/>
              </w:rPr>
              <w:t>
топ</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br/>
            </w:r>
            <w:r>
              <w:rPr>
                <w:rFonts w:ascii="Times New Roman"/>
                <w:b w:val="false"/>
                <w:i w:val="false"/>
                <w:color w:val="000000"/>
                <w:sz w:val="20"/>
              </w:rPr>
              <w:t>
фун</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3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2390764,3</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242897</w:t>
            </w:r>
          </w:p>
        </w:tc>
      </w:tr>
      <w:tr>
        <w:trPr>
          <w:trHeight w:val="4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 атқарушы және басқа органдар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219421</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15365</w:t>
            </w:r>
          </w:p>
        </w:tc>
      </w:tr>
      <w:tr>
        <w:trPr>
          <w:trHeight w:val="4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15365</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67148</w:t>
            </w:r>
          </w:p>
        </w:tc>
      </w:tr>
      <w:tr>
        <w:trPr>
          <w:trHeight w:val="4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64750</w:t>
            </w:r>
          </w:p>
        </w:tc>
      </w:tr>
      <w:tr>
        <w:trPr>
          <w:trHeight w:val="4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2398</w:t>
            </w:r>
          </w:p>
        </w:tc>
      </w:tr>
      <w:tr>
        <w:trPr>
          <w:trHeight w:val="4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136908</w:t>
            </w:r>
          </w:p>
        </w:tc>
      </w:tr>
      <w:tr>
        <w:trPr>
          <w:trHeight w:val="81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134627</w:t>
            </w:r>
          </w:p>
        </w:tc>
      </w:tr>
      <w:tr>
        <w:trPr>
          <w:trHeight w:val="51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14290</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14290</w:t>
            </w:r>
          </w:p>
        </w:tc>
      </w:tr>
      <w:tr>
        <w:trPr>
          <w:trHeight w:val="73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13263</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7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r>
      <w:tr>
        <w:trPr>
          <w:trHeight w:val="4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9186</w:t>
            </w:r>
          </w:p>
        </w:tc>
      </w:tr>
      <w:tr>
        <w:trPr>
          <w:trHeight w:val="4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9186</w:t>
            </w:r>
          </w:p>
        </w:tc>
      </w:tr>
      <w:tr>
        <w:trPr>
          <w:trHeight w:val="99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9166</w:t>
            </w:r>
          </w:p>
        </w:tc>
      </w:tr>
      <w:tr>
        <w:trPr>
          <w:trHeight w:val="4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7037,6</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4928</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4928</w:t>
            </w:r>
          </w:p>
        </w:tc>
      </w:tr>
      <w:tr>
        <w:trPr>
          <w:trHeight w:val="51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4928</w:t>
            </w:r>
          </w:p>
        </w:tc>
      </w:tr>
      <w:tr>
        <w:trPr>
          <w:trHeight w:val="51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жөніндегі жұмыстарды ұйымдастыру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2109,6</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2109,6</w:t>
            </w:r>
          </w:p>
        </w:tc>
      </w:tr>
      <w:tr>
        <w:trPr>
          <w:trHeight w:val="51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2032,6</w:t>
            </w:r>
          </w:p>
        </w:tc>
      </w:tr>
      <w:tr>
        <w:trPr>
          <w:trHeight w:val="100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қызметті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737</w:t>
            </w:r>
          </w:p>
        </w:tc>
      </w:tr>
      <w:tr>
        <w:trPr>
          <w:trHeight w:val="15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қорғау қызметі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737</w:t>
            </w:r>
          </w:p>
        </w:tc>
      </w:tr>
      <w:tr>
        <w:trPr>
          <w:trHeight w:val="73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1313860</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дейiнгi тәрбие және оқыту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30437</w:t>
            </w:r>
          </w:p>
        </w:tc>
      </w:tr>
      <w:tr>
        <w:trPr>
          <w:trHeight w:val="34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30437</w:t>
            </w:r>
          </w:p>
        </w:tc>
      </w:tr>
      <w:tr>
        <w:trPr>
          <w:trHeight w:val="4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30437</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білім беру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1196349</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r>
      <w:tr>
        <w:trPr>
          <w:trHeight w:val="51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1195646</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1174660</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20986</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87074</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86161</w:t>
            </w:r>
          </w:p>
        </w:tc>
      </w:tr>
      <w:tr>
        <w:trPr>
          <w:trHeight w:val="5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10514</w:t>
            </w:r>
          </w:p>
        </w:tc>
      </w:tr>
      <w:tr>
        <w:trPr>
          <w:trHeight w:val="75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21598</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73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54033</w:t>
            </w:r>
          </w:p>
        </w:tc>
      </w:tr>
      <w:tr>
        <w:trPr>
          <w:trHeight w:val="5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саласындағы өзге де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w:t>
            </w:r>
          </w:p>
        </w:tc>
      </w:tr>
      <w:tr>
        <w:trPr>
          <w:trHeight w:val="5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73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158915</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141437</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141437</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23012</w:t>
            </w:r>
          </w:p>
        </w:tc>
      </w:tr>
      <w:tr>
        <w:trPr>
          <w:trHeight w:val="103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6880</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16158</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8622</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34604</w:t>
            </w:r>
          </w:p>
        </w:tc>
      </w:tr>
      <w:tr>
        <w:trPr>
          <w:trHeight w:val="4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4790</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20521</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дейiнгi балаларға мемлекеттiк жәрдемақылар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13580</w:t>
            </w:r>
          </w:p>
        </w:tc>
      </w:tr>
      <w:tr>
        <w:trPr>
          <w:trHeight w:val="103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w:t>
            </w:r>
          </w:p>
        </w:tc>
      </w:tr>
      <w:tr>
        <w:trPr>
          <w:trHeight w:val="19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321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10889</w:t>
            </w:r>
          </w:p>
        </w:tc>
      </w:tr>
      <w:tr>
        <w:trPr>
          <w:trHeight w:val="51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қамтамасыз ету салаларындағы өзге де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17478</w:t>
            </w:r>
          </w:p>
        </w:tc>
      </w:tr>
      <w:tr>
        <w:trPr>
          <w:trHeight w:val="4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17478</w:t>
            </w:r>
          </w:p>
        </w:tc>
      </w:tr>
      <w:tr>
        <w:trPr>
          <w:trHeight w:val="100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16423</w:t>
            </w:r>
          </w:p>
        </w:tc>
      </w:tr>
      <w:tr>
        <w:trPr>
          <w:trHeight w:val="6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309239</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10304</w:t>
            </w:r>
          </w:p>
        </w:tc>
      </w:tr>
      <w:tr>
        <w:trPr>
          <w:trHeight w:val="73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10304</w:t>
            </w:r>
          </w:p>
        </w:tc>
      </w:tr>
      <w:tr>
        <w:trPr>
          <w:trHeight w:val="5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10304</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280916</w:t>
            </w:r>
          </w:p>
        </w:tc>
      </w:tr>
      <w:tr>
        <w:trPr>
          <w:trHeight w:val="73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36250</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r>
      <w:tr>
        <w:trPr>
          <w:trHeight w:val="97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35971</w:t>
            </w:r>
          </w:p>
        </w:tc>
      </w:tr>
      <w:tr>
        <w:trPr>
          <w:trHeight w:val="4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244666</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244666</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көркейту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18019</w:t>
            </w:r>
          </w:p>
        </w:tc>
      </w:tr>
      <w:tr>
        <w:trPr>
          <w:trHeight w:val="4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73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17887</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10402</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3045</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104571</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34044</w:t>
            </w:r>
          </w:p>
        </w:tc>
      </w:tr>
      <w:tr>
        <w:trPr>
          <w:trHeight w:val="4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34044</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34044</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24112</w:t>
            </w:r>
          </w:p>
        </w:tc>
      </w:tr>
      <w:tr>
        <w:trPr>
          <w:trHeight w:val="4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w:t>
            </w:r>
          </w:p>
        </w:tc>
      </w:tr>
      <w:tr>
        <w:trPr>
          <w:trHeight w:val="51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73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3574</w:t>
            </w:r>
          </w:p>
        </w:tc>
      </w:tr>
      <w:tr>
        <w:trPr>
          <w:trHeight w:val="4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20150</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20150</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29826</w:t>
            </w:r>
          </w:p>
        </w:tc>
      </w:tr>
      <w:tr>
        <w:trPr>
          <w:trHeight w:val="4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20257</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16478</w:t>
            </w:r>
          </w:p>
        </w:tc>
      </w:tr>
      <w:tr>
        <w:trPr>
          <w:trHeight w:val="4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3779</w:t>
            </w:r>
          </w:p>
        </w:tc>
      </w:tr>
      <w:tr>
        <w:trPr>
          <w:trHeight w:val="4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9569</w:t>
            </w:r>
          </w:p>
        </w:tc>
      </w:tr>
      <w:tr>
        <w:trPr>
          <w:trHeight w:val="4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9569</w:t>
            </w:r>
          </w:p>
        </w:tc>
      </w:tr>
      <w:tr>
        <w:trPr>
          <w:trHeight w:val="4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кеңiстiктi ұйымдастыру жөнiндегi өзге де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16589</w:t>
            </w:r>
          </w:p>
        </w:tc>
      </w:tr>
      <w:tr>
        <w:trPr>
          <w:trHeight w:val="4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5334</w:t>
            </w:r>
          </w:p>
        </w:tc>
      </w:tr>
      <w:tr>
        <w:trPr>
          <w:trHeight w:val="73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5334</w:t>
            </w:r>
          </w:p>
        </w:tc>
      </w:tr>
      <w:tr>
        <w:trPr>
          <w:trHeight w:val="4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6745</w:t>
            </w:r>
          </w:p>
        </w:tc>
      </w:tr>
      <w:tr>
        <w:trPr>
          <w:trHeight w:val="99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6097</w:t>
            </w:r>
          </w:p>
        </w:tc>
      </w:tr>
      <w:tr>
        <w:trPr>
          <w:trHeight w:val="4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r>
      <w:tr>
        <w:trPr>
          <w:trHeight w:val="4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w:t>
            </w:r>
          </w:p>
        </w:tc>
      </w:tr>
      <w:tr>
        <w:trPr>
          <w:trHeight w:val="73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w:t>
            </w:r>
          </w:p>
        </w:tc>
      </w:tr>
      <w:tr>
        <w:trPr>
          <w:trHeight w:val="75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89128,2</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15273,2</w:t>
            </w:r>
          </w:p>
        </w:tc>
      </w:tr>
      <w:tr>
        <w:trPr>
          <w:trHeight w:val="51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2247,2</w:t>
            </w:r>
          </w:p>
        </w:tc>
      </w:tr>
      <w:tr>
        <w:trPr>
          <w:trHeight w:val="75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2247,2</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4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12492</w:t>
            </w:r>
          </w:p>
        </w:tc>
      </w:tr>
      <w:tr>
        <w:trPr>
          <w:trHeight w:val="73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10276</w:t>
            </w:r>
          </w:p>
        </w:tc>
      </w:tr>
      <w:tr>
        <w:trPr>
          <w:trHeight w:val="4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8587</w:t>
            </w:r>
          </w:p>
        </w:tc>
      </w:tr>
      <w:tr>
        <w:trPr>
          <w:trHeight w:val="4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бөлiмi</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8587</w:t>
            </w:r>
          </w:p>
        </w:tc>
      </w:tr>
      <w:tr>
        <w:trPr>
          <w:trHeight w:val="7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w:t>
            </w:r>
          </w:p>
        </w:tc>
      </w:tr>
      <w:tr>
        <w:trPr>
          <w:trHeight w:val="7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73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w:t>
            </w:r>
            <w:r>
              <w:rPr>
                <w:rFonts w:ascii="Times New Roman"/>
                <w:b w:val="false"/>
                <w:i w:val="false"/>
                <w:color w:val="000000"/>
                <w:sz w:val="20"/>
              </w:rPr>
              <w:t xml:space="preserve">, </w:t>
            </w:r>
            <w:r>
              <w:rPr>
                <w:rFonts w:ascii="Times New Roman"/>
                <w:b/>
                <w:i w:val="false"/>
                <w:color w:val="000000"/>
                <w:sz w:val="20"/>
              </w:rPr>
              <w:t>су</w:t>
            </w:r>
            <w:r>
              <w:rPr>
                <w:rFonts w:ascii="Times New Roman"/>
                <w:b w:val="false"/>
                <w:i w:val="false"/>
                <w:color w:val="000000"/>
                <w:sz w:val="20"/>
              </w:rPr>
              <w:t xml:space="preserve">,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балық шаруашылығы және қоршаған ортаны қорғау мен жер қатынастары саласындағы өзге де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65268</w:t>
            </w:r>
          </w:p>
        </w:tc>
      </w:tr>
      <w:tr>
        <w:trPr>
          <w:trHeight w:val="4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20703</w:t>
            </w:r>
          </w:p>
        </w:tc>
      </w:tr>
      <w:tr>
        <w:trPr>
          <w:trHeight w:val="99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20703</w:t>
            </w:r>
          </w:p>
        </w:tc>
      </w:tr>
      <w:tr>
        <w:trPr>
          <w:trHeight w:val="7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27951</w:t>
            </w:r>
          </w:p>
        </w:tc>
      </w:tr>
      <w:tr>
        <w:trPr>
          <w:trHeight w:val="100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27951</w:t>
            </w:r>
          </w:p>
        </w:tc>
      </w:tr>
      <w:tr>
        <w:trPr>
          <w:trHeight w:val="51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16614</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16614</w:t>
            </w:r>
          </w:p>
        </w:tc>
      </w:tr>
      <w:tr>
        <w:trPr>
          <w:trHeight w:val="4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7491</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 және құрылыс</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7491</w:t>
            </w:r>
          </w:p>
        </w:tc>
      </w:tr>
      <w:tr>
        <w:trPr>
          <w:trHeight w:val="4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7491</w:t>
            </w:r>
          </w:p>
        </w:tc>
      </w:tr>
      <w:tr>
        <w:trPr>
          <w:trHeight w:val="127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оңтайландыру және тиімді қала құрылыстық игеруді қамтамасыз ету жөніндегі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7491</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98212</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22397</w:t>
            </w:r>
          </w:p>
        </w:tc>
      </w:tr>
      <w:tr>
        <w:trPr>
          <w:trHeight w:val="51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22397</w:t>
            </w:r>
          </w:p>
        </w:tc>
      </w:tr>
      <w:tr>
        <w:trPr>
          <w:trHeight w:val="81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22397</w:t>
            </w:r>
          </w:p>
        </w:tc>
      </w:tr>
      <w:tr>
        <w:trPr>
          <w:trHeight w:val="5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коммуникациялар саласындағы өзге де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75815</w:t>
            </w:r>
          </w:p>
        </w:tc>
      </w:tr>
      <w:tr>
        <w:trPr>
          <w:trHeight w:val="7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75815</w:t>
            </w:r>
          </w:p>
        </w:tc>
      </w:tr>
      <w:tr>
        <w:trPr>
          <w:trHeight w:val="99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75815</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11763</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5236</w:t>
            </w:r>
          </w:p>
        </w:tc>
      </w:tr>
      <w:tr>
        <w:trPr>
          <w:trHeight w:val="4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5236</w:t>
            </w:r>
          </w:p>
        </w:tc>
      </w:tr>
      <w:tr>
        <w:trPr>
          <w:trHeight w:val="7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5236</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6527</w:t>
            </w:r>
          </w:p>
        </w:tc>
      </w:tr>
      <w:tr>
        <w:trPr>
          <w:trHeight w:val="73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6527</w:t>
            </w:r>
          </w:p>
        </w:tc>
      </w:tr>
      <w:tr>
        <w:trPr>
          <w:trHeight w:val="7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6527</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46751,5</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46751,5</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46751,5</w:t>
            </w:r>
          </w:p>
        </w:tc>
      </w:tr>
      <w:tr>
        <w:trPr>
          <w:trHeight w:val="4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w:t>
            </w:r>
          </w:p>
        </w:tc>
      </w:tr>
      <w:tr>
        <w:trPr>
          <w:trHeight w:val="7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46611</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8745</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8903</w:t>
            </w:r>
          </w:p>
        </w:tc>
      </w:tr>
      <w:tr>
        <w:trPr>
          <w:trHeight w:val="73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8903</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8903</w:t>
            </w:r>
          </w:p>
        </w:tc>
      </w:tr>
      <w:tr>
        <w:trPr>
          <w:trHeight w:val="4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8903</w:t>
            </w:r>
          </w:p>
        </w:tc>
      </w:tr>
      <w:tr>
        <w:trPr>
          <w:trHeight w:val="73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8903</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4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(профицит) тапшылығы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-13784,1</w:t>
            </w:r>
          </w:p>
        </w:tc>
      </w:tr>
      <w:tr>
        <w:trPr>
          <w:trHeight w:val="4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(профицитті пайдалану) қаржыландыру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13784,1</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Қарыздардың түсімі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8903</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8903</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келісім-шарттары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8903</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4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Б. Кұрманбаев</w:t>
      </w:r>
    </w:p>
    <w:bookmarkStart w:name="z8" w:id="3"/>
    <w:p>
      <w:pPr>
        <w:spacing w:after="0"/>
        <w:ind w:left="0"/>
        <w:jc w:val="both"/>
      </w:pPr>
      <w:r>
        <w:rPr>
          <w:rFonts w:ascii="Times New Roman"/>
          <w:b w:val="false"/>
          <w:i w:val="false"/>
          <w:color w:val="000000"/>
          <w:sz w:val="28"/>
        </w:rPr>
        <w:t>
      Бородулиха аудандық мәслихатының</w:t>
      </w:r>
      <w:r>
        <w:br/>
      </w:r>
      <w:r>
        <w:rPr>
          <w:rFonts w:ascii="Times New Roman"/>
          <w:b w:val="false"/>
          <w:i w:val="false"/>
          <w:color w:val="000000"/>
          <w:sz w:val="28"/>
        </w:rPr>
        <w:t>
      2010 жылғы 13 желтоқсандағы</w:t>
      </w:r>
      <w:r>
        <w:br/>
      </w:r>
      <w:r>
        <w:rPr>
          <w:rFonts w:ascii="Times New Roman"/>
          <w:b w:val="false"/>
          <w:i w:val="false"/>
          <w:color w:val="000000"/>
          <w:sz w:val="28"/>
        </w:rPr>
        <w:t>
      № 32-2-IV шешiмiне</w:t>
      </w:r>
      <w:r>
        <w:br/>
      </w:r>
      <w:r>
        <w:rPr>
          <w:rFonts w:ascii="Times New Roman"/>
          <w:b w:val="false"/>
          <w:i w:val="false"/>
          <w:color w:val="000000"/>
          <w:sz w:val="28"/>
        </w:rPr>
        <w:t>
      № 2 қосымша</w:t>
      </w:r>
    </w:p>
    <w:bookmarkEnd w:id="3"/>
    <w:p>
      <w:pPr>
        <w:spacing w:after="0"/>
        <w:ind w:left="0"/>
        <w:jc w:val="both"/>
      </w:pPr>
      <w:r>
        <w:rPr>
          <w:rFonts w:ascii="Times New Roman"/>
          <w:b w:val="false"/>
          <w:i w:val="false"/>
          <w:color w:val="000000"/>
          <w:sz w:val="28"/>
        </w:rPr>
        <w:t>      Бородулиха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22-4-IV шешiмiне</w:t>
      </w:r>
      <w:r>
        <w:br/>
      </w:r>
      <w:r>
        <w:rPr>
          <w:rFonts w:ascii="Times New Roman"/>
          <w:b w:val="false"/>
          <w:i w:val="false"/>
          <w:color w:val="000000"/>
          <w:sz w:val="28"/>
        </w:rPr>
        <w:t>
      № 6 қосымша</w:t>
      </w:r>
    </w:p>
    <w:bookmarkStart w:name="z9" w:id="4"/>
    <w:p>
      <w:pPr>
        <w:spacing w:after="0"/>
        <w:ind w:left="0"/>
        <w:jc w:val="left"/>
      </w:pPr>
      <w:r>
        <w:rPr>
          <w:rFonts w:ascii="Times New Roman"/>
          <w:b/>
          <w:i w:val="false"/>
          <w:color w:val="000000"/>
        </w:rPr>
        <w:t xml:space="preserve"> 
      2010 жылға арналған ауылдық (кенттік) округтердегі</w:t>
      </w:r>
      <w:r>
        <w:br/>
      </w:r>
      <w:r>
        <w:rPr>
          <w:rFonts w:ascii="Times New Roman"/>
          <w:b/>
          <w:i w:val="false"/>
          <w:color w:val="000000"/>
        </w:rPr>
        <w:t>
      аппарттардың бөлінісіндегі 123 001 бағдарламалар коды</w:t>
      </w:r>
      <w:r>
        <w:br/>
      </w:r>
      <w:r>
        <w:rPr>
          <w:rFonts w:ascii="Times New Roman"/>
          <w:b/>
          <w:i w:val="false"/>
          <w:color w:val="000000"/>
        </w:rPr>
        <w:t>
      бойынша «Қаладағы, аудандық маңызы бар қалалардағы,</w:t>
      </w:r>
      <w:r>
        <w:br/>
      </w:r>
      <w:r>
        <w:rPr>
          <w:rFonts w:ascii="Times New Roman"/>
          <w:b/>
          <w:i w:val="false"/>
          <w:color w:val="000000"/>
        </w:rPr>
        <w:t>
      кенттік, ауыл (ауыл), ауылдық (ауылдық) округтердегі</w:t>
      </w:r>
      <w:r>
        <w:br/>
      </w:r>
      <w:r>
        <w:rPr>
          <w:rFonts w:ascii="Times New Roman"/>
          <w:b/>
          <w:i w:val="false"/>
          <w:color w:val="000000"/>
        </w:rPr>
        <w:t>
      аудан әкімі аппаратының қызметі» шығындар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
        <w:gridCol w:w="9371"/>
        <w:gridCol w:w="2959"/>
      </w:tblGrid>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9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(кенттік) округтердегі аппараттардың атауы</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9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134627
</w:t>
            </w:r>
          </w:p>
        </w:tc>
      </w:tr>
      <w:tr>
        <w:trPr>
          <w:trHeight w:val="1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Уба–Форпост а/о әкімінің аппараты ММ</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4659</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Жезкент к/о әкімінің аппараты ММ</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10201</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Петропавловка а/о әкімінің аппараты ММ</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6978</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Новопокровка а/о әкімінің аппараты ММ</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8818</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Переменовка а/о әкімінің аппараты ММ</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6293</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Новодворовка а/о әкімінің аппараты ММ</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6735</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Зубаир а/о әкімінің аппараты ММ</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8559</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а/о әкімінің аппараты ММ</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5838</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Таврия а/о әкімінің аппараты ММ</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6301</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 а/о әкімінің аппараты ММ</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5578</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Андреевка а/о әкімінің аппараты ММ</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5495</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Жерновка а/о әкімінің аппараты ММ</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6357</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Дмитриевка а/о әкімінің аппараты ММ</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5836</w:t>
            </w:r>
          </w:p>
        </w:tc>
      </w:tr>
      <w:tr>
        <w:trPr>
          <w:trHeight w:val="10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а/о әкімінің аппараты ММ</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10681</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а/о әкімінің аппараты ММ</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5985</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Подборный а/о әкімінің аппараты ММ</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6166</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 а/о әкімінің аппараты ММ</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7568</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Новошульба а/о әкімінің аппараты ММ</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9087</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 а/о әкімінің аппараты ММ</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7492</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бөлімінің бастығы                      Б. Құрманбаев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