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aede" w14:textId="648a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2010 жылғы 28 желтоқсандағы N 33-5-IV шешімі. Шығыс Қазақстан облысы Әділет департаментінің Бородулиха ауданындағы Әділет басқармасында 2010 жылғы 30 желтоқсанда N 5-8-122 тіркелді. Шешімнің қабылдау мерзімінің өтуіне байланысты қолдану тоқтатылды - Шығыс Қазақстан облысы Бородулиха аудандық мәслихат аппаратының 2011 жылғы 26 желтоқсандағы N 03-08/547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2011.12.26 N 03-08/547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Бюджеттік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және облыстық мәслихат сессиясының 2010 жылғы 24 желтоқсандағы № 26/310-IV «2011-2013 жылдарға арналған облыстық бюджет туралы» (нормативтік құқықтық актілерді мемлекеттік тіркеудің Тізілімінде 2010 жылғы 27 желтоқсандағы № 2541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2011 жылға мынадай көлемдерде бекітілсін:</w:t>
      </w:r>
      <w:r>
        <w:br/>
      </w:r>
      <w:r>
        <w:rPr>
          <w:rFonts w:ascii="Times New Roman"/>
          <w:b w:val="false"/>
          <w:i w:val="false"/>
          <w:color w:val="000000"/>
          <w:sz w:val="28"/>
        </w:rPr>
        <w:t>
      1) кірістер – 2540943,5 мың теңге, соның ішінде:</w:t>
      </w:r>
      <w:r>
        <w:br/>
      </w:r>
      <w:r>
        <w:rPr>
          <w:rFonts w:ascii="Times New Roman"/>
          <w:b w:val="false"/>
          <w:i w:val="false"/>
          <w:color w:val="000000"/>
          <w:sz w:val="28"/>
        </w:rPr>
        <w:t>
      салықтық түсімдер – 1012992 мың теңге;</w:t>
      </w:r>
      <w:r>
        <w:br/>
      </w:r>
      <w:r>
        <w:rPr>
          <w:rFonts w:ascii="Times New Roman"/>
          <w:b w:val="false"/>
          <w:i w:val="false"/>
          <w:color w:val="000000"/>
          <w:sz w:val="28"/>
        </w:rPr>
        <w:t>
      салықтық емес түсімдер – 3732,5 мың теңге;</w:t>
      </w:r>
      <w:r>
        <w:br/>
      </w:r>
      <w:r>
        <w:rPr>
          <w:rFonts w:ascii="Times New Roman"/>
          <w:b w:val="false"/>
          <w:i w:val="false"/>
          <w:color w:val="000000"/>
          <w:sz w:val="28"/>
        </w:rPr>
        <w:t>
      негізгі капиталды сатудан түсетін түсімдер бойынша – 3180 мың теңге;</w:t>
      </w:r>
      <w:r>
        <w:br/>
      </w:r>
      <w:r>
        <w:rPr>
          <w:rFonts w:ascii="Times New Roman"/>
          <w:b w:val="false"/>
          <w:i w:val="false"/>
          <w:color w:val="000000"/>
          <w:sz w:val="28"/>
        </w:rPr>
        <w:t>
      трансферттердің түсімдері бойынша – 1521039 мың теңге;</w:t>
      </w:r>
      <w:r>
        <w:br/>
      </w:r>
      <w:r>
        <w:rPr>
          <w:rFonts w:ascii="Times New Roman"/>
          <w:b w:val="false"/>
          <w:i w:val="false"/>
          <w:color w:val="000000"/>
          <w:sz w:val="28"/>
        </w:rPr>
        <w:t>
      2) шығындар – 2550510,2 мың теңге;</w:t>
      </w:r>
      <w:r>
        <w:br/>
      </w:r>
      <w:r>
        <w:rPr>
          <w:rFonts w:ascii="Times New Roman"/>
          <w:b w:val="false"/>
          <w:i w:val="false"/>
          <w:color w:val="000000"/>
          <w:sz w:val="28"/>
        </w:rPr>
        <w:t>
      3) операциялық сальдо бойынша – 0 мың теңге;</w:t>
      </w:r>
      <w:r>
        <w:br/>
      </w:r>
      <w:r>
        <w:rPr>
          <w:rFonts w:ascii="Times New Roman"/>
          <w:b w:val="false"/>
          <w:i w:val="false"/>
          <w:color w:val="000000"/>
          <w:sz w:val="28"/>
        </w:rPr>
        <w:t>
      4) таза бюджеттік кредит беру – 29467,6 мың теңге;</w:t>
      </w:r>
      <w:r>
        <w:br/>
      </w:r>
      <w:r>
        <w:rPr>
          <w:rFonts w:ascii="Times New Roman"/>
          <w:b w:val="false"/>
          <w:i w:val="false"/>
          <w:color w:val="000000"/>
          <w:sz w:val="28"/>
        </w:rPr>
        <w:t>
      бюджеттік кредиттер – 30061,6 мың теңге;</w:t>
      </w:r>
      <w:r>
        <w:br/>
      </w:r>
      <w:r>
        <w:rPr>
          <w:rFonts w:ascii="Times New Roman"/>
          <w:b w:val="false"/>
          <w:i w:val="false"/>
          <w:color w:val="000000"/>
          <w:sz w:val="28"/>
        </w:rPr>
        <w:t>
      бюджеттік кредитті өтеу – 594 мың теңге</w:t>
      </w:r>
      <w:r>
        <w:br/>
      </w:r>
      <w:r>
        <w:rPr>
          <w:rFonts w:ascii="Times New Roman"/>
          <w:b w:val="false"/>
          <w:i w:val="false"/>
          <w:color w:val="000000"/>
          <w:sz w:val="28"/>
        </w:rPr>
        <w:t>
      5) қаржылық активтер операциялары бойынша сальдо – 15224 мың теңге;</w:t>
      </w:r>
      <w:r>
        <w:br/>
      </w:r>
      <w:r>
        <w:rPr>
          <w:rFonts w:ascii="Times New Roman"/>
          <w:b w:val="false"/>
          <w:i w:val="false"/>
          <w:color w:val="000000"/>
          <w:sz w:val="28"/>
        </w:rPr>
        <w:t>
      қаржылық активтерді сатып алу – 15224 мың теңге;</w:t>
      </w:r>
      <w:r>
        <w:br/>
      </w:r>
      <w:r>
        <w:rPr>
          <w:rFonts w:ascii="Times New Roman"/>
          <w:b w:val="false"/>
          <w:i w:val="false"/>
          <w:color w:val="000000"/>
          <w:sz w:val="28"/>
        </w:rPr>
        <w:t>
      мемлекеттің қаржылық активтерін сатудан түсетін түсімдер – 0 мың теңге;</w:t>
      </w:r>
      <w:r>
        <w:br/>
      </w:r>
      <w:r>
        <w:rPr>
          <w:rFonts w:ascii="Times New Roman"/>
          <w:b w:val="false"/>
          <w:i w:val="false"/>
          <w:color w:val="000000"/>
          <w:sz w:val="28"/>
        </w:rPr>
        <w:t>
      6) бюджет тапшылығы (профицит) – -54258,3 мың теңге;</w:t>
      </w:r>
      <w:r>
        <w:br/>
      </w:r>
      <w:r>
        <w:rPr>
          <w:rFonts w:ascii="Times New Roman"/>
          <w:b w:val="false"/>
          <w:i w:val="false"/>
          <w:color w:val="000000"/>
          <w:sz w:val="28"/>
        </w:rPr>
        <w:t>
      7) бюджет тапшылығын қаржыландыру (профицитті пайдалану) – 54258,3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Шығыс Қазақстан облысы Бородулиха ауданының мәслихатының 2011.11.15 </w:t>
      </w:r>
      <w:r>
        <w:rPr>
          <w:rFonts w:ascii="Times New Roman"/>
          <w:b w:val="false"/>
          <w:i w:val="false"/>
          <w:color w:val="000000"/>
          <w:sz w:val="28"/>
        </w:rPr>
        <w:t xml:space="preserve">N 42-5-IV </w:t>
      </w:r>
      <w:r>
        <w:rPr>
          <w:rFonts w:ascii="Times New Roman"/>
          <w:b w:val="false"/>
          <w:i w:val="false"/>
          <w:color w:val="ff0000"/>
          <w:sz w:val="28"/>
        </w:rPr>
        <w:t>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Облыстық мәслихаттың 2010 жылғы 24 желтоқсандағы № 26/310-IV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2011 жылға аудан бюжетіне төлеу көздеріне салынатын төлем және әлеуметтік салық бойынша шетел азаматтары кірістерінен жеке кіріс салығын 100% көлемінде есептеу нормативі анықталып белгіленсін.</w:t>
      </w:r>
      <w:r>
        <w:br/>
      </w:r>
      <w:r>
        <w:rPr>
          <w:rFonts w:ascii="Times New Roman"/>
          <w:b w:val="false"/>
          <w:i w:val="false"/>
          <w:color w:val="000000"/>
          <w:sz w:val="28"/>
        </w:rPr>
        <w:t>
</w:t>
      </w:r>
      <w:r>
        <w:rPr>
          <w:rFonts w:ascii="Times New Roman"/>
          <w:b w:val="false"/>
          <w:i w:val="false"/>
          <w:color w:val="000000"/>
          <w:sz w:val="28"/>
        </w:rPr>
        <w:t>
      3. Облыстық мәслихат сессиясының 2010 жылғы 24 желтоқсандағы № 26/310-IV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ауданның бюджеттік қызметтерін бір реттік талондар бойынша жүзеге асыратын жеке тұлғаларға салынатын жеке табыс салығынан, және төлем көзінен ұсталмайтын жеке табыс салығынан, төлем көзінен ұсталмайтын шетел азаматтарының жеке табыс салығынан табысты бөлу мөлшері 2011 жылға 100% мөлшерінде белгіленсін.</w:t>
      </w:r>
      <w:r>
        <w:br/>
      </w:r>
      <w:r>
        <w:rPr>
          <w:rFonts w:ascii="Times New Roman"/>
          <w:b w:val="false"/>
          <w:i w:val="false"/>
          <w:color w:val="000000"/>
          <w:sz w:val="28"/>
        </w:rPr>
        <w:t>
</w:t>
      </w:r>
      <w:r>
        <w:rPr>
          <w:rFonts w:ascii="Times New Roman"/>
          <w:b w:val="false"/>
          <w:i w:val="false"/>
          <w:color w:val="000000"/>
          <w:sz w:val="28"/>
        </w:rPr>
        <w:t>
      4. Облыстық бюджеттен 2011 жылға арналған аудан бюджетіне берілетін сомасы 1196715 мың теңге бюджеттік субвенцияның көлемі есепке алынсын.</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кодексінің 238-бабы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xml:space="preserve"> сәйкес ауылдық (селолық) жерлерде жұмыс істейтін денсаулық сақтау, әлеуметтік қамсыздандыру, білім беру, мәдениет және спорт салалары қызметкерлеріне бюджет қаражаты есебінен лауазымдық жалақылары және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лауазымдарының тізбесін жергілікті өкілді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Шығыс Қазақстан облысы Бородулиха ауданы мәслихатының 2011.08.12 </w:t>
      </w:r>
      <w:r>
        <w:rPr>
          <w:rFonts w:ascii="Times New Roman"/>
          <w:b w:val="false"/>
          <w:i w:val="false"/>
          <w:color w:val="000000"/>
          <w:sz w:val="28"/>
        </w:rPr>
        <w:t>N 38-2-IV</w:t>
      </w:r>
      <w:r>
        <w:rPr>
          <w:rFonts w:ascii="Times New Roman"/>
          <w:b w:val="false"/>
          <w:i w:val="false"/>
          <w:color w:val="ff0000"/>
          <w:sz w:val="28"/>
        </w:rPr>
        <w:t xml:space="preserve"> 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 қосымшаға</w:t>
      </w:r>
      <w:r>
        <w:rPr>
          <w:rFonts w:ascii="Times New Roman"/>
          <w:b w:val="false"/>
          <w:i w:val="false"/>
          <w:color w:val="000000"/>
          <w:sz w:val="28"/>
        </w:rPr>
        <w:t xml:space="preserve"> сәйкес 2011 жылға арналған облыстық бюджетті атқару барысында секвестрлеуге жатпайтын облыстық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8. 2011 жылға арналған аудандық бюджетте облыстық бюджеттен мұқтаж азаматтардың жекелеген санаттарына әлеуметтік көмек көрсетуге 31552 мың теңге сомасында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Шығыс Қазақстан облысы Бородулиха ауданының мәслихатының 2011.11.15 </w:t>
      </w:r>
      <w:r>
        <w:rPr>
          <w:rFonts w:ascii="Times New Roman"/>
          <w:b w:val="false"/>
          <w:i w:val="false"/>
          <w:color w:val="000000"/>
          <w:sz w:val="28"/>
        </w:rPr>
        <w:t>N 42-5-IV</w:t>
      </w:r>
      <w:r>
        <w:rPr>
          <w:rFonts w:ascii="Times New Roman"/>
          <w:b w:val="false"/>
          <w:i w:val="false"/>
          <w:color w:val="ff0000"/>
          <w:sz w:val="28"/>
        </w:rPr>
        <w:t xml:space="preserve"> 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2011 жылға арналған облыстық бюджет шығыстарында аймақтық жобаларды (Жол картасы) жүзеге асыруға 52804 мың теңге мынадай шараларды қаржыландыруға қаржы көзделгені ескерілсін:</w:t>
      </w:r>
      <w:r>
        <w:br/>
      </w:r>
      <w:r>
        <w:rPr>
          <w:rFonts w:ascii="Times New Roman"/>
          <w:b w:val="false"/>
          <w:i w:val="false"/>
          <w:color w:val="000000"/>
          <w:sz w:val="28"/>
        </w:rPr>
        <w:t>
      4316 мың теңге – білім беру объектілерін күрделі және ағымдағы жөндеуге;</w:t>
      </w:r>
      <w:r>
        <w:br/>
      </w:r>
      <w:r>
        <w:rPr>
          <w:rFonts w:ascii="Times New Roman"/>
          <w:b w:val="false"/>
          <w:i w:val="false"/>
          <w:color w:val="000000"/>
          <w:sz w:val="28"/>
        </w:rPr>
        <w:t>
      7623 мың теңге – мәдениет объектілерін күрделі және ағымдағы жөндеуге;</w:t>
      </w:r>
      <w:r>
        <w:br/>
      </w:r>
      <w:r>
        <w:rPr>
          <w:rFonts w:ascii="Times New Roman"/>
          <w:b w:val="false"/>
          <w:i w:val="false"/>
          <w:color w:val="000000"/>
          <w:sz w:val="28"/>
        </w:rPr>
        <w:t>
      24646 мың теңге – инженерлік-коммуникациялық инфрақұрылымды жөндеуге және елді мекендерді жайластыруға;</w:t>
      </w:r>
      <w:r>
        <w:br/>
      </w:r>
      <w:r>
        <w:rPr>
          <w:rFonts w:ascii="Times New Roman"/>
          <w:b w:val="false"/>
          <w:i w:val="false"/>
          <w:color w:val="000000"/>
          <w:sz w:val="28"/>
        </w:rPr>
        <w:t>
      16219 мың теңге – аудандық маңызы бар автомобиль жолдарын ұстауға және жөндеуге, елді мекендердің көшелерін жөндеуге.</w:t>
      </w:r>
      <w:r>
        <w:br/>
      </w:r>
      <w:r>
        <w:rPr>
          <w:rFonts w:ascii="Times New Roman"/>
          <w:b w:val="false"/>
          <w:i w:val="false"/>
          <w:color w:val="000000"/>
          <w:sz w:val="28"/>
        </w:rPr>
        <w:t>
</w:t>
      </w:r>
      <w:r>
        <w:rPr>
          <w:rFonts w:ascii="Times New Roman"/>
          <w:b w:val="false"/>
          <w:i w:val="false"/>
          <w:color w:val="000000"/>
          <w:sz w:val="28"/>
        </w:rPr>
        <w:t>
      10. Аудандық бюджетте республикалық бюджеттен бөлінетін нысаналы ағымдағы трансферттердің мынадай мөлшерлері көзделсін:</w:t>
      </w:r>
      <w:r>
        <w:br/>
      </w:r>
      <w:r>
        <w:rPr>
          <w:rFonts w:ascii="Times New Roman"/>
          <w:b w:val="false"/>
          <w:i w:val="false"/>
          <w:color w:val="000000"/>
          <w:sz w:val="28"/>
        </w:rPr>
        <w:t>
      16517 мың теңге – эпизоотияға қарсы шараларды жүргізуге;</w:t>
      </w:r>
      <w:r>
        <w:br/>
      </w:r>
      <w:r>
        <w:rPr>
          <w:rFonts w:ascii="Times New Roman"/>
          <w:b w:val="false"/>
          <w:i w:val="false"/>
          <w:color w:val="000000"/>
          <w:sz w:val="28"/>
        </w:rPr>
        <w:t>
      4770,5 мың теңге - мамандарың әлеуметтік көмек көрсетуі жөніндегі шараларды іске асыру;</w:t>
      </w:r>
      <w:r>
        <w:br/>
      </w:r>
      <w:r>
        <w:rPr>
          <w:rFonts w:ascii="Times New Roman"/>
          <w:b w:val="false"/>
          <w:i w:val="false"/>
          <w:color w:val="000000"/>
          <w:sz w:val="28"/>
        </w:rPr>
        <w:t>
      14404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17700,5 мың теңге –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соның ішінде:</w:t>
      </w:r>
      <w:r>
        <w:br/>
      </w:r>
      <w:r>
        <w:rPr>
          <w:rFonts w:ascii="Times New Roman"/>
          <w:b w:val="false"/>
          <w:i w:val="false"/>
          <w:color w:val="000000"/>
          <w:sz w:val="28"/>
        </w:rPr>
        <w:t>
      8140 мың теңге – негізгі орта және жалпы орта бiлiм беретiн мемлекеттiк мекемелердегi физика, химия, биология кабинеттерiн оқу жабдығымен жарақтандыруға;</w:t>
      </w:r>
      <w:r>
        <w:br/>
      </w:r>
      <w:r>
        <w:rPr>
          <w:rFonts w:ascii="Times New Roman"/>
          <w:b w:val="false"/>
          <w:i w:val="false"/>
          <w:color w:val="000000"/>
          <w:sz w:val="28"/>
        </w:rPr>
        <w:t>
      5346,5 мың теңге - бастауыш, негізгі орта және жалпы орта білім беретін мемлекеттік мекемелерде лингафондық және мультимедиалық кабинеттер құруға</w:t>
      </w:r>
      <w:r>
        <w:rPr>
          <w:rFonts w:ascii="Times New Roman"/>
          <w:b w:val="false"/>
          <w:i w:val="false"/>
          <w:color w:val="0000ff"/>
          <w:sz w:val="28"/>
        </w:rPr>
        <w:t>;</w:t>
      </w:r>
      <w:r>
        <w:br/>
      </w:r>
      <w:r>
        <w:rPr>
          <w:rFonts w:ascii="Times New Roman"/>
          <w:b w:val="false"/>
          <w:i w:val="false"/>
          <w:color w:val="000000"/>
          <w:sz w:val="28"/>
        </w:rPr>
        <w:t>
      4214 мың теңге - үйде оқитын  мүгедек балаларды құрал-жабдықпен, бағдарламалық қамтумен қамтамасыз етуге;</w:t>
      </w:r>
      <w:r>
        <w:br/>
      </w:r>
      <w:r>
        <w:rPr>
          <w:rFonts w:ascii="Times New Roman"/>
          <w:b w:val="false"/>
          <w:i w:val="false"/>
          <w:color w:val="000000"/>
          <w:sz w:val="28"/>
        </w:rPr>
        <w:t>
      4605 мың теңге - арнайы әлеуметтік қызметтер көрсетуді іске асыруға;</w:t>
      </w:r>
      <w:r>
        <w:br/>
      </w:r>
      <w:r>
        <w:rPr>
          <w:rFonts w:ascii="Times New Roman"/>
          <w:b w:val="false"/>
          <w:i w:val="false"/>
          <w:color w:val="000000"/>
          <w:sz w:val="28"/>
        </w:rPr>
        <w:t>
      11182 мың теңге -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Шығыс Қазақстан облысы Бородулиха ауданының мәслихатының 2011.11.15 </w:t>
      </w:r>
      <w:r>
        <w:rPr>
          <w:rFonts w:ascii="Times New Roman"/>
          <w:b w:val="false"/>
          <w:i w:val="false"/>
          <w:color w:val="000000"/>
          <w:sz w:val="28"/>
        </w:rPr>
        <w:t>N 42-5-IV</w:t>
      </w:r>
      <w:r>
        <w:rPr>
          <w:rFonts w:ascii="Times New Roman"/>
          <w:b w:val="false"/>
          <w:i w:val="false"/>
          <w:color w:val="ff0000"/>
          <w:sz w:val="28"/>
        </w:rPr>
        <w:t xml:space="preserve"> 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Аудандық бюджетте республикалық бюджеттен өңірлерде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жеке кәсіпкерлікті қолдауға берілген мынадай іс-шараларды қаржыландыру үшін мынадай облыстық бюджеттік бағдарламалар әкімшілері бойынша 1404 мың теңге сомасында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11-1. «Аудандық бюджетте Жұмыспен қамту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іс-шараларды іске асыруға республикалық бюджеттен 11555 мың теңге санасында ағымдағы нысаналы трансферттер көзделгені ескерілсін, соның ішінде:</w:t>
      </w:r>
      <w:r>
        <w:br/>
      </w:r>
      <w:r>
        <w:rPr>
          <w:rFonts w:ascii="Times New Roman"/>
          <w:b w:val="false"/>
          <w:i w:val="false"/>
          <w:color w:val="000000"/>
          <w:sz w:val="28"/>
        </w:rPr>
        <w:t>
      жалақыны ішінара субсидиялауға - 5076 мың теңге;</w:t>
      </w:r>
      <w:r>
        <w:br/>
      </w:r>
      <w:r>
        <w:rPr>
          <w:rFonts w:ascii="Times New Roman"/>
          <w:b w:val="false"/>
          <w:i w:val="false"/>
          <w:color w:val="000000"/>
          <w:sz w:val="28"/>
        </w:rPr>
        <w:t>
      жұмыспен қамту орталықтарын құруға - 6479 мың теңге;</w:t>
      </w:r>
      <w:r>
        <w:br/>
      </w:r>
      <w:r>
        <w:rPr>
          <w:rFonts w:ascii="Times New Roman"/>
          <w:b w:val="false"/>
          <w:i w:val="false"/>
          <w:color w:val="000000"/>
          <w:sz w:val="28"/>
        </w:rPr>
        <w:t>
      Жұмыспен қамту 2020 бағдарламасы шеңберінде инженерлік-коммуникациялық инфрақұрылымды дамытуға республикалық бюджеттен дамуға берілетін мақсатты трансферттері, ауылда кәсіпкерліктің дамуына ықпал ету шеңберінде – 25000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11-1 тармаққа өзгерту енгізілді - Шығыс Қазақстан облысы Бородулиха ауданының мәслихатының 2011.11.15 </w:t>
      </w:r>
      <w:r>
        <w:rPr>
          <w:rFonts w:ascii="Times New Roman"/>
          <w:b w:val="false"/>
          <w:i w:val="false"/>
          <w:color w:val="000000"/>
          <w:sz w:val="28"/>
        </w:rPr>
        <w:t>N 42-5-IV</w:t>
      </w:r>
      <w:r>
        <w:rPr>
          <w:rFonts w:ascii="Times New Roman"/>
          <w:b w:val="false"/>
          <w:i w:val="false"/>
          <w:color w:val="ff0000"/>
          <w:sz w:val="28"/>
        </w:rPr>
        <w:t xml:space="preserve"> 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Аудандық бюджетте ағымдағы мақсатты трансферттер облыстық бюджеттен дамытуға 148817 мың теңге, оның ішінде:</w:t>
      </w:r>
      <w:r>
        <w:br/>
      </w:r>
      <w:r>
        <w:rPr>
          <w:rFonts w:ascii="Times New Roman"/>
          <w:b w:val="false"/>
          <w:i w:val="false"/>
          <w:color w:val="000000"/>
          <w:sz w:val="28"/>
        </w:rPr>
        <w:t>
      Бородулиха ауылының (2 кезекте) сужабдық жүйесін құруға 67173 мың теңге;</w:t>
      </w:r>
      <w:r>
        <w:br/>
      </w:r>
      <w:r>
        <w:rPr>
          <w:rFonts w:ascii="Times New Roman"/>
          <w:b w:val="false"/>
          <w:i w:val="false"/>
          <w:color w:val="000000"/>
          <w:sz w:val="28"/>
        </w:rPr>
        <w:t>
      Бородулиха ауылының стадионын құруға 77006 мың теңге;</w:t>
      </w:r>
      <w:r>
        <w:br/>
      </w:r>
      <w:r>
        <w:rPr>
          <w:rFonts w:ascii="Times New Roman"/>
          <w:b w:val="false"/>
          <w:i w:val="false"/>
          <w:color w:val="000000"/>
          <w:sz w:val="28"/>
        </w:rPr>
        <w:t>
      1950 мың теңге – электронды оқулықтарды сатып алуға;</w:t>
      </w:r>
      <w:r>
        <w:br/>
      </w:r>
      <w:r>
        <w:rPr>
          <w:rFonts w:ascii="Times New Roman"/>
          <w:b w:val="false"/>
          <w:i w:val="false"/>
          <w:color w:val="000000"/>
          <w:sz w:val="28"/>
        </w:rPr>
        <w:t>
      258 мың теңге – жалпы білім беретін мектептерді толық телефонмен қамтуды ұйымдастыруға;</w:t>
      </w:r>
      <w:r>
        <w:br/>
      </w:r>
      <w:r>
        <w:rPr>
          <w:rFonts w:ascii="Times New Roman"/>
          <w:b w:val="false"/>
          <w:i w:val="false"/>
          <w:color w:val="000000"/>
          <w:sz w:val="28"/>
        </w:rPr>
        <w:t>
      2222 мың теңге – «Ауылдың гүлденуі Қазақстанның гүлденуі» марафон-эстафетасын жүргізуге;</w:t>
      </w:r>
      <w:r>
        <w:br/>
      </w:r>
      <w:r>
        <w:rPr>
          <w:rFonts w:ascii="Times New Roman"/>
          <w:b w:val="false"/>
          <w:i w:val="false"/>
          <w:color w:val="000000"/>
          <w:sz w:val="28"/>
        </w:rPr>
        <w:t>
      300 мың теңге - абаттандыруға.</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Шығыс Қазақстан облысы Бородулиха ауданының мәслихатының 2011.03.29 </w:t>
      </w:r>
      <w:r>
        <w:rPr>
          <w:rFonts w:ascii="Times New Roman"/>
          <w:b w:val="false"/>
          <w:i w:val="false"/>
          <w:color w:val="000000"/>
          <w:sz w:val="28"/>
        </w:rPr>
        <w:t>N 34-4-IV</w:t>
      </w:r>
      <w:r>
        <w:rPr>
          <w:rFonts w:ascii="Times New Roman"/>
          <w:b w:val="false"/>
          <w:i w:val="false"/>
          <w:color w:val="ff0000"/>
          <w:sz w:val="28"/>
        </w:rPr>
        <w:t xml:space="preserve">, 2011.10.10 </w:t>
      </w:r>
      <w:r>
        <w:rPr>
          <w:rFonts w:ascii="Times New Roman"/>
          <w:b w:val="false"/>
          <w:i w:val="false"/>
          <w:color w:val="000000"/>
          <w:sz w:val="28"/>
        </w:rPr>
        <w:t>N 41-2-IV</w:t>
      </w:r>
      <w:r>
        <w:rPr>
          <w:rFonts w:ascii="Times New Roman"/>
          <w:b w:val="false"/>
          <w:i w:val="false"/>
          <w:color w:val="ff0000"/>
          <w:sz w:val="28"/>
        </w:rPr>
        <w:t xml:space="preserve">, 2011.11.15 </w:t>
      </w:r>
      <w:r>
        <w:rPr>
          <w:rFonts w:ascii="Times New Roman"/>
          <w:b w:val="false"/>
          <w:i w:val="false"/>
          <w:color w:val="000000"/>
          <w:sz w:val="28"/>
        </w:rPr>
        <w:t>N 42-5-IV</w:t>
      </w:r>
      <w:r>
        <w:rPr>
          <w:rFonts w:ascii="Times New Roman"/>
          <w:b w:val="false"/>
          <w:i w:val="false"/>
          <w:color w:val="ff0000"/>
          <w:sz w:val="28"/>
        </w:rPr>
        <w:t xml:space="preserve"> шешімдерімен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2011 жылға арналған республикалық бюджеттен кредиттер аудандық бюджетке мамандарды әлеуметтік қолдау шараларын іске асыру үшін 29484 мың теңге түсім  келесі  мөлшерде есептелсін.</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Шығыс Қазақстан облысы Бородулиха ауданының мәслихатының 2011.11.15 </w:t>
      </w:r>
      <w:r>
        <w:rPr>
          <w:rFonts w:ascii="Times New Roman"/>
          <w:b w:val="false"/>
          <w:i w:val="false"/>
          <w:color w:val="000000"/>
          <w:sz w:val="28"/>
        </w:rPr>
        <w:t>N 42-5-IV</w:t>
      </w:r>
      <w:r>
        <w:rPr>
          <w:rFonts w:ascii="Times New Roman"/>
          <w:b w:val="false"/>
          <w:i w:val="false"/>
          <w:color w:val="ff0000"/>
          <w:sz w:val="28"/>
        </w:rPr>
        <w:t xml:space="preserve"> шешімімен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 «2011 жылға арналған 123 «Қаладағы, аудан маңызы бар қала, кенттік, ауыл (село), аулдық(селолық) округтердегі әкімінің аппараты» бюджеттік бағдарламалардың әкімшілері бойынша  2011 жылға арналған шығындар көлемі келесі мақсаттарға бекітілсін:</w:t>
      </w:r>
      <w:r>
        <w:br/>
      </w:r>
      <w:r>
        <w:rPr>
          <w:rFonts w:ascii="Times New Roman"/>
          <w:b w:val="false"/>
          <w:i w:val="false"/>
          <w:color w:val="000000"/>
          <w:sz w:val="28"/>
        </w:rPr>
        <w:t>
      «160392 мың теңге - каладағы аудан, аудандық маңызы бар қала, кенттік, ауыл (село), ауылдық (селолық) округтердегі  аудан әкімінің аппараты қызметіне (</w:t>
      </w:r>
      <w:r>
        <w:rPr>
          <w:rFonts w:ascii="Times New Roman"/>
          <w:b w:val="false"/>
          <w:i w:val="false"/>
          <w:color w:val="000000"/>
          <w:sz w:val="28"/>
        </w:rPr>
        <w:t>5 қосымша</w:t>
      </w:r>
      <w:r>
        <w:rPr>
          <w:rFonts w:ascii="Times New Roman"/>
          <w:b w:val="false"/>
          <w:i w:val="false"/>
          <w:color w:val="000000"/>
          <w:sz w:val="28"/>
        </w:rPr>
        <w:t>);</w:t>
      </w:r>
      <w:r>
        <w:br/>
      </w:r>
      <w:r>
        <w:rPr>
          <w:rFonts w:ascii="Times New Roman"/>
          <w:b w:val="false"/>
          <w:i w:val="false"/>
          <w:color w:val="000000"/>
          <w:sz w:val="28"/>
        </w:rPr>
        <w:t>
      2) 484 мың теңге - мемлекеттік органдардың күрделі шығындарына (</w:t>
      </w:r>
      <w:r>
        <w:rPr>
          <w:rFonts w:ascii="Times New Roman"/>
          <w:b w:val="false"/>
          <w:i w:val="false"/>
          <w:color w:val="000000"/>
          <w:sz w:val="28"/>
        </w:rPr>
        <w:t>6 қосымша</w:t>
      </w:r>
      <w:r>
        <w:rPr>
          <w:rFonts w:ascii="Times New Roman"/>
          <w:b w:val="false"/>
          <w:i w:val="false"/>
          <w:color w:val="000000"/>
          <w:sz w:val="28"/>
        </w:rPr>
        <w:t>);</w:t>
      </w:r>
      <w:r>
        <w:br/>
      </w:r>
      <w:r>
        <w:rPr>
          <w:rFonts w:ascii="Times New Roman"/>
          <w:b w:val="false"/>
          <w:i w:val="false"/>
          <w:color w:val="000000"/>
          <w:sz w:val="28"/>
        </w:rPr>
        <w:t>
      3) 651 мың теңге - ауылдық (селолық) жерлерде балаларды мектепке дейін тегін алып баруды және кері алып келуді ұйымдастыруға </w:t>
      </w:r>
      <w:r>
        <w:rPr>
          <w:rFonts w:ascii="Times New Roman"/>
          <w:b w:val="false"/>
          <w:i w:val="false"/>
          <w:color w:val="000000"/>
          <w:sz w:val="28"/>
        </w:rPr>
        <w:t>(7 қосымша)</w:t>
      </w:r>
      <w:r>
        <w:rPr>
          <w:rFonts w:ascii="Times New Roman"/>
          <w:b w:val="false"/>
          <w:i w:val="false"/>
          <w:color w:val="000000"/>
          <w:sz w:val="28"/>
        </w:rPr>
        <w:t>;</w:t>
      </w:r>
      <w:r>
        <w:br/>
      </w:r>
      <w:r>
        <w:rPr>
          <w:rFonts w:ascii="Times New Roman"/>
          <w:b w:val="false"/>
          <w:i w:val="false"/>
          <w:color w:val="000000"/>
          <w:sz w:val="28"/>
        </w:rPr>
        <w:t>
      4) жерлеу орындарын күтіп ұстау және туысы жоқ адамдарды жерлеуге - 123 мың теңге (</w:t>
      </w:r>
      <w:r>
        <w:rPr>
          <w:rFonts w:ascii="Times New Roman"/>
          <w:b w:val="false"/>
          <w:i w:val="false"/>
          <w:color w:val="000000"/>
          <w:sz w:val="28"/>
        </w:rPr>
        <w:t>№ 8 қосымша</w:t>
      </w:r>
      <w:r>
        <w:rPr>
          <w:rFonts w:ascii="Times New Roman"/>
          <w:b w:val="false"/>
          <w:i w:val="false"/>
          <w:color w:val="000000"/>
          <w:sz w:val="28"/>
        </w:rPr>
        <w:t>);</w:t>
      </w:r>
      <w:r>
        <w:br/>
      </w:r>
      <w:r>
        <w:rPr>
          <w:rFonts w:ascii="Times New Roman"/>
          <w:b w:val="false"/>
          <w:i w:val="false"/>
          <w:color w:val="000000"/>
          <w:sz w:val="28"/>
        </w:rPr>
        <w:t>
      5) 22980 мың теңге - аудандық маңызы бар қалаларда, кенттерде, ауылдарда (селоларда), ауылдық (селолық) округтерде автомобиль жолдарының жұмыс істеуін қамтамасыз етуге </w:t>
      </w:r>
      <w:r>
        <w:rPr>
          <w:rFonts w:ascii="Times New Roman"/>
          <w:b w:val="false"/>
          <w:i w:val="false"/>
          <w:color w:val="000000"/>
          <w:sz w:val="28"/>
        </w:rPr>
        <w:t>(9 қосымша)</w:t>
      </w:r>
      <w:r>
        <w:rPr>
          <w:rFonts w:ascii="Times New Roman"/>
          <w:b w:val="false"/>
          <w:i w:val="false"/>
          <w:color w:val="000000"/>
          <w:sz w:val="28"/>
        </w:rPr>
        <w:t>;</w:t>
      </w:r>
      <w:r>
        <w:br/>
      </w:r>
      <w:r>
        <w:rPr>
          <w:rFonts w:ascii="Times New Roman"/>
          <w:b w:val="false"/>
          <w:i w:val="false"/>
          <w:color w:val="000000"/>
          <w:sz w:val="28"/>
        </w:rPr>
        <w:t>
      6) ерекше жағдайларда сырқаты ауыр адамдарды дәрігерлік көмек көрсететін ең жақын орналасқан денсаулық сақтау ұйымына жеткізуді ұйымдастыруға - 145 мың теңге (</w:t>
      </w:r>
      <w:r>
        <w:rPr>
          <w:rFonts w:ascii="Times New Roman"/>
          <w:b w:val="false"/>
          <w:i w:val="false"/>
          <w:color w:val="000000"/>
          <w:sz w:val="28"/>
        </w:rPr>
        <w:t>№ 10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Шығыс Қазақстан облысы Бородулиха ауданының мәслихатының 2011.03.29 </w:t>
      </w:r>
      <w:r>
        <w:rPr>
          <w:rFonts w:ascii="Times New Roman"/>
          <w:b w:val="false"/>
          <w:i w:val="false"/>
          <w:color w:val="000000"/>
          <w:sz w:val="28"/>
        </w:rPr>
        <w:t>N 34-4-IV</w:t>
      </w:r>
      <w:r>
        <w:rPr>
          <w:rFonts w:ascii="Times New Roman"/>
          <w:b w:val="false"/>
          <w:i w:val="false"/>
          <w:color w:val="ff0000"/>
          <w:sz w:val="28"/>
        </w:rPr>
        <w:t xml:space="preserve">, 2011.06.16 </w:t>
      </w:r>
      <w:r>
        <w:rPr>
          <w:rFonts w:ascii="Times New Roman"/>
          <w:b w:val="false"/>
          <w:i w:val="false"/>
          <w:color w:val="000000"/>
          <w:sz w:val="28"/>
        </w:rPr>
        <w:t>N 37-2-IV</w:t>
      </w:r>
      <w:r>
        <w:rPr>
          <w:rFonts w:ascii="Times New Roman"/>
          <w:b w:val="false"/>
          <w:i w:val="false"/>
          <w:color w:val="ff0000"/>
          <w:sz w:val="28"/>
        </w:rPr>
        <w:t xml:space="preserve">, 2011.08.12 </w:t>
      </w:r>
      <w:r>
        <w:rPr>
          <w:rFonts w:ascii="Times New Roman"/>
          <w:b w:val="false"/>
          <w:i w:val="false"/>
          <w:color w:val="000000"/>
          <w:sz w:val="28"/>
        </w:rPr>
        <w:t>N 38-2-IV</w:t>
      </w:r>
      <w:r>
        <w:rPr>
          <w:rFonts w:ascii="Times New Roman"/>
          <w:b w:val="false"/>
          <w:i w:val="false"/>
          <w:color w:val="ff0000"/>
          <w:sz w:val="28"/>
        </w:rPr>
        <w:t xml:space="preserve">, 2011.11.15 </w:t>
      </w:r>
      <w:r>
        <w:rPr>
          <w:rFonts w:ascii="Times New Roman"/>
          <w:b w:val="false"/>
          <w:i w:val="false"/>
          <w:color w:val="000000"/>
          <w:sz w:val="28"/>
        </w:rPr>
        <w:t>N 42-5-IV</w:t>
      </w:r>
      <w:r>
        <w:rPr>
          <w:rFonts w:ascii="Times New Roman"/>
          <w:b w:val="false"/>
          <w:i w:val="false"/>
          <w:color w:val="ff0000"/>
          <w:sz w:val="28"/>
        </w:rPr>
        <w:t xml:space="preserve"> шешімдерімен (01.01.2011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15. Осы шешім 2011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А. Тұрлыбеков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 хатшысы                      Б. Аргумбаев</w:t>
      </w:r>
    </w:p>
    <w:bookmarkEnd w:id="0"/>
    <w:bookmarkStart w:name="z17"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1 қосымша</w:t>
      </w:r>
    </w:p>
    <w:bookmarkEnd w:id="1"/>
    <w:bookmarkStart w:name="z18" w:id="2"/>
    <w:p>
      <w:pPr>
        <w:spacing w:after="0"/>
        <w:ind w:left="0"/>
        <w:jc w:val="left"/>
      </w:pPr>
      <w:r>
        <w:rPr>
          <w:rFonts w:ascii="Times New Roman"/>
          <w:b/>
          <w:i w:val="false"/>
          <w:color w:val="000000"/>
        </w:rPr>
        <w:t xml:space="preserve"> 
      2011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Бородулиха ауданының мәслихатының 2011.11.15 </w:t>
      </w:r>
      <w:r>
        <w:rPr>
          <w:rFonts w:ascii="Times New Roman"/>
          <w:b w:val="false"/>
          <w:i w:val="false"/>
          <w:color w:val="ff0000"/>
          <w:sz w:val="28"/>
        </w:rPr>
        <w:t>N 42-5-IV</w:t>
      </w:r>
      <w:r>
        <w:rPr>
          <w:rFonts w:ascii="Times New Roman"/>
          <w:b w:val="false"/>
          <w:i w:val="false"/>
          <w:color w:val="ff0000"/>
          <w:sz w:val="28"/>
        </w:rPr>
        <w:t xml:space="preserve"> шешімімен (01.01.2011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709"/>
        <w:gridCol w:w="1036"/>
        <w:gridCol w:w="8413"/>
        <w:gridCol w:w="2223"/>
      </w:tblGrid>
      <w:tr>
        <w:trPr>
          <w:trHeight w:val="7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2540943,5</w:t>
            </w:r>
          </w:p>
        </w:tc>
      </w:tr>
      <w:tr>
        <w:trPr>
          <w:trHeight w:val="28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1012992</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473649</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473649</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356025</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356025</w:t>
            </w:r>
          </w:p>
        </w:tc>
      </w:tr>
      <w:tr>
        <w:trPr>
          <w:trHeight w:val="22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167594</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49421</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1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12010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4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0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3714</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3732,5</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2002,5</w:t>
            </w:r>
          </w:p>
        </w:tc>
      </w:tr>
      <w:tr>
        <w:trPr>
          <w:trHeight w:val="4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9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1430</w:t>
            </w:r>
          </w:p>
        </w:tc>
      </w:tr>
      <w:tr>
        <w:trPr>
          <w:trHeight w:val="73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салықтық емес түсiмдер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түсiмдер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1521039</w:t>
            </w:r>
          </w:p>
        </w:tc>
      </w:tr>
      <w:tr>
        <w:trPr>
          <w:trHeight w:val="4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1521039</w:t>
            </w:r>
          </w:p>
        </w:tc>
      </w:tr>
      <w:tr>
        <w:trPr>
          <w:trHeight w:val="24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түсімдер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1521039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917"/>
        <w:gridCol w:w="901"/>
        <w:gridCol w:w="864"/>
        <w:gridCol w:w="7315"/>
        <w:gridCol w:w="2342"/>
      </w:tblGrid>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2550510,2</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294412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266729</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160876</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160392</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17676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17676</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10007</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7051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1007</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10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1499733,7</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48888</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48888</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39967</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мұғалiмдерiне және мектепке дейiнгi ұйымдардың тәрбиешiлерiне бiлiктiлiк санаты үшiн қосымша ақы көлемiн ұлғайту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1396695,5</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1396044,5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1366973,5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54150,2</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54150,2</w:t>
            </w:r>
          </w:p>
        </w:tc>
      </w:tr>
      <w:tr>
        <w:trPr>
          <w:trHeight w:val="5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13155,2</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183984</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164921</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164921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25845</w:t>
            </w:r>
          </w:p>
        </w:tc>
      </w:tr>
      <w:tr>
        <w:trPr>
          <w:trHeight w:val="10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18783</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31310</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12815</w:t>
            </w:r>
          </w:p>
        </w:tc>
      </w:tr>
      <w:tr>
        <w:trPr>
          <w:trHeight w:val="10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19063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19063</w:t>
            </w:r>
          </w:p>
        </w:tc>
      </w:tr>
      <w:tr>
        <w:trPr>
          <w:trHeight w:val="10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181060,3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106544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69523</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66112,3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65989,3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34008</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21855,3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203920</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56386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82838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78355</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40837</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23859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44156,5</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17865,5</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4770,5</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4770,5</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9774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16517</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16517</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r>
      <w:tr>
        <w:trPr>
          <w:trHeight w:val="12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9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102499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102499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79519</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15764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қалаларда)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0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қалаларда)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29467,6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30061,6</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30061,6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30061,6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30061,6</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30061,6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-54258,3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54258,3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29484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қаражаттардың пайдаланбаған қалдықтары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25368,3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қаражатттардың бос қалдықтары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Кұрманбаев</w:t>
      </w:r>
    </w:p>
    <w:bookmarkStart w:name="z19" w:id="3"/>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2 қосымша</w:t>
      </w:r>
    </w:p>
    <w:bookmarkEnd w:id="3"/>
    <w:bookmarkStart w:name="z20" w:id="4"/>
    <w:p>
      <w:pPr>
        <w:spacing w:after="0"/>
        <w:ind w:left="0"/>
        <w:jc w:val="left"/>
      </w:pPr>
      <w:r>
        <w:rPr>
          <w:rFonts w:ascii="Times New Roman"/>
          <w:b/>
          <w:i w:val="false"/>
          <w:color w:val="000000"/>
        </w:rPr>
        <w:t xml:space="preserve"> 
      2012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93"/>
        <w:gridCol w:w="1166"/>
        <w:gridCol w:w="8081"/>
        <w:gridCol w:w="2277"/>
      </w:tblGrid>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2407380</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1069194</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485141</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485141</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394073</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394073</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172691</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49559</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13279</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100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4010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2140</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1334226</w:t>
            </w:r>
          </w:p>
        </w:tc>
      </w:tr>
      <w:tr>
        <w:trPr>
          <w:trHeight w:val="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1334226</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түсімдер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1334226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907"/>
        <w:gridCol w:w="895"/>
        <w:gridCol w:w="859"/>
        <w:gridCol w:w="7411"/>
        <w:gridCol w:w="2272"/>
      </w:tblGrid>
      <w:tr>
        <w:trPr>
          <w:trHeight w:val="42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2407380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300940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270932</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23411</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23411</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79079</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79079</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168442</w:t>
            </w: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168158</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19359</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19359</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17887</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7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10649</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10649</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6603</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5843</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5843</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10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1621722</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37132</w:t>
            </w:r>
          </w:p>
        </w:tc>
      </w:tr>
      <w:tr>
        <w:trPr>
          <w:trHeight w:val="34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37132</w:t>
            </w: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37132</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1547099</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1546289</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1516759</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37491</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37491</w:t>
            </w:r>
          </w:p>
        </w:tc>
      </w:tr>
      <w:tr>
        <w:trPr>
          <w:trHeight w:val="5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w:t>
            </w:r>
          </w:p>
        </w:tc>
      </w:tr>
      <w:tr>
        <w:trPr>
          <w:trHeight w:val="7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24353</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w:t>
            </w:r>
          </w:p>
        </w:tc>
      </w:tr>
      <w:tr>
        <w:trPr>
          <w:trHeight w:val="5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144050</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123722</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123722</w:t>
            </w:r>
          </w:p>
        </w:tc>
      </w:tr>
      <w:tr>
        <w:trPr>
          <w:trHeight w:val="3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22545</w:t>
            </w:r>
          </w:p>
        </w:tc>
      </w:tr>
      <w:tr>
        <w:trPr>
          <w:trHeight w:val="10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19533</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16463</w:t>
            </w:r>
          </w:p>
        </w:tc>
      </w:tr>
      <w:tr>
        <w:trPr>
          <w:trHeight w:val="10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20328</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w:t>
            </w:r>
          </w:p>
        </w:tc>
      </w:tr>
      <w:tr>
        <w:trPr>
          <w:trHeight w:val="10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61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47222</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5350</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5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6206</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30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35666</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35535</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16355</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13268</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117019</w:t>
            </w:r>
          </w:p>
        </w:tc>
      </w:tr>
      <w:tr>
        <w:trPr>
          <w:trHeight w:val="28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45990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45990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6272</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41025</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26341</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21006</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23732</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9237</w:t>
            </w:r>
          </w:p>
        </w:tc>
      </w:tr>
      <w:tr>
        <w:trPr>
          <w:trHeight w:val="99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w:t>
            </w: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p>
        </w:tc>
      </w:tr>
      <w:tr>
        <w:trPr>
          <w:trHeight w:val="7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56229</w:t>
            </w:r>
          </w:p>
        </w:tc>
      </w:tr>
      <w:tr>
        <w:trPr>
          <w:trHeight w:val="25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44411</w:t>
            </w:r>
          </w:p>
        </w:tc>
      </w:tr>
      <w:tr>
        <w:trPr>
          <w:trHeight w:val="52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11818</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w:t>
            </w:r>
          </w:p>
        </w:tc>
      </w:tr>
      <w:tr>
        <w:trPr>
          <w:trHeight w:val="7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w:t>
            </w:r>
          </w:p>
        </w:tc>
      </w:tr>
      <w:tr>
        <w:trPr>
          <w:trHeight w:val="7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8995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8995</w:t>
            </w:r>
          </w:p>
        </w:tc>
      </w:tr>
      <w:tr>
        <w:trPr>
          <w:trHeight w:val="46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w:t>
            </w:r>
          </w:p>
        </w:tc>
      </w:tr>
      <w:tr>
        <w:trPr>
          <w:trHeight w:val="12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82274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82274</w:t>
            </w:r>
          </w:p>
        </w:tc>
      </w:tr>
      <w:tr>
        <w:trPr>
          <w:trHeight w:val="5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23540</w:t>
            </w: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58734</w:t>
            </w:r>
          </w:p>
        </w:tc>
      </w:tr>
      <w:tr>
        <w:trPr>
          <w:trHeight w:val="27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21323</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w:t>
            </w:r>
          </w:p>
        </w:tc>
      </w:tr>
      <w:tr>
        <w:trPr>
          <w:trHeight w:val="7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14039</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w:t>
            </w:r>
          </w:p>
        </w:tc>
      </w:tr>
      <w:tr>
        <w:trPr>
          <w:trHeight w:val="7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w:t>
            </w:r>
          </w:p>
        </w:tc>
      </w:tr>
      <w:tr>
        <w:trPr>
          <w:trHeight w:val="78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9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Кұрманбаев</w:t>
      </w:r>
    </w:p>
    <w:bookmarkStart w:name="z23" w:id="5"/>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3 қосымша</w:t>
      </w:r>
    </w:p>
    <w:bookmarkEnd w:id="5"/>
    <w:bookmarkStart w:name="z24" w:id="6"/>
    <w:p>
      <w:pPr>
        <w:spacing w:after="0"/>
        <w:ind w:left="0"/>
        <w:jc w:val="left"/>
      </w:pPr>
      <w:r>
        <w:rPr>
          <w:rFonts w:ascii="Times New Roman"/>
          <w:b/>
          <w:i w:val="false"/>
          <w:color w:val="000000"/>
        </w:rPr>
        <w:t xml:space="preserve"> 
      2013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50"/>
        <w:gridCol w:w="1381"/>
        <w:gridCol w:w="7782"/>
        <w:gridCol w:w="2370"/>
      </w:tblGrid>
      <w:tr>
        <w:trPr>
          <w:trHeight w:val="42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2460890</w:t>
            </w:r>
          </w:p>
        </w:tc>
      </w:tr>
      <w:tr>
        <w:trPr>
          <w:trHeight w:val="28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1122524</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513788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513788</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417717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417717</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173132</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13603</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3285</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10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4284</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2290</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салықтық емес түсiмдер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түсiмдер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1334226</w:t>
            </w:r>
          </w:p>
        </w:tc>
      </w:tr>
      <w:tr>
        <w:trPr>
          <w:trHeight w:val="49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1334226</w:t>
            </w:r>
          </w:p>
        </w:tc>
      </w:tr>
      <w:tr>
        <w:trPr>
          <w:trHeight w:val="24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түсімдер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1334226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21"/>
        <w:gridCol w:w="903"/>
        <w:gridCol w:w="866"/>
        <w:gridCol w:w="7330"/>
        <w:gridCol w:w="2316"/>
      </w:tblGrid>
      <w:tr>
        <w:trPr>
          <w:trHeight w:val="4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2460890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312151</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280825</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23848</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82263</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82263</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174714</w:t>
            </w:r>
          </w:p>
        </w:tc>
      </w:tr>
      <w:tr>
        <w:trPr>
          <w:trHeight w:val="8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174306</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20473</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18949</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7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4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10853</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r>
      <w:tr>
        <w:trPr>
          <w:trHeight w:val="9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7006</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6193</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10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1643131</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37863</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37863</w:t>
            </w:r>
          </w:p>
        </w:tc>
      </w:tr>
      <w:tr>
        <w:trPr>
          <w:trHeight w:val="4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37863</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1565694</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1564827</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1534731</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30096</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39574</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w:t>
            </w:r>
          </w:p>
        </w:tc>
      </w:tr>
      <w:tr>
        <w:trPr>
          <w:trHeight w:val="7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25825</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w:t>
            </w:r>
          </w:p>
        </w:tc>
      </w:tr>
      <w:tr>
        <w:trPr>
          <w:trHeight w:val="5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151845</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130889</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130889</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24243</w:t>
            </w:r>
          </w:p>
        </w:tc>
      </w:tr>
      <w:tr>
        <w:trPr>
          <w:trHeight w:val="10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19178</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11077</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10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20956</w:t>
            </w:r>
          </w:p>
        </w:tc>
      </w:tr>
      <w:tr>
        <w:trPr>
          <w:trHeight w:val="4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20956</w:t>
            </w:r>
          </w:p>
        </w:tc>
      </w:tr>
      <w:tr>
        <w:trPr>
          <w:trHeight w:val="10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20013</w:t>
            </w:r>
          </w:p>
        </w:tc>
      </w:tr>
      <w:tr>
        <w:trPr>
          <w:trHeight w:val="6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50527</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5724</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6640</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38163</w:t>
            </w:r>
          </w:p>
        </w:tc>
      </w:tr>
      <w:tr>
        <w:trPr>
          <w:trHeight w:val="4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38023</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14197</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120428</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47982</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47982</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47982</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6771</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41118</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21356</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14418</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24557</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9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4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7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55802</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42780</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13022</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13022</w:t>
            </w:r>
          </w:p>
        </w:tc>
      </w:tr>
      <w:tr>
        <w:trPr>
          <w:trHeight w:val="7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w:t>
            </w:r>
          </w:p>
        </w:tc>
      </w:tr>
      <w:tr>
        <w:trPr>
          <w:trHeight w:val="7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8990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8990</w:t>
            </w:r>
          </w:p>
        </w:tc>
      </w:tr>
      <w:tr>
        <w:trPr>
          <w:trHeight w:val="4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12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88032</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88032</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25187</w:t>
            </w:r>
          </w:p>
        </w:tc>
      </w:tr>
      <w:tr>
        <w:trPr>
          <w:trHeight w:val="8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25187</w:t>
            </w:r>
          </w:p>
        </w:tc>
      </w:tr>
      <w:tr>
        <w:trPr>
          <w:trHeight w:val="8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62845</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62845</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21904</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r>
      <w:tr>
        <w:trPr>
          <w:trHeight w:val="7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14447</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r>
      <w:tr>
        <w:trPr>
          <w:trHeight w:val="7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(профицит) тапшылығы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(профицитті пайдалану) қаржыландыру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Кұрманбаев</w:t>
      </w:r>
    </w:p>
    <w:bookmarkStart w:name="z21" w:id="7"/>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4 қосымша</w:t>
      </w:r>
    </w:p>
    <w:bookmarkEnd w:id="7"/>
    <w:bookmarkStart w:name="z22" w:id="8"/>
    <w:p>
      <w:pPr>
        <w:spacing w:after="0"/>
        <w:ind w:left="0"/>
        <w:jc w:val="left"/>
      </w:pPr>
      <w:r>
        <w:rPr>
          <w:rFonts w:ascii="Times New Roman"/>
          <w:b/>
          <w:i w:val="false"/>
          <w:color w:val="000000"/>
        </w:rPr>
        <w:t xml:space="preserve"> 
 2011 жылға арналған аудандық бюджетті атқару барысында</w:t>
      </w:r>
      <w:r>
        <w:br/>
      </w:r>
      <w:r>
        <w:rPr>
          <w:rFonts w:ascii="Times New Roman"/>
          <w:b/>
          <w:i w:val="false"/>
          <w:color w:val="000000"/>
        </w:rPr>
        <w:t>
секвестрлеуге жатпайтын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
        <w:gridCol w:w="1632"/>
        <w:gridCol w:w="2192"/>
        <w:gridCol w:w="8385"/>
      </w:tblGrid>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тобы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білім бөлімі</w:t>
            </w:r>
          </w:p>
        </w:tc>
      </w:tr>
      <w:tr>
        <w:trPr>
          <w:trHeight w:val="3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25"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48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25" w:id="9"/>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5 қосымша</w:t>
      </w:r>
    </w:p>
    <w:bookmarkEnd w:id="9"/>
    <w:bookmarkStart w:name="z26" w:id="10"/>
    <w:p>
      <w:pPr>
        <w:spacing w:after="0"/>
        <w:ind w:left="0"/>
        <w:jc w:val="left"/>
      </w:pPr>
      <w:r>
        <w:rPr>
          <w:rFonts w:ascii="Times New Roman"/>
          <w:b/>
          <w:i w:val="false"/>
          <w:color w:val="000000"/>
        </w:rPr>
        <w:t xml:space="preserve"> 
     2011 жылға арналған ауылдық (кенттік) округтердегі</w:t>
      </w:r>
      <w:r>
        <w:br/>
      </w:r>
      <w:r>
        <w:rPr>
          <w:rFonts w:ascii="Times New Roman"/>
          <w:b/>
          <w:i w:val="false"/>
          <w:color w:val="000000"/>
        </w:rPr>
        <w:t>
аппарттардың бөлінісіндегі «Қаладағы аудан, аудандық маңызы бар</w:t>
      </w:r>
      <w:r>
        <w:br/>
      </w:r>
      <w:r>
        <w:rPr>
          <w:rFonts w:ascii="Times New Roman"/>
          <w:b/>
          <w:i w:val="false"/>
          <w:color w:val="000000"/>
        </w:rPr>
        <w:t>
қала, кент, ауыл (село), ауылдық (селолық) округ әкімінің</w:t>
      </w:r>
      <w:r>
        <w:br/>
      </w:r>
      <w:r>
        <w:rPr>
          <w:rFonts w:ascii="Times New Roman"/>
          <w:b/>
          <w:i w:val="false"/>
          <w:color w:val="000000"/>
        </w:rPr>
        <w:t>
аппарат қызметі» 123 001 код бағдарламасы бойынша шығындар</w:t>
      </w:r>
    </w:p>
    <w:bookmarkEnd w:id="10"/>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Бородулиха ауданының мәслихатының 2011.11.15 </w:t>
      </w:r>
      <w:r>
        <w:rPr>
          <w:rFonts w:ascii="Times New Roman"/>
          <w:b w:val="false"/>
          <w:i w:val="false"/>
          <w:color w:val="ff0000"/>
          <w:sz w:val="28"/>
        </w:rPr>
        <w:t>N 42-5-IV</w:t>
      </w:r>
      <w:r>
        <w:rPr>
          <w:rFonts w:ascii="Times New Roman"/>
          <w:b w:val="false"/>
          <w:i w:val="false"/>
          <w:color w:val="ff0000"/>
          <w:sz w:val="28"/>
        </w:rPr>
        <w:t xml:space="preserve"> шешімімен (01.01.2011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9552"/>
        <w:gridCol w:w="2781"/>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160392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27" w:id="11"/>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6 қосымша</w:t>
      </w:r>
    </w:p>
    <w:bookmarkEnd w:id="11"/>
    <w:bookmarkStart w:name="z28" w:id="12"/>
    <w:p>
      <w:pPr>
        <w:spacing w:after="0"/>
        <w:ind w:left="0"/>
        <w:jc w:val="left"/>
      </w:pPr>
      <w:r>
        <w:rPr>
          <w:rFonts w:ascii="Times New Roman"/>
          <w:b/>
          <w:i w:val="false"/>
          <w:color w:val="000000"/>
        </w:rPr>
        <w:t xml:space="preserve"> 
     2011 жылға арналған ауылдық (кенттік) округтердегі</w:t>
      </w:r>
      <w:r>
        <w:br/>
      </w:r>
      <w:r>
        <w:rPr>
          <w:rFonts w:ascii="Times New Roman"/>
          <w:b/>
          <w:i w:val="false"/>
          <w:color w:val="000000"/>
        </w:rPr>
        <w:t>
аппарттардың кескінінде «Мемлекеттік органдардың күрделі</w:t>
      </w:r>
      <w:r>
        <w:br/>
      </w:r>
      <w:r>
        <w:rPr>
          <w:rFonts w:ascii="Times New Roman"/>
          <w:b/>
          <w:i w:val="false"/>
          <w:color w:val="000000"/>
        </w:rPr>
        <w:t>
шығыстары» 123.022. код бағдарламасы бойынша шығындар</w:t>
      </w:r>
    </w:p>
    <w:bookmarkEnd w:id="12"/>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Бородулиха ауданының мәслихатының 2011.06.16 </w:t>
      </w:r>
      <w:r>
        <w:rPr>
          <w:rFonts w:ascii="Times New Roman"/>
          <w:b w:val="false"/>
          <w:i w:val="false"/>
          <w:color w:val="ff0000"/>
          <w:sz w:val="28"/>
        </w:rPr>
        <w:t>N 37-2-IV</w:t>
      </w:r>
      <w:r>
        <w:rPr>
          <w:rFonts w:ascii="Times New Roman"/>
          <w:b w:val="false"/>
          <w:i w:val="false"/>
          <w:color w:val="ff0000"/>
          <w:sz w:val="28"/>
        </w:rPr>
        <w:t xml:space="preserve"> шешімімен (01.01.2011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9447"/>
        <w:gridCol w:w="2886"/>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округтердің аппараттарының атауы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Переменовка а/о әкімінің аппараты ММ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Ленин а/о әкімінің аппараты ММ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29" w:id="13"/>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7 қосымша</w:t>
      </w:r>
    </w:p>
    <w:bookmarkEnd w:id="13"/>
    <w:bookmarkStart w:name="z30" w:id="14"/>
    <w:p>
      <w:pPr>
        <w:spacing w:after="0"/>
        <w:ind w:left="0"/>
        <w:jc w:val="left"/>
      </w:pPr>
      <w:r>
        <w:rPr>
          <w:rFonts w:ascii="Times New Roman"/>
          <w:b/>
          <w:i w:val="false"/>
          <w:color w:val="000000"/>
        </w:rPr>
        <w:t xml:space="preserve"> 
 2011 жылға арналған ауылдық аймақтардағы аппараттардың</w:t>
      </w:r>
      <w:r>
        <w:br/>
      </w:r>
      <w:r>
        <w:rPr>
          <w:rFonts w:ascii="Times New Roman"/>
          <w:b/>
          <w:i w:val="false"/>
          <w:color w:val="000000"/>
        </w:rPr>
        <w:t>
бөлінісінде тұрған “Ауылдық (селолық) жерлерде балаларды</w:t>
      </w:r>
      <w:r>
        <w:br/>
      </w:r>
      <w:r>
        <w:rPr>
          <w:rFonts w:ascii="Times New Roman"/>
          <w:b/>
          <w:i w:val="false"/>
          <w:color w:val="000000"/>
        </w:rPr>
        <w:t>
мектепке дейін тегін алып баруды және кері алып келуді</w:t>
      </w:r>
      <w:r>
        <w:br/>
      </w:r>
      <w:r>
        <w:rPr>
          <w:rFonts w:ascii="Times New Roman"/>
          <w:b/>
          <w:i w:val="false"/>
          <w:color w:val="000000"/>
        </w:rPr>
        <w:t>
ұйымдастыру” 123.005. код бағдарламасы бойынша шығындар</w:t>
      </w:r>
    </w:p>
    <w:bookmarkEnd w:id="14"/>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Бородулиха ауданының мәслихатының 2011.11.15 </w:t>
      </w:r>
      <w:r>
        <w:rPr>
          <w:rFonts w:ascii="Times New Roman"/>
          <w:b w:val="false"/>
          <w:i w:val="false"/>
          <w:color w:val="ff0000"/>
          <w:sz w:val="28"/>
        </w:rPr>
        <w:t>N 42-5-IV</w:t>
      </w:r>
      <w:r>
        <w:rPr>
          <w:rFonts w:ascii="Times New Roman"/>
          <w:b w:val="false"/>
          <w:i w:val="false"/>
          <w:color w:val="ff0000"/>
          <w:sz w:val="28"/>
        </w:rPr>
        <w:t xml:space="preserve"> шешімімен (01.01.2011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9264"/>
        <w:gridCol w:w="3074"/>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округтердегі аппараттардың атауы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31" w:id="15"/>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8 қосымша</w:t>
      </w:r>
    </w:p>
    <w:bookmarkEnd w:id="15"/>
    <w:bookmarkStart w:name="z32" w:id="16"/>
    <w:p>
      <w:pPr>
        <w:spacing w:after="0"/>
        <w:ind w:left="0"/>
        <w:jc w:val="left"/>
      </w:pPr>
      <w:r>
        <w:rPr>
          <w:rFonts w:ascii="Times New Roman"/>
          <w:b/>
          <w:i w:val="false"/>
          <w:color w:val="000000"/>
        </w:rPr>
        <w:t xml:space="preserve"> 
     2011 жылға арналған ауылдық аймақтардағы аппараттардың бөлінісінде тұрған “Жерлеу орындарын күтіп-ұстау және туысы жоқ адамдарды жерлеу” 123.010. код бағдарламасы бойынша шығындар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9640"/>
        <w:gridCol w:w="2692"/>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аппараттарының атауы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33" w:id="17"/>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9 қосымша</w:t>
      </w:r>
    </w:p>
    <w:bookmarkEnd w:id="17"/>
    <w:bookmarkStart w:name="z34" w:id="18"/>
    <w:p>
      <w:pPr>
        <w:spacing w:after="0"/>
        <w:ind w:left="0"/>
        <w:jc w:val="left"/>
      </w:pPr>
      <w:r>
        <w:rPr>
          <w:rFonts w:ascii="Times New Roman"/>
          <w:b/>
          <w:i w:val="false"/>
          <w:color w:val="000000"/>
        </w:rPr>
        <w:t xml:space="preserve"> 
     2011 жылға арналған ауылдық округтердегі аппаратарының «Аудандық маңызы бар қалаларда, кенттерде, ауылдарда (селоларда), ауылдық (селолық) округтерде автомобиль жолдарының жұмыс істеуін қамтамасыз ету» 123.013 код бағдарламасы бойынша шығындар</w:t>
      </w:r>
    </w:p>
    <w:bookmarkEnd w:id="18"/>
    <w:p>
      <w:pPr>
        <w:spacing w:after="0"/>
        <w:ind w:left="0"/>
        <w:jc w:val="both"/>
      </w:pPr>
      <w:r>
        <w:rPr>
          <w:rFonts w:ascii="Times New Roman"/>
          <w:b w:val="false"/>
          <w:i w:val="false"/>
          <w:color w:val="ff0000"/>
          <w:sz w:val="28"/>
        </w:rPr>
        <w:t xml:space="preserve">      Ескерту. 9-қосымша жаңа редакцияда - Шығыс Қазақстан облысы Бородулиха ауданының мәслихатының 2011.11.15 </w:t>
      </w:r>
      <w:r>
        <w:rPr>
          <w:rFonts w:ascii="Times New Roman"/>
          <w:b w:val="false"/>
          <w:i w:val="false"/>
          <w:color w:val="ff0000"/>
          <w:sz w:val="28"/>
        </w:rPr>
        <w:t>N 42-5-IV</w:t>
      </w:r>
      <w:r>
        <w:rPr>
          <w:rFonts w:ascii="Times New Roman"/>
          <w:b w:val="false"/>
          <w:i w:val="false"/>
          <w:color w:val="ff0000"/>
          <w:sz w:val="28"/>
        </w:rPr>
        <w:t xml:space="preserve"> шешімімен (01.01.2011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9191"/>
        <w:gridCol w:w="3141"/>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округтердегі аппараттардың атауы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22980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35" w:id="19"/>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10 қосымша</w:t>
      </w:r>
    </w:p>
    <w:bookmarkEnd w:id="19"/>
    <w:bookmarkStart w:name="z36" w:id="20"/>
    <w:p>
      <w:pPr>
        <w:spacing w:after="0"/>
        <w:ind w:left="0"/>
        <w:jc w:val="left"/>
      </w:pPr>
      <w:r>
        <w:rPr>
          <w:rFonts w:ascii="Times New Roman"/>
          <w:b/>
          <w:i w:val="false"/>
          <w:color w:val="000000"/>
        </w:rPr>
        <w:t xml:space="preserve"> 
 2011 жылға арналған ауылдық аймақтардағы аппараттардың</w:t>
      </w:r>
      <w:r>
        <w:br/>
      </w:r>
      <w:r>
        <w:rPr>
          <w:rFonts w:ascii="Times New Roman"/>
          <w:b/>
          <w:i w:val="false"/>
          <w:color w:val="000000"/>
        </w:rPr>
        <w:t>
бөлінісінде тұрған “Ерекше жағдайларда сырқаты ауыр</w:t>
      </w:r>
      <w:r>
        <w:br/>
      </w:r>
      <w:r>
        <w:rPr>
          <w:rFonts w:ascii="Times New Roman"/>
          <w:b/>
          <w:i w:val="false"/>
          <w:color w:val="000000"/>
        </w:rPr>
        <w:t>
адамдарды дәрігерлік көмек көрсететін ең жақын денсаулық</w:t>
      </w:r>
      <w:r>
        <w:br/>
      </w:r>
      <w:r>
        <w:rPr>
          <w:rFonts w:ascii="Times New Roman"/>
          <w:b/>
          <w:i w:val="false"/>
          <w:color w:val="000000"/>
        </w:rPr>
        <w:t>
сақтау ұйымына жеткізуді ұйымдастыру” 123.002. код бағдарламасы</w:t>
      </w:r>
      <w:r>
        <w:br/>
      </w:r>
      <w:r>
        <w:rPr>
          <w:rFonts w:ascii="Times New Roman"/>
          <w:b/>
          <w:i w:val="false"/>
          <w:color w:val="000000"/>
        </w:rPr>
        <w:t>
бойынша шығындар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9583"/>
        <w:gridCol w:w="2746"/>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аппараттарының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