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dd06" w14:textId="dead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Киров ауылдық округінің кейбір елді мекендерінің шекараларын белгілеп 
және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әкімдігінің 2010 жылғы 09 сәуірдегі N 576 қаулысы, Глубокое аудандық мәслихатының 2010 жылғы 13 сәуірдегі N 23/6-IV шешімі. Шығыс Қазақстан облысы Әділет департаментінің Глубокое аудандық әділет басқармасында 2010 жылғы 17 мамырда N 5-9-131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 кодексінің 108 бабын </w:t>
      </w:r>
      <w:r>
        <w:rPr>
          <w:rFonts w:ascii="Times New Roman"/>
          <w:b w:val="false"/>
          <w:i w:val="false"/>
          <w:color w:val="000000"/>
          <w:sz w:val="28"/>
        </w:rPr>
        <w:t>5 тармағын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әкімшілік-аумақтық құрылыcы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12 бабын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</w:t>
      </w:r>
      <w:r>
        <w:rPr>
          <w:rFonts w:ascii="Times New Roman"/>
          <w:b w:val="false"/>
          <w:i w:val="false"/>
          <w:color w:val="000000"/>
          <w:sz w:val="28"/>
        </w:rPr>
        <w:t>, 31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Глубокое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226 Разъезд ауылдық елді мекенінің шекарасы (шегі) 2 телімнен тұратын, жалпы ауданы 31,94 гектар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ауданы 17,24 гектар № 1 телімі солтүстік-шығысқа қарай «Труженник» ЖШС (кадастрлық № 05-068-068-124), Қазақстан Республикасының азаматтары И. Д. Кусатовтың (кадастрлық № 05-068-068-025), Г.К. Кудрявцевтің (кадастрлық № 05-068-068-070), И. Д. Кусатовтың (кадастрлық № 05-068-068-074) жер телімдерімен және жол жанындағы орман жолағымен араласып өтеді. Әрі қарай шекара бұрылып және Белоусовка кентінің автожолы бойынша оңтүстік-батыс бағытқа өтеді. Сонан соң темір жол бойымен солтүстік-батыс бағытына өтеді, әрі қарай солтүстік-шығысқа бұрылып және «Қазақстан темір жолы» ХК» АҚ жер телімдерімен (кадастрлық № 05-068-154-003) араласып өтеді;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ауданы 14,7 гектар № 2 телімі солтүстік-шығысқа темір жол бойымен кетіп, әрі қарай оңтүстік-батысқа «Ремпуть» АҚ жер телімімен (кадастрлық № 05-068-068-021) араласып өтеді. Сонан соң солтүстік-батысқа бұрылып және «Янго» ЖШС жер телімімен (кадастрлық № 05-068-068-105) араласып өтеді, әрі қарай солтүстік-шығыс бағытқа «Қазақстан темір жолы» ХК» АҚ жер телімімен (кадастрлық № 05-068-154-003) араласып өтеді.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Прапорщиково ауылының шекарасы (шегі) құрылыс салуға 12,7 гектар ауылдың аумағына енгізіліп,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мен шешім олардың бірінші ресми жарияланғаннан кейін он күнтізбелік күн өткен соң қолданысқа енгізіледі.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3"/>
        <w:gridCol w:w="813"/>
        <w:gridCol w:w="6613"/>
      </w:tblGrid>
      <w:tr>
        <w:trPr>
          <w:trHeight w:val="30" w:hRule="atLeast"/>
        </w:trPr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кімі       В. Кошелев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асы        А. Асанов</w:t>
            </w:r>
          </w:p>
        </w:tc>
      </w:tr>
      <w:tr>
        <w:trPr>
          <w:trHeight w:val="30" w:hRule="atLeast"/>
        </w:trPr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аудандық мәслихатының хатшысы</w:t>
            </w:r>
          </w:p>
        </w:tc>
      </w:tr>
      <w:tr>
        <w:trPr>
          <w:trHeight w:val="30" w:hRule="atLeast"/>
        </w:trPr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Брагинец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