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9206a" w14:textId="e69206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2009 жылғы 24 желтоқсандағы № 20/3-IV шешіміне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2010 жылғы 30 шілдедегі N 25/5-IV шешімі. Шығыс Қазақстан облысы Әділет департаментінің Глубокое аудандық әділет басқармасында 2010 жылғы 06 тамызда N 5-9-134 тіркелді. Қолдану мерзімінің өтуіне байланысты күші жойылды (Глубокое аудандық мәслихатының 2011 жылғы 05 қаңтардағы N 1 хаты)</w:t>
      </w:r>
    </w:p>
    <w:p>
      <w:pPr>
        <w:spacing w:after="0"/>
        <w:ind w:left="0"/>
        <w:jc w:val="both"/>
      </w:pPr>
      <w:bookmarkStart w:name="z20" w:id="0"/>
      <w:r>
        <w:rPr>
          <w:rFonts w:ascii="Times New Roman"/>
          <w:b w:val="false"/>
          <w:i w:val="false"/>
          <w:color w:val="ff0000"/>
          <w:sz w:val="28"/>
        </w:rPr>
        <w:t>
      Ескерту. Қолдану мерзімінің өтуіне байланысты күші жойылды (Глубокое аудандық мәслихатының 2011.01.05 N 1 хаты).</w:t>
      </w:r>
    </w:p>
    <w:bookmarkEnd w:id="0"/>
    <w:bookmarkStart w:name="z1" w:id="1"/>
    <w:p>
      <w:pPr>
        <w:spacing w:after="0"/>
        <w:ind w:left="0"/>
        <w:jc w:val="both"/>
      </w:pPr>
      <w:r>
        <w:rPr>
          <w:rFonts w:ascii="Times New Roman"/>
          <w:b w:val="false"/>
          <w:i w:val="false"/>
          <w:color w:val="000000"/>
          <w:sz w:val="28"/>
        </w:rPr>
        <w:t xml:space="preserve">      
Қазақстан Республикасы Бюджеттік кодексінің </w:t>
      </w:r>
      <w:r>
        <w:rPr>
          <w:rFonts w:ascii="Times New Roman"/>
          <w:b w:val="false"/>
          <w:i w:val="false"/>
          <w:color w:val="000000"/>
          <w:sz w:val="28"/>
        </w:rPr>
        <w:t>109 бабын</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 бабы 1 тармағы </w:t>
      </w:r>
      <w:r>
        <w:rPr>
          <w:rFonts w:ascii="Times New Roman"/>
          <w:b w:val="false"/>
          <w:i w:val="false"/>
          <w:color w:val="000000"/>
          <w:sz w:val="28"/>
        </w:rPr>
        <w:t>1) тармақшасын</w:t>
      </w:r>
      <w:r>
        <w:rPr>
          <w:rFonts w:ascii="Times New Roman"/>
          <w:b w:val="false"/>
          <w:i w:val="false"/>
          <w:color w:val="000000"/>
          <w:sz w:val="28"/>
        </w:rPr>
        <w:t xml:space="preserve">, Шығыс Қазақстан облыстық мәслихатының «2010-2012 жылдарға арналған облыстық бюджет туралы» 2009 жылғы 21 желтоқсандағы № 17/222-IV </w:t>
      </w:r>
      <w:r>
        <w:rPr>
          <w:rFonts w:ascii="Times New Roman"/>
          <w:b w:val="false"/>
          <w:i w:val="false"/>
          <w:color w:val="000000"/>
          <w:sz w:val="28"/>
        </w:rPr>
        <w:t>шешіміне</w:t>
      </w:r>
      <w:r>
        <w:rPr>
          <w:rFonts w:ascii="Times New Roman"/>
          <w:b w:val="false"/>
          <w:i w:val="false"/>
          <w:color w:val="000000"/>
          <w:sz w:val="28"/>
        </w:rPr>
        <w:t xml:space="preserve"> өзгерістер мен толықтырулар енгізу туралы» 2010 жылғы 20 шілдедегі № 22/276-IV </w:t>
      </w:r>
      <w:r>
        <w:rPr>
          <w:rFonts w:ascii="Times New Roman"/>
          <w:b w:val="false"/>
          <w:i w:val="false"/>
          <w:color w:val="000000"/>
          <w:sz w:val="28"/>
        </w:rPr>
        <w:t>шешімін</w:t>
      </w:r>
      <w:r>
        <w:rPr>
          <w:rFonts w:ascii="Times New Roman"/>
          <w:b w:val="false"/>
          <w:i w:val="false"/>
          <w:color w:val="000000"/>
          <w:sz w:val="28"/>
        </w:rPr>
        <w:t xml:space="preserve"> (нормативтік құқықтық актілерді мемлекеттік тіркеу тізілімінде № 2534 болып тіркелген) басшылыққа алып, Глубокое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xml:space="preserve">
      1. Глубокое аудандық мәслихатының «2010-2012 жылдарға арналған аудандық бюджет туралы» 2009 жылғы 24 желтоқсандағы № 20/3-IV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5-9-119 болып тіркелген, 2010 жылғы 7 және 15 қаңтардағы № 2, 3 «Ақ бұлақ», 2010 жылғы 7 және 15 қаңтардағы № 2, 3 «Огни Прииртышья» газеттерінде жарияланған) келесі өзгерістер мен толықтыру енгізілсін: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w:t>
      </w:r>
      <w:r>
        <w:rPr>
          <w:rFonts w:ascii="Times New Roman"/>
          <w:b w:val="false"/>
          <w:i w:val="false"/>
          <w:color w:val="000000"/>
          <w:sz w:val="28"/>
        </w:rPr>
        <w:t xml:space="preserve"> келесі басылымда мазмұндалсын:</w:t>
      </w:r>
      <w:r>
        <w:br/>
      </w:r>
      <w:r>
        <w:rPr>
          <w:rFonts w:ascii="Times New Roman"/>
          <w:b w:val="false"/>
          <w:i w:val="false"/>
          <w:color w:val="000000"/>
          <w:sz w:val="28"/>
        </w:rPr>
        <w:t>
</w:t>
      </w:r>
      <w:r>
        <w:rPr>
          <w:rFonts w:ascii="Times New Roman"/>
          <w:b w:val="false"/>
          <w:i w:val="false"/>
          <w:color w:val="000000"/>
          <w:sz w:val="28"/>
        </w:rPr>
        <w:t xml:space="preserve">
      "1. 2010-2012 жылдарға арналған аудандық бюджет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қосымшаларға</w:t>
      </w:r>
      <w:r>
        <w:rPr>
          <w:rFonts w:ascii="Times New Roman"/>
          <w:b w:val="false"/>
          <w:i w:val="false"/>
          <w:color w:val="000000"/>
          <w:sz w:val="28"/>
        </w:rPr>
        <w:t xml:space="preserve"> сәйкес бекітілсін, соның ішінде 2010 жылға келесі көлемдерде:</w:t>
      </w:r>
      <w:r>
        <w:br/>
      </w:r>
      <w:r>
        <w:rPr>
          <w:rFonts w:ascii="Times New Roman"/>
          <w:b w:val="false"/>
          <w:i w:val="false"/>
          <w:color w:val="000000"/>
          <w:sz w:val="28"/>
        </w:rPr>
        <w:t>
      1) табыстар – 2676967 мың теңге, соның ішінде:</w:t>
      </w:r>
      <w:r>
        <w:br/>
      </w:r>
      <w:r>
        <w:rPr>
          <w:rFonts w:ascii="Times New Roman"/>
          <w:b w:val="false"/>
          <w:i w:val="false"/>
          <w:color w:val="000000"/>
          <w:sz w:val="28"/>
        </w:rPr>
        <w:t>
      салықтық түсімдер - 850430 мың теңге;</w:t>
      </w:r>
      <w:r>
        <w:br/>
      </w:r>
      <w:r>
        <w:rPr>
          <w:rFonts w:ascii="Times New Roman"/>
          <w:b w:val="false"/>
          <w:i w:val="false"/>
          <w:color w:val="000000"/>
          <w:sz w:val="28"/>
        </w:rPr>
        <w:t>
      салықтан тыс түсімдер - 3580 мың теңге;</w:t>
      </w:r>
      <w:r>
        <w:br/>
      </w:r>
      <w:r>
        <w:rPr>
          <w:rFonts w:ascii="Times New Roman"/>
          <w:b w:val="false"/>
          <w:i w:val="false"/>
          <w:color w:val="000000"/>
          <w:sz w:val="28"/>
        </w:rPr>
        <w:t>
      негізгі капиталды сатудан түсімдер - 196054 мың теңге;</w:t>
      </w:r>
      <w:r>
        <w:br/>
      </w:r>
      <w:r>
        <w:rPr>
          <w:rFonts w:ascii="Times New Roman"/>
          <w:b w:val="false"/>
          <w:i w:val="false"/>
          <w:color w:val="000000"/>
          <w:sz w:val="28"/>
        </w:rPr>
        <w:t>
      трансферттердің түсімдері – 1626903 мың теңге;</w:t>
      </w:r>
      <w:r>
        <w:br/>
      </w:r>
      <w:r>
        <w:rPr>
          <w:rFonts w:ascii="Times New Roman"/>
          <w:b w:val="false"/>
          <w:i w:val="false"/>
          <w:color w:val="000000"/>
          <w:sz w:val="28"/>
        </w:rPr>
        <w:t>
      2) шығындар – 2680859,8 мың тенге;</w:t>
      </w:r>
      <w:r>
        <w:br/>
      </w:r>
      <w:r>
        <w:rPr>
          <w:rFonts w:ascii="Times New Roman"/>
          <w:b w:val="false"/>
          <w:i w:val="false"/>
          <w:color w:val="000000"/>
          <w:sz w:val="28"/>
        </w:rPr>
        <w:t>
      3) таза бюджеттік несиелеу - 4451 мың теңге, соның ішінде:</w:t>
      </w:r>
      <w:r>
        <w:br/>
      </w:r>
      <w:r>
        <w:rPr>
          <w:rFonts w:ascii="Times New Roman"/>
          <w:b w:val="false"/>
          <w:i w:val="false"/>
          <w:color w:val="000000"/>
          <w:sz w:val="28"/>
        </w:rPr>
        <w:t>
      бюджеттік несиелер – 4451 мың теңге;</w:t>
      </w:r>
      <w:r>
        <w:br/>
      </w:r>
      <w:r>
        <w:rPr>
          <w:rFonts w:ascii="Times New Roman"/>
          <w:b w:val="false"/>
          <w:i w:val="false"/>
          <w:color w:val="000000"/>
          <w:sz w:val="28"/>
        </w:rPr>
        <w:t>
      бюджеттік несиелерді өтеу - 0 мың теңге;</w:t>
      </w:r>
      <w:r>
        <w:br/>
      </w:r>
      <w:r>
        <w:rPr>
          <w:rFonts w:ascii="Times New Roman"/>
          <w:b w:val="false"/>
          <w:i w:val="false"/>
          <w:color w:val="000000"/>
          <w:sz w:val="28"/>
        </w:rPr>
        <w:t>
      4) қаржылық активтермен операция бойынша сальдо - 7643 мың теңге, соның ішінде:</w:t>
      </w:r>
      <w:r>
        <w:br/>
      </w:r>
      <w:r>
        <w:rPr>
          <w:rFonts w:ascii="Times New Roman"/>
          <w:b w:val="false"/>
          <w:i w:val="false"/>
          <w:color w:val="000000"/>
          <w:sz w:val="28"/>
        </w:rPr>
        <w:t>
      қаржылық активтерді сатып алу - 7643 мың теңге;</w:t>
      </w:r>
      <w:r>
        <w:br/>
      </w:r>
      <w:r>
        <w:rPr>
          <w:rFonts w:ascii="Times New Roman"/>
          <w:b w:val="false"/>
          <w:i w:val="false"/>
          <w:color w:val="000000"/>
          <w:sz w:val="28"/>
        </w:rPr>
        <w:t>
      мемлекеттік қаржылық активтерді сатудан түсімдер - 0 мың теңге;</w:t>
      </w:r>
      <w:r>
        <w:br/>
      </w:r>
      <w:r>
        <w:rPr>
          <w:rFonts w:ascii="Times New Roman"/>
          <w:b w:val="false"/>
          <w:i w:val="false"/>
          <w:color w:val="000000"/>
          <w:sz w:val="28"/>
        </w:rPr>
        <w:t>
      5) бюджеттің (профицит) тапшылығы - -15986,8 мың теңге;</w:t>
      </w:r>
      <w:r>
        <w:br/>
      </w:r>
      <w:r>
        <w:rPr>
          <w:rFonts w:ascii="Times New Roman"/>
          <w:b w:val="false"/>
          <w:i w:val="false"/>
          <w:color w:val="000000"/>
          <w:sz w:val="28"/>
        </w:rPr>
        <w:t>
      6) бюджеттің тапшылығын (профицитті пайдалану) қаржыландыру 15986,8 мың теңге:</w:t>
      </w:r>
      <w:r>
        <w:br/>
      </w:r>
      <w:r>
        <w:rPr>
          <w:rFonts w:ascii="Times New Roman"/>
          <w:b w:val="false"/>
          <w:i w:val="false"/>
          <w:color w:val="000000"/>
          <w:sz w:val="28"/>
        </w:rPr>
        <w:t>
      қарыздардың түсімі – 4451 мың теңге;</w:t>
      </w:r>
      <w:r>
        <w:br/>
      </w:r>
      <w:r>
        <w:rPr>
          <w:rFonts w:ascii="Times New Roman"/>
          <w:b w:val="false"/>
          <w:i w:val="false"/>
          <w:color w:val="000000"/>
          <w:sz w:val="28"/>
        </w:rPr>
        <w:t>
      бюджеттік қаражаттардың қалдықтарын пайдалану – 11535,8 мың теңге.»;</w:t>
      </w:r>
      <w:r>
        <w:br/>
      </w:r>
      <w:r>
        <w:rPr>
          <w:rFonts w:ascii="Times New Roman"/>
          <w:b w:val="false"/>
          <w:i w:val="false"/>
          <w:color w:val="000000"/>
          <w:sz w:val="28"/>
        </w:rPr>
        <w:t>
</w:t>
      </w:r>
      <w:r>
        <w:rPr>
          <w:rFonts w:ascii="Times New Roman"/>
          <w:b w:val="false"/>
          <w:i w:val="false"/>
          <w:color w:val="000000"/>
          <w:sz w:val="28"/>
        </w:rPr>
        <w:t xml:space="preserve">
      2) </w:t>
      </w:r>
      <w:r>
        <w:rPr>
          <w:rFonts w:ascii="Times New Roman"/>
          <w:b w:val="false"/>
          <w:i w:val="false"/>
          <w:color w:val="000000"/>
          <w:sz w:val="28"/>
        </w:rPr>
        <w:t>6 тармақта</w:t>
      </w:r>
      <w:r>
        <w:rPr>
          <w:rFonts w:ascii="Times New Roman"/>
          <w:b w:val="false"/>
          <w:i w:val="false"/>
          <w:color w:val="000000"/>
          <w:sz w:val="28"/>
        </w:rPr>
        <w:t>:</w:t>
      </w:r>
      <w:r>
        <w:br/>
      </w:r>
      <w:r>
        <w:rPr>
          <w:rFonts w:ascii="Times New Roman"/>
          <w:b w:val="false"/>
          <w:i w:val="false"/>
          <w:color w:val="000000"/>
          <w:sz w:val="28"/>
        </w:rPr>
        <w:t>
      бірінші азат жолда «45953» саны «131288» санымен ауыстырылсын;</w:t>
      </w:r>
      <w:r>
        <w:br/>
      </w:r>
      <w:r>
        <w:rPr>
          <w:rFonts w:ascii="Times New Roman"/>
          <w:b w:val="false"/>
          <w:i w:val="false"/>
          <w:color w:val="000000"/>
          <w:sz w:val="28"/>
        </w:rPr>
        <w:t>
      екінші азат жолда «24179» саны «23493» санымен ауыстырылсын;</w:t>
      </w:r>
      <w:r>
        <w:br/>
      </w:r>
      <w:r>
        <w:rPr>
          <w:rFonts w:ascii="Times New Roman"/>
          <w:b w:val="false"/>
          <w:i w:val="false"/>
          <w:color w:val="000000"/>
          <w:sz w:val="28"/>
        </w:rPr>
        <w:t>
      сегізінші азат жолда «1320» саны «1210» санымен ауыстырылсын;</w:t>
      </w:r>
      <w:r>
        <w:br/>
      </w:r>
      <w:r>
        <w:rPr>
          <w:rFonts w:ascii="Times New Roman"/>
          <w:b w:val="false"/>
          <w:i w:val="false"/>
          <w:color w:val="000000"/>
          <w:sz w:val="28"/>
        </w:rPr>
        <w:t>
</w:t>
      </w:r>
      <w:r>
        <w:rPr>
          <w:rFonts w:ascii="Times New Roman"/>
          <w:b w:val="false"/>
          <w:i w:val="false"/>
          <w:color w:val="000000"/>
          <w:sz w:val="28"/>
        </w:rPr>
        <w:t>
      оныншы, он бірінші азат жолдармен келесі мазмұнда толықтырылсын:</w:t>
      </w:r>
      <w:r>
        <w:br/>
      </w:r>
      <w:r>
        <w:rPr>
          <w:rFonts w:ascii="Times New Roman"/>
          <w:b w:val="false"/>
          <w:i w:val="false"/>
          <w:color w:val="000000"/>
          <w:sz w:val="28"/>
        </w:rPr>
        <w:t>
      "0-6 км, 6-7,3 км «Михайловка – Нұр Тау» жолдарына орта жөндеу жүргізуге 80 000 мың теңге;</w:t>
      </w:r>
      <w:r>
        <w:br/>
      </w:r>
      <w:r>
        <w:rPr>
          <w:rFonts w:ascii="Times New Roman"/>
          <w:b w:val="false"/>
          <w:i w:val="false"/>
          <w:color w:val="000000"/>
          <w:sz w:val="28"/>
        </w:rPr>
        <w:t>
      Черемшанка а. мәдениет үйін жөндеуге 6131 мың теңге.»;</w:t>
      </w:r>
      <w:r>
        <w:br/>
      </w:r>
      <w:r>
        <w:rPr>
          <w:rFonts w:ascii="Times New Roman"/>
          <w:b w:val="false"/>
          <w:i w:val="false"/>
          <w:color w:val="000000"/>
          <w:sz w:val="28"/>
        </w:rPr>
        <w:t>
</w:t>
      </w:r>
      <w:r>
        <w:rPr>
          <w:rFonts w:ascii="Times New Roman"/>
          <w:b w:val="false"/>
          <w:i w:val="false"/>
          <w:color w:val="000000"/>
          <w:sz w:val="28"/>
        </w:rPr>
        <w:t xml:space="preserve">
      3) </w:t>
      </w:r>
      <w:r>
        <w:rPr>
          <w:rFonts w:ascii="Times New Roman"/>
          <w:b w:val="false"/>
          <w:i w:val="false"/>
          <w:color w:val="000000"/>
          <w:sz w:val="28"/>
        </w:rPr>
        <w:t>6-1 тармақта</w:t>
      </w:r>
      <w:r>
        <w:rPr>
          <w:rFonts w:ascii="Times New Roman"/>
          <w:b w:val="false"/>
          <w:i w:val="false"/>
          <w:color w:val="000000"/>
          <w:sz w:val="28"/>
        </w:rPr>
        <w:t>:</w:t>
      </w:r>
      <w:r>
        <w:br/>
      </w:r>
      <w:r>
        <w:rPr>
          <w:rFonts w:ascii="Times New Roman"/>
          <w:b w:val="false"/>
          <w:i w:val="false"/>
          <w:color w:val="000000"/>
          <w:sz w:val="28"/>
        </w:rPr>
        <w:t>
      бірінші азат жолда «105790» саны «106519» санымен ауыстырылсын;</w:t>
      </w:r>
      <w:r>
        <w:br/>
      </w:r>
      <w:r>
        <w:rPr>
          <w:rFonts w:ascii="Times New Roman"/>
          <w:b w:val="false"/>
          <w:i w:val="false"/>
          <w:color w:val="000000"/>
          <w:sz w:val="28"/>
        </w:rPr>
        <w:t>
      төртінші азат жолда «36096» саны «36825»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000000"/>
          <w:sz w:val="28"/>
        </w:rPr>
        <w:t>6-2 тармақта</w:t>
      </w:r>
      <w:r>
        <w:rPr>
          <w:rFonts w:ascii="Times New Roman"/>
          <w:b w:val="false"/>
          <w:i w:val="false"/>
          <w:color w:val="000000"/>
          <w:sz w:val="28"/>
        </w:rPr>
        <w:t>:</w:t>
      </w:r>
      <w:r>
        <w:br/>
      </w:r>
      <w:r>
        <w:rPr>
          <w:rFonts w:ascii="Times New Roman"/>
          <w:b w:val="false"/>
          <w:i w:val="false"/>
          <w:color w:val="000000"/>
          <w:sz w:val="28"/>
        </w:rPr>
        <w:t>
      бірінші азат жолда «60357» саны «58662» санымен ауыстырылсын;</w:t>
      </w:r>
      <w:r>
        <w:br/>
      </w:r>
      <w:r>
        <w:rPr>
          <w:rFonts w:ascii="Times New Roman"/>
          <w:b w:val="false"/>
          <w:i w:val="false"/>
          <w:color w:val="000000"/>
          <w:sz w:val="28"/>
        </w:rPr>
        <w:t>
      бесінші азат жолда «6600» саны «4905»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5) </w:t>
      </w:r>
      <w:r>
        <w:rPr>
          <w:rFonts w:ascii="Times New Roman"/>
          <w:b w:val="false"/>
          <w:i w:val="false"/>
          <w:color w:val="000000"/>
          <w:sz w:val="28"/>
        </w:rPr>
        <w:t>7 тармақта</w:t>
      </w:r>
      <w:r>
        <w:rPr>
          <w:rFonts w:ascii="Times New Roman"/>
          <w:b w:val="false"/>
          <w:i w:val="false"/>
          <w:color w:val="000000"/>
          <w:sz w:val="28"/>
        </w:rPr>
        <w:t>:</w:t>
      </w:r>
      <w:r>
        <w:br/>
      </w:r>
      <w:r>
        <w:rPr>
          <w:rFonts w:ascii="Times New Roman"/>
          <w:b w:val="false"/>
          <w:i w:val="false"/>
          <w:color w:val="000000"/>
          <w:sz w:val="28"/>
        </w:rPr>
        <w:t>
      бірінші азат жолда «3000» саны «1890» санымен ауыстырылсын;</w:t>
      </w:r>
      <w:r>
        <w:br/>
      </w:r>
      <w:r>
        <w:rPr>
          <w:rFonts w:ascii="Times New Roman"/>
          <w:b w:val="false"/>
          <w:i w:val="false"/>
          <w:color w:val="000000"/>
          <w:sz w:val="28"/>
        </w:rPr>
        <w:t>
      екінші азат жолда «1200» саны «90» санымен ауыстырылсын;</w:t>
      </w:r>
      <w:r>
        <w:br/>
      </w:r>
      <w:r>
        <w:rPr>
          <w:rFonts w:ascii="Times New Roman"/>
          <w:b w:val="false"/>
          <w:i w:val="false"/>
          <w:color w:val="000000"/>
          <w:sz w:val="28"/>
        </w:rPr>
        <w:t>
      үшінші азат жолда «1100» саны «100» санымен ауыстырылсын;</w:t>
      </w:r>
      <w:r>
        <w:br/>
      </w:r>
      <w:r>
        <w:rPr>
          <w:rFonts w:ascii="Times New Roman"/>
          <w:b w:val="false"/>
          <w:i w:val="false"/>
          <w:color w:val="000000"/>
          <w:sz w:val="28"/>
        </w:rPr>
        <w:t>
      төртінші азат жолда «700» саны «1700» санымен ауыстырылсын.»;</w:t>
      </w:r>
      <w:r>
        <w:br/>
      </w:r>
      <w:r>
        <w:rPr>
          <w:rFonts w:ascii="Times New Roman"/>
          <w:b w:val="false"/>
          <w:i w:val="false"/>
          <w:color w:val="000000"/>
          <w:sz w:val="28"/>
        </w:rPr>
        <w:t>
</w:t>
      </w:r>
      <w:r>
        <w:rPr>
          <w:rFonts w:ascii="Times New Roman"/>
          <w:b w:val="false"/>
          <w:i w:val="false"/>
          <w:color w:val="000000"/>
          <w:sz w:val="28"/>
        </w:rPr>
        <w:t xml:space="preserve">
      6)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 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басылымда мазмұндалсын. </w:t>
      </w:r>
      <w:r>
        <w:br/>
      </w:r>
      <w:r>
        <w:rPr>
          <w:rFonts w:ascii="Times New Roman"/>
          <w:b w:val="false"/>
          <w:i w:val="false"/>
          <w:color w:val="000000"/>
          <w:sz w:val="28"/>
        </w:rPr>
        <w:t>
</w:t>
      </w:r>
      <w:r>
        <w:rPr>
          <w:rFonts w:ascii="Times New Roman"/>
          <w:b w:val="false"/>
          <w:i w:val="false"/>
          <w:color w:val="000000"/>
          <w:sz w:val="28"/>
        </w:rPr>
        <w:t xml:space="preserve">
      2. Осы шешім 2010 жылдың 1 қаңтарынан бастап қолданысқа енгізіледі. </w:t>
      </w:r>
    </w:p>
    <w:bookmarkEnd w:id="1"/>
    <w:p>
      <w:pPr>
        <w:spacing w:after="0"/>
        <w:ind w:left="0"/>
        <w:jc w:val="both"/>
      </w:pPr>
      <w:r>
        <w:rPr>
          <w:rFonts w:ascii="Times New Roman"/>
          <w:b w:val="false"/>
          <w:i/>
          <w:color w:val="000000"/>
          <w:sz w:val="28"/>
        </w:rPr>
        <w:t>      Сессия төрағасы                         Б. Сивко</w:t>
      </w:r>
    </w:p>
    <w:p>
      <w:pPr>
        <w:spacing w:after="0"/>
        <w:ind w:left="0"/>
        <w:jc w:val="both"/>
      </w:pPr>
      <w:r>
        <w:rPr>
          <w:rFonts w:ascii="Times New Roman"/>
          <w:b w:val="false"/>
          <w:i/>
          <w:color w:val="000000"/>
          <w:sz w:val="28"/>
        </w:rPr>
        <w:t>      Глубокое аудандық</w:t>
      </w:r>
      <w:r>
        <w:br/>
      </w:r>
      <w:r>
        <w:rPr>
          <w:rFonts w:ascii="Times New Roman"/>
          <w:b w:val="false"/>
          <w:i w:val="false"/>
          <w:color w:val="000000"/>
          <w:sz w:val="28"/>
        </w:rPr>
        <w:t>
</w:t>
      </w:r>
      <w:r>
        <w:rPr>
          <w:rFonts w:ascii="Times New Roman"/>
          <w:b w:val="false"/>
          <w:i/>
          <w:color w:val="000000"/>
          <w:sz w:val="28"/>
        </w:rPr>
        <w:t>      мәслихатының хатшысы                   А. Брагинец</w:t>
      </w:r>
    </w:p>
    <w:bookmarkStart w:name="z12" w:id="2"/>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30 шілдедегі</w:t>
      </w:r>
      <w:r>
        <w:br/>
      </w:r>
      <w:r>
        <w:rPr>
          <w:rFonts w:ascii="Times New Roman"/>
          <w:b w:val="false"/>
          <w:i w:val="false"/>
          <w:color w:val="000000"/>
          <w:sz w:val="28"/>
        </w:rPr>
        <w:t>
№ 25/5-IV шешіміне 1 қосымша</w:t>
      </w:r>
    </w:p>
    <w:bookmarkEnd w:id="2"/>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 1 қосымша</w:t>
      </w:r>
    </w:p>
    <w:bookmarkStart w:name="z13" w:id="3"/>
    <w:p>
      <w:pPr>
        <w:spacing w:after="0"/>
        <w:ind w:left="0"/>
        <w:jc w:val="left"/>
      </w:pPr>
      <w:r>
        <w:rPr>
          <w:rFonts w:ascii="Times New Roman"/>
          <w:b/>
          <w:i w:val="false"/>
          <w:color w:val="000000"/>
        </w:rPr>
        <w:t xml:space="preserve"> 
Глубокое ауданының 2010 жылға арналған бюджеті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3"/>
        <w:gridCol w:w="623"/>
        <w:gridCol w:w="623"/>
        <w:gridCol w:w="10277"/>
        <w:gridCol w:w="1634"/>
      </w:tblGrid>
      <w:tr>
        <w:trPr>
          <w:trHeight w:val="5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w:t>
            </w:r>
          </w:p>
        </w:tc>
        <w:tc>
          <w:tcPr>
            <w:tcW w:w="1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48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сынып</w:t>
            </w:r>
          </w:p>
        </w:tc>
        <w:tc>
          <w:tcPr>
            <w:tcW w:w="0" w:type="auto"/>
            <w:vMerge/>
            <w:tcBorders>
              <w:top w:val="nil"/>
              <w:left w:val="single" w:color="cfcfcf" w:sz="5"/>
              <w:bottom w:val="single" w:color="cfcfcf" w:sz="5"/>
              <w:right w:val="single" w:color="cfcfcf" w:sz="5"/>
            </w:tcBorders>
          </w:tcPr>
          <w:p/>
        </w:tc>
      </w:tr>
      <w:tr>
        <w:trPr>
          <w:trHeight w:val="465"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2676967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Меншікті кірістер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1050064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850430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347459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268855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268855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202977</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121600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56308</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 қызметтерге салынатын iшкi салықтар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24639</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 ресурстарды пайдаланғаны үшiн түсетiн түсiмдер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 жүргiзгенi үшiн алынатын алымдар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Құмар ойын бизнеске салық</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 кірістер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 беруден түсетін кірістер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 секторы ұйымдарынан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ұсталатын және қаржыландырылатын мемлекеттік мекемелер салатын айыппұлдар, өсімпұлдар, санкциялар, өндіріп алулар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 түсiмдер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түсімдер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196054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және материалдық емес активтерді сату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196054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195954</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Материалдық емес активтерді сату</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Трансферттердің түсімдері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1626903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Мемлекеттiк басқарудың жоғары тұрған органдарынан түсетiн трансферттер </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1626903</w:t>
            </w:r>
          </w:p>
        </w:tc>
      </w:tr>
      <w:tr>
        <w:trPr>
          <w:trHeight w:val="30" w:hRule="atLeast"/>
        </w:trPr>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түсетін трансферттер</w:t>
            </w:r>
          </w:p>
        </w:tc>
        <w:tc>
          <w:tcPr>
            <w:tcW w:w="1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1626903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646"/>
        <w:gridCol w:w="899"/>
        <w:gridCol w:w="899"/>
        <w:gridCol w:w="8759"/>
        <w:gridCol w:w="1953"/>
      </w:tblGrid>
      <w:tr>
        <w:trPr>
          <w:trHeight w:val="5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5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8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әкімшісі</w:t>
            </w:r>
          </w:p>
        </w:tc>
        <w:tc>
          <w:tcPr>
            <w:tcW w:w="0" w:type="auto"/>
            <w:vMerge/>
            <w:tcBorders>
              <w:top w:val="nil"/>
              <w:left w:val="single" w:color="cfcfcf" w:sz="5"/>
              <w:bottom w:val="single" w:color="cfcfcf" w:sz="5"/>
              <w:right w:val="single" w:color="cfcfcf" w:sz="5"/>
            </w:tcBorders>
          </w:tcPr>
          <w:p/>
        </w:tc>
      </w:tr>
      <w:tr>
        <w:trPr>
          <w:trHeight w:val="45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52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Шығыстар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2680859,8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Жалпы сипаттағы мемлекеттiк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205567,4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жалпы функцияларын орындайтын өкiлетті, атқарушы және басқа органдар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179330,4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мәслихатының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40458,8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40413,8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127051,6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қаланың, кент, ауыл (село), ауылдық (селолық) округ әкімінің қызметін қамтамасыз ету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124813,6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 бюджетті орындау және коммуналдық меншік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 бағалауды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 жұмысты және біржолғы талондарды іске асырудан сомаларды жинаудың толықтығын қамтамасыз етуді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Жоспарлау және статистикалық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 жоспарлау жүйесін қалыптастыру, дамыту және аудандық (облыстық маңызы бар қаланы) басқару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70026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мұқтаждықтар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 шеңберіндегі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жөнiндегi жұмыстарды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ауқымындағы төтенше жағдайлардың алдын алу және оларды жою</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62200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тәртіп, қауіпсіздік, құқықтық, сот, қылмыстық-атқару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Құқық қорғау қызметi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мекендерде жол жүрісі қауiпсiздiгін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1599514,8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 оқыту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 қызметін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84474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1457578,8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1457578,8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1351384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Балаларға қосымша білім беру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106194,8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57462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 беру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55495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(облыстык маңызы бар қаланың) мемлекеттік білім беру мекемелері үшін оқулықтар мен оқу-әдiстемелiк кешендерді сатып алу және жеткізу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мектеп олимпиадаларын және мектептен тыс іс-шараларды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білім беру объектілерін күрделі, ағымды жөндеу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43751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 реконструкциялау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қамсыздандыру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194969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173791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38113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 сақтау, білім беру, әлеуметтік қамтамасыз ету, мәдениет және спорт мамандарына отын сатып алуға Қазақстан Республикасының заңнамасына сәйкес әлеуметтік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атаулы әлеуметтік көмек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 бойынша мұқтаж азаматтардың жекелеген топтарына әлеуметтік көмек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35391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 балаларды материалдық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 көмек көрсету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20493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 жәрдемақылар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 бағдарламасына сәйкес, мұқтаж мүгедектерді міндетті гигиеналық құралдармен қамтамасыз етуге, және ымдау тілі мамандарының, жеке көмекшілердің қызмет көрсетуі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соғысына қатысқандар мен мүгедектерін Тәуелсіз Мемлекеттер Достастығы елдері бойынша, Қазақстан Республикасының аумағы бойынша, жол жүрулерін, сондай-ақ Мәскеу, Астана қалаларында Ұлы Отан соғысы Жеңісінің 65-жылдығына олардың және бірге ертіп жүретін тұлғалардың тамақ, тұратын жерлерін, жолдарын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65-жылдығына Ұлы Отан соғысына қатысқандар мен мүгедектерге, сондай-ақ оларға теңестірілген тұлғаларға, әскери қызметкерлерге, соның ішінде, қорғау әскери қызметтен босағандарға (отставкаға кеткендерге), әрекеттегі армияның құрамына кірмеген, 1941 жылдың 22 маусымынан 1945 жылдың 3 қыркүйегі арасындағы мерзімде әскери бөлімдерде, мекемелерде, әскери-оқу орындарында әскери қызметте өткен, «1941-1945 жж. Ұлы Отан соғысында Германиядағы Жеңісі үшін» медалімен немесе «Жапониядағы Жеңісі үшін» медалімен марапатталғандарға, Ұлы Отан соғысы жылдары тылда алты айдан кем емес (қызмет еткендерге) жұмыс істегендерге біржолғы материалдық көмекті төлеуге</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36025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 қамтамасыз ету салаларындағы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жұмыспен қамту және әлеуметтік бағдарламалар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21178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19644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 әлеуметтік төлемдерді есептеу, төлеу мен жеткізу бойынша қызметтерге ақы төлеу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122282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Кейбір санаттағы адамдарды тұрғын үймен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28294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80828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34287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Сумен қамтамасыз ету және су бөлуді жетілдіру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коммуналдық жеке меншігіндегі жылу жүйелерін пайдалануды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Өңірлік жұмыспен қамту және кадрларды қайта даярлау стратегиясын жүзеге асыру шеңберінде елді мекендердің инженерлік-коммуникациялық инфрақұрылымына жөндеу жүргізу және жайлыландыру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25287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сәулет, қала құрылысы және құрылыс бөлімі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46541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жүйесін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11230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жүзеге асыру шеңберінде елді мекендердің инженерлік-коммуникациялық инфрақұрылымын дамыту және жайлыландыру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35311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жайлыландыру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Елді мекендердің көшелерін жарықтандыру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6249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 ұстау және тексіздерді жерлеу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тазалығын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240506,8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171025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Мәдени-бос уақытты ұйымдастыру жұмысын қолдау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68243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объектілерін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102782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қаланың) деңгейде спорттық жарыстар өткiзу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44159,8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35339,8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 жетілдіру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31117,8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 халықтарының басқа да тілдерін дамыту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4222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Газеттер мен журналдар арқылы мемлекеттік ақпараттық саясат жүргізу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 ақпараттық кеңiстiктi ұйымдастыру жөнiндегi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мәдениет және тілдерді дамыту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 мәдениетті дамыту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ішкі саясат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7919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 өңірлік бағдарламаларды iске асыру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дене шынықтыру және спорт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 және спорт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6585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жүйелер құру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39766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13474</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бюджеттің нысаналы трансферттері есебінен ауылды елді мекендердегі әлеуметтік сала мамандарын әлеуметтік қолдау шараларын жүзеге асыру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12845</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деңгейде ауыл шаруашылығы және ветеринария саласындағы мемлекеттік саясатты іске асыру жөніндегі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Қаңғыбас иттер мен мысықтарды аулауды және жоюды ұйымдастыру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1336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жер қатынастары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материалдық-техникалық жарақтау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және қоршаған ортаны қорғау мен жер қатынастары саласындағы өзге де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20536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 қайта даярлау стратегиясын іске асыру шеңберінде ауылдарда (селоларда), ауылдық (селолық) округтерде әлеуметтік жобаларды қаржыландыру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11556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ауыл шаруашылығы және ветеринария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 құрылыс қызметі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сәулет, қала құрылысы және құрылыс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Құрылыс, облыс қалаларының, аудандарының және елді мекендерінің сәулеттік бейнесін жақсарту саласындағы мемлекеттік саясатты іске асыру және ауданның (облыстық маңызы бар қаланың) аумағын оңтайлап және тиімді қала құрылыстық игеруді қамтамасыз ету жөніндегі қызметтер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117592</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 қала, кент, ауыл (село), ауылдық (селолық) округ әкімінің аппараты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 кенттерде, ауылдарда (селоларда), ауылдық (селолық) округтерде 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8639</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 қамтамасыз ету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108953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8847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Ауданның (облыстық маңызы бар қаланың) жергілікті атқарушы органының резерві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тұрғын үй-коммуналдық шаруашылығы, жолаушылар көлігі және автомобиль жолдары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6957</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75918,8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Пайдаланбаған (толық пайдаланбаған) ағымдағы нысаналы трансферттерді қайтару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саласындағы еңбекақы төлеу қорының өзгеруіне байланысты жоғары тұрған бюджеттерге берілетін ағымдағы нысаналы трансферттер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72960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Төменгі деңгейдегі мемлекеттік органнан жоғары тұрғанға функцияларын аударуға байланысты жоғары тұрған бюджетке ағымдағы нысаналы трансферттер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2916</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 Таза бюджеттік несиелеу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 ерекше қорғалатын табиғи аумақтар, қоршаған ортаны және жануарлар дүниесін қорғау, жер қатынастары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экономика және бюджеттік жоспарлау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әлеуметтік сала мамандарын әлеуметтік қолдау шараларын жүзеге асыру үшін бюджеттік несиелер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несиелерді өтеу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ІV. Қаржы активтермен операциялары бойынша сальдо</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активтерін алу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қаржы бөлімі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 құру және көбейту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7643</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Мемлекеттің қаржы активтерін сатудан түсімдер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Бюджеттің тапшылығы (профициті)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 (профицитті пайдалану)</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15986,8</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Қарыздардың түсімі</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4451</w:t>
            </w:r>
          </w:p>
        </w:tc>
      </w:tr>
    </w:tbl>
    <w:bookmarkStart w:name="z14" w:id="4"/>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30 шілдедегі</w:t>
      </w:r>
      <w:r>
        <w:br/>
      </w:r>
      <w:r>
        <w:rPr>
          <w:rFonts w:ascii="Times New Roman"/>
          <w:b w:val="false"/>
          <w:i w:val="false"/>
          <w:color w:val="000000"/>
          <w:sz w:val="28"/>
        </w:rPr>
        <w:t>
№ 25/5-IV шешіміне 2 қосымша</w:t>
      </w:r>
    </w:p>
    <w:bookmarkEnd w:id="4"/>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 5 қосымша</w:t>
      </w:r>
    </w:p>
    <w:bookmarkStart w:name="z15" w:id="5"/>
    <w:p>
      <w:pPr>
        <w:spacing w:after="0"/>
        <w:ind w:left="0"/>
        <w:jc w:val="left"/>
      </w:pPr>
      <w:r>
        <w:rPr>
          <w:rFonts w:ascii="Times New Roman"/>
          <w:b/>
          <w:i w:val="false"/>
          <w:color w:val="000000"/>
        </w:rPr>
        <w:t xml:space="preserve"> 
Қаладағы аудан әкімі, аудандық маңызы бар қала, кент, ауыл</w:t>
      </w:r>
      <w:r>
        <w:br/>
      </w:r>
      <w:r>
        <w:rPr>
          <w:rFonts w:ascii="Times New Roman"/>
          <w:b/>
          <w:i w:val="false"/>
          <w:color w:val="000000"/>
        </w:rPr>
        <w:t>
(село), ауылдық (селолық) округтері әкімдерінің қызметін</w:t>
      </w:r>
      <w:r>
        <w:br/>
      </w:r>
      <w:r>
        <w:rPr>
          <w:rFonts w:ascii="Times New Roman"/>
          <w:b/>
          <w:i w:val="false"/>
          <w:color w:val="000000"/>
        </w:rPr>
        <w:t>
қамтамасыз ету бойынша қызметтерге шығындар</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5"/>
        <w:gridCol w:w="9788"/>
        <w:gridCol w:w="2507"/>
      </w:tblGrid>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w:t>
            </w:r>
            <w:r>
              <w:br/>
            </w:r>
            <w:r>
              <w:rPr>
                <w:rFonts w:ascii="Times New Roman"/>
                <w:b w:val="false"/>
                <w:i w:val="false"/>
                <w:color w:val="000000"/>
                <w:sz w:val="20"/>
              </w:rPr>
              <w:t>
бағдарлама</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 «Глубокое кенті әкімінің аппараты» ММ</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10330</w:t>
            </w:r>
          </w:p>
        </w:tc>
      </w:tr>
      <w:tr>
        <w:trPr>
          <w:trHeight w:val="105"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«Белоусовка кенті әкімінің аппараты» ММ</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10930,8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«Алтайский кенті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6356,8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«Веселовка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6807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«Кожохово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6693</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6615,8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«Бобровка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«Секисовка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6426,8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«Фрунзе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6677</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«Черемшанка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7707,8</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«Малоубинка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5622</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«Верхнеберезовский кенті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7009</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ауылдық округі әкімінің аппараты» ММ </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7855</w:t>
            </w:r>
          </w:p>
        </w:tc>
      </w:tr>
      <w:tr>
        <w:trPr>
          <w:trHeight w:val="30" w:hRule="atLeast"/>
        </w:trPr>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 ауылдық округі әкімінің аппараты» ММ</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124813,6</w:t>
            </w:r>
          </w:p>
        </w:tc>
      </w:tr>
    </w:tbl>
    <w:bookmarkStart w:name="z16" w:id="6"/>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30 шілдедегі</w:t>
      </w:r>
      <w:r>
        <w:br/>
      </w:r>
      <w:r>
        <w:rPr>
          <w:rFonts w:ascii="Times New Roman"/>
          <w:b w:val="false"/>
          <w:i w:val="false"/>
          <w:color w:val="000000"/>
          <w:sz w:val="28"/>
        </w:rPr>
        <w:t>
№ 25/5-IV шешіміне 3 қосымша</w:t>
      </w:r>
    </w:p>
    <w:bookmarkEnd w:id="6"/>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 8 қосымша</w:t>
      </w:r>
    </w:p>
    <w:bookmarkStart w:name="z17" w:id="7"/>
    <w:p>
      <w:pPr>
        <w:spacing w:after="0"/>
        <w:ind w:left="0"/>
        <w:jc w:val="left"/>
      </w:pPr>
      <w:r>
        <w:rPr>
          <w:rFonts w:ascii="Times New Roman"/>
          <w:b/>
          <w:i w:val="false"/>
          <w:color w:val="000000"/>
        </w:rPr>
        <w:t xml:space="preserve"> 
Елді мекендердің тазалығын қамтамасыз етуге шығындар</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
        <w:gridCol w:w="9450"/>
        <w:gridCol w:w="2489"/>
      </w:tblGrid>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w:t>
            </w:r>
            <w:r>
              <w:br/>
            </w:r>
            <w:r>
              <w:rPr>
                <w:rFonts w:ascii="Times New Roman"/>
                <w:b w:val="false"/>
                <w:i w:val="false"/>
                <w:color w:val="000000"/>
                <w:sz w:val="20"/>
              </w:rPr>
              <w:t>
бағдарлама</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«Веселовка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569</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«Калинин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«Кожохово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«Киров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«Опытное поле ауылдық округі әкімінің аппараты» ММ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«Бобровка ауылдық округі әкімінің аппараты» ММ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«Секисовка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105"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«Фрунзе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«Куйбышев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«Черемшанка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«Малоубинка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804</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«Краснояр ауылдық округі әкімінің аппараты» ММ </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371</w:t>
            </w:r>
          </w:p>
        </w:tc>
      </w:tr>
      <w:tr>
        <w:trPr>
          <w:trHeight w:val="30" w:hRule="atLeast"/>
        </w:trPr>
        <w:tc>
          <w:tcPr>
            <w:tcW w:w="1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«Ушанов ауылдық округі әкімінің аппараты» ММ</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6249</w:t>
            </w:r>
          </w:p>
        </w:tc>
      </w:tr>
    </w:tbl>
    <w:bookmarkStart w:name="z18" w:id="8"/>
    <w:p>
      <w:pPr>
        <w:spacing w:after="0"/>
        <w:ind w:left="0"/>
        <w:jc w:val="both"/>
      </w:pPr>
      <w:r>
        <w:rPr>
          <w:rFonts w:ascii="Times New Roman"/>
          <w:b w:val="false"/>
          <w:i w:val="false"/>
          <w:color w:val="000000"/>
          <w:sz w:val="28"/>
        </w:rPr>
        <w:t>
Глубокое аудандық мәслихатының</w:t>
      </w:r>
      <w:r>
        <w:br/>
      </w:r>
      <w:r>
        <w:rPr>
          <w:rFonts w:ascii="Times New Roman"/>
          <w:b w:val="false"/>
          <w:i w:val="false"/>
          <w:color w:val="000000"/>
          <w:sz w:val="28"/>
        </w:rPr>
        <w:t>
2010 жылғы 30 шілдедегі</w:t>
      </w:r>
      <w:r>
        <w:br/>
      </w:r>
      <w:r>
        <w:rPr>
          <w:rFonts w:ascii="Times New Roman"/>
          <w:b w:val="false"/>
          <w:i w:val="false"/>
          <w:color w:val="000000"/>
          <w:sz w:val="28"/>
        </w:rPr>
        <w:t>
№ 25/5-IV шешіміне 4 қосымша</w:t>
      </w:r>
    </w:p>
    <w:bookmarkEnd w:id="8"/>
    <w:p>
      <w:pPr>
        <w:spacing w:after="0"/>
        <w:ind w:left="0"/>
        <w:jc w:val="both"/>
      </w:pPr>
      <w:r>
        <w:rPr>
          <w:rFonts w:ascii="Times New Roman"/>
          <w:b w:val="false"/>
          <w:i w:val="false"/>
          <w:color w:val="000000"/>
          <w:sz w:val="28"/>
        </w:rPr>
        <w:t>Глубокое аудандық мәслихатының</w:t>
      </w:r>
      <w:r>
        <w:br/>
      </w:r>
      <w:r>
        <w:rPr>
          <w:rFonts w:ascii="Times New Roman"/>
          <w:b w:val="false"/>
          <w:i w:val="false"/>
          <w:color w:val="000000"/>
          <w:sz w:val="28"/>
        </w:rPr>
        <w:t>
2009 жылғы 24 желтоқсандағы</w:t>
      </w:r>
      <w:r>
        <w:br/>
      </w:r>
      <w:r>
        <w:rPr>
          <w:rFonts w:ascii="Times New Roman"/>
          <w:b w:val="false"/>
          <w:i w:val="false"/>
          <w:color w:val="000000"/>
          <w:sz w:val="28"/>
        </w:rPr>
        <w:t>
№ 20/3-IV шешіміне 9 қосымша</w:t>
      </w:r>
    </w:p>
    <w:bookmarkStart w:name="z19" w:id="9"/>
    <w:p>
      <w:pPr>
        <w:spacing w:after="0"/>
        <w:ind w:left="0"/>
        <w:jc w:val="left"/>
      </w:pPr>
      <w:r>
        <w:rPr>
          <w:rFonts w:ascii="Times New Roman"/>
          <w:b/>
          <w:i w:val="false"/>
          <w:color w:val="000000"/>
        </w:rPr>
        <w:t xml:space="preserve"> 
Жерлеу орындарын күтіп-ұстауға және тексіздерді жерлеуге</w:t>
      </w:r>
      <w:r>
        <w:br/>
      </w:r>
      <w:r>
        <w:rPr>
          <w:rFonts w:ascii="Times New Roman"/>
          <w:b/>
          <w:i w:val="false"/>
          <w:color w:val="000000"/>
        </w:rPr>
        <w:t>
шығындар</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9"/>
        <w:gridCol w:w="10263"/>
        <w:gridCol w:w="2618"/>
      </w:tblGrid>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r>
              <w:br/>
            </w:r>
            <w:r>
              <w:rPr>
                <w:rFonts w:ascii="Times New Roman"/>
                <w:b w:val="false"/>
                <w:i w:val="false"/>
                <w:color w:val="000000"/>
                <w:sz w:val="20"/>
              </w:rPr>
              <w:t>
р/н</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Кенттер және ауылдық округтердің атауы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123010 </w:t>
            </w:r>
            <w:r>
              <w:br/>
            </w:r>
            <w:r>
              <w:rPr>
                <w:rFonts w:ascii="Times New Roman"/>
                <w:b w:val="false"/>
                <w:i w:val="false"/>
                <w:color w:val="000000"/>
                <w:sz w:val="20"/>
              </w:rPr>
              <w:t>
бағдарлама</w:t>
            </w:r>
          </w:p>
        </w:tc>
      </w:tr>
      <w:tr>
        <w:trPr>
          <w:trHeight w:val="30" w:hRule="atLeast"/>
        </w:trPr>
        <w:tc>
          <w:tcPr>
            <w:tcW w:w="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«Глубокое кенті әкімінің аппараты» ММ </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БАРЛЫҒЫ</w:t>
            </w:r>
          </w:p>
        </w:tc>
        <w:tc>
          <w:tcPr>
            <w:tcW w:w="26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850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