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3aeb" w14:textId="0373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пайдалануға төлем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2010 жылғы 27 қыркүйектегі № 803 қаулысы. Шығыс Қазақстан облысы Әділет департаментінің Глубокое аудандық әділет басқармасында 2010 жылғы 22 қазанда N 5-9-136 тіркелді. Күші жойылды - Глубокое аудандық әкімдігінің 2012 жылғы 05 маусымдағы № 305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Глубокое аудандық әкімдігінің 2012.06.05 № 305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«Тұрғын үй қатынастары туралы» Қазақстан Республикасының 1997 жылғы 16 сәуірдегі № 94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Аудандағы мемлекеттік тұрғын үй қорынан тұрғын үйді пайдалануға төленетін төлем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Глубокое ауданы әкімінің орынбасары С.С. Жұмаділовке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жарияланғаннан кейін он күнтізбелік күн өткен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Глубокое ауданының әкімі                  В. Кошелев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Глубокое аудандық әкімдіктің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« 27»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803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мемлекеттік тұрғын үй қорынан тұрғын үйді </w:t>
      </w:r>
      <w:r>
        <w:br/>
      </w:r>
      <w:r>
        <w:rPr>
          <w:rFonts w:ascii="Times New Roman"/>
          <w:b/>
          <w:i w:val="false"/>
          <w:color w:val="000000"/>
        </w:rPr>
        <w:t>
пайдалануға төлем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Глубокое ауданындағы мемлекеттік тұрғын үй қорынан тұрғын үйді пайдалану үшін 1 айға 1 шаршы метр жалпы ауданға алынатын төлем мөлшері мына формуламен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(жалдау ақысы) = 8680 (сегіз мың алты жүз сексен) теңге (бір шаршы метр тұрғын үйдің бағалау құны) / 125 (жүз жиырма бес) жыл (ғимараттың есептік қызмет ету мерзімі) / 12 (он екі) ай = 5,8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«Глубокое ауданының ТКШ,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жолаушылар көлігі және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жолдары бөлімі» ММ бастығының м.а.              М. Шарыпқан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