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7e92c" w14:textId="0a7e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 20/3-IV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2010 жылғы 02 қарашадағы N 26/5-IV шешімі. Шығыс Қазақстан облысы Әділет департаментінің Глубокое аудандық әділет басқармасында 2010 жылғы 19 қарашада N 5-9-137 тіркелді. Қолдану мерзімінің өтуіне байланысты күші жойылды (Глубокое аудандық мәслихатының 2011 жылғы 05 қаңтардағы N 1 хаты)</w:t>
      </w:r>
    </w:p>
    <w:p>
      <w:pPr>
        <w:spacing w:after="0"/>
        <w:ind w:left="0"/>
        <w:jc w:val="both"/>
      </w:pPr>
      <w:bookmarkStart w:name="z13" w:id="0"/>
      <w:r>
        <w:rPr>
          <w:rFonts w:ascii="Times New Roman"/>
          <w:b w:val="false"/>
          <w:i w:val="false"/>
          <w:color w:val="ff0000"/>
          <w:sz w:val="28"/>
        </w:rPr>
        <w:t>
      Ескерту. Қолдану мерзімінің өтуіне байланысты күші жойылды (Глубокое аудандық мәслихатының 2011.01.05 N 1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109 бабын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 1 тармағы </w:t>
      </w:r>
      <w:r>
        <w:rPr>
          <w:rFonts w:ascii="Times New Roman"/>
          <w:b w:val="false"/>
          <w:i w:val="false"/>
          <w:color w:val="000000"/>
          <w:sz w:val="28"/>
        </w:rPr>
        <w:t>1) тармақшасын</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2010 жылғы 22 қазандағы № 24/298-IV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2537 болып тіркелген) басшылыққа алып,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Глубокое аудандық мәслихатының «2010-2012 жылдарға арналған аудандық бюджет туралы» 2009 жылғы 24 желтоқсандағы № 20/3-IV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5-9-119 болып тіркелген, 2010 жылғы 7 және 15 қаңтардағы № 2, 3 «Ақ бұлақ», 2010 жылғы 7 және 15 қаңтардағы № 2, 3 «Огни Прииртышья»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басылымда мазмұндалсын: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 2010 жылға келесі көлемдерде:</w:t>
      </w:r>
      <w:r>
        <w:br/>
      </w:r>
      <w:r>
        <w:rPr>
          <w:rFonts w:ascii="Times New Roman"/>
          <w:b w:val="false"/>
          <w:i w:val="false"/>
          <w:color w:val="000000"/>
          <w:sz w:val="28"/>
        </w:rPr>
        <w:t>
      1) табыстар – 2554724 мың теңге, соның ішінде:</w:t>
      </w:r>
      <w:r>
        <w:br/>
      </w:r>
      <w:r>
        <w:rPr>
          <w:rFonts w:ascii="Times New Roman"/>
          <w:b w:val="false"/>
          <w:i w:val="false"/>
          <w:color w:val="000000"/>
          <w:sz w:val="28"/>
        </w:rPr>
        <w:t>
      салықтық түсімдер - 845392 мың теңге;</w:t>
      </w:r>
      <w:r>
        <w:br/>
      </w:r>
      <w:r>
        <w:rPr>
          <w:rFonts w:ascii="Times New Roman"/>
          <w:b w:val="false"/>
          <w:i w:val="false"/>
          <w:color w:val="000000"/>
          <w:sz w:val="28"/>
        </w:rPr>
        <w:t>
      салықтан тыс түсімдер - 7970 мың теңге;</w:t>
      </w:r>
      <w:r>
        <w:br/>
      </w:r>
      <w:r>
        <w:rPr>
          <w:rFonts w:ascii="Times New Roman"/>
          <w:b w:val="false"/>
          <w:i w:val="false"/>
          <w:color w:val="000000"/>
          <w:sz w:val="28"/>
        </w:rPr>
        <w:t>
      негізгі капиталды сатудан түсімдер - 76158 мың теңге;</w:t>
      </w:r>
      <w:r>
        <w:br/>
      </w:r>
      <w:r>
        <w:rPr>
          <w:rFonts w:ascii="Times New Roman"/>
          <w:b w:val="false"/>
          <w:i w:val="false"/>
          <w:color w:val="000000"/>
          <w:sz w:val="28"/>
        </w:rPr>
        <w:t>
      трансферттердің түсімдері – 1625204 мың теңге;</w:t>
      </w:r>
      <w:r>
        <w:br/>
      </w:r>
      <w:r>
        <w:rPr>
          <w:rFonts w:ascii="Times New Roman"/>
          <w:b w:val="false"/>
          <w:i w:val="false"/>
          <w:color w:val="000000"/>
          <w:sz w:val="28"/>
        </w:rPr>
        <w:t>
      2) шығындар – 2558616,8 мың теңге;</w:t>
      </w:r>
      <w:r>
        <w:br/>
      </w:r>
      <w:r>
        <w:rPr>
          <w:rFonts w:ascii="Times New Roman"/>
          <w:b w:val="false"/>
          <w:i w:val="false"/>
          <w:color w:val="000000"/>
          <w:sz w:val="28"/>
        </w:rPr>
        <w:t>
      3) таза бюджеттік несиелеу - 4402 мың теңге, соның ішінде:</w:t>
      </w:r>
      <w:r>
        <w:br/>
      </w:r>
      <w:r>
        <w:rPr>
          <w:rFonts w:ascii="Times New Roman"/>
          <w:b w:val="false"/>
          <w:i w:val="false"/>
          <w:color w:val="000000"/>
          <w:sz w:val="28"/>
        </w:rPr>
        <w:t>
      бюджеттік несиелер – 4451 мың теңге;</w:t>
      </w:r>
      <w:r>
        <w:br/>
      </w:r>
      <w:r>
        <w:rPr>
          <w:rFonts w:ascii="Times New Roman"/>
          <w:b w:val="false"/>
          <w:i w:val="false"/>
          <w:color w:val="000000"/>
          <w:sz w:val="28"/>
        </w:rPr>
        <w:t>
      бюджеттік несиелерді өтеу - 49 мың теңге;</w:t>
      </w:r>
      <w:r>
        <w:br/>
      </w:r>
      <w:r>
        <w:rPr>
          <w:rFonts w:ascii="Times New Roman"/>
          <w:b w:val="false"/>
          <w:i w:val="false"/>
          <w:color w:val="000000"/>
          <w:sz w:val="28"/>
        </w:rPr>
        <w:t>
      4) қаржылық активтермен операция бойынша сальдо - 7643 мың теңге, соның ішінде:</w:t>
      </w:r>
      <w:r>
        <w:br/>
      </w:r>
      <w:r>
        <w:rPr>
          <w:rFonts w:ascii="Times New Roman"/>
          <w:b w:val="false"/>
          <w:i w:val="false"/>
          <w:color w:val="000000"/>
          <w:sz w:val="28"/>
        </w:rPr>
        <w:t>
      қаржылық активтерді сатып алу - 7643 мың теңге;</w:t>
      </w:r>
      <w:r>
        <w:br/>
      </w:r>
      <w:r>
        <w:rPr>
          <w:rFonts w:ascii="Times New Roman"/>
          <w:b w:val="false"/>
          <w:i w:val="false"/>
          <w:color w:val="000000"/>
          <w:sz w:val="28"/>
        </w:rPr>
        <w:t>
      мемлекеттік қаржылық активтерді сатудан түсімдер - 0 мың теңге;</w:t>
      </w:r>
      <w:r>
        <w:br/>
      </w:r>
      <w:r>
        <w:rPr>
          <w:rFonts w:ascii="Times New Roman"/>
          <w:b w:val="false"/>
          <w:i w:val="false"/>
          <w:color w:val="000000"/>
          <w:sz w:val="28"/>
        </w:rPr>
        <w:t>
      5) бюджеттің (профицит) тапшылығы - -15937,8 мың теңге;</w:t>
      </w:r>
      <w:r>
        <w:br/>
      </w:r>
      <w:r>
        <w:rPr>
          <w:rFonts w:ascii="Times New Roman"/>
          <w:b w:val="false"/>
          <w:i w:val="false"/>
          <w:color w:val="000000"/>
          <w:sz w:val="28"/>
        </w:rPr>
        <w:t>
      6) бюджеттің тапшылығын (профицитті пайдалану) қаржыландыру 15937,8 мың теңге, соның ішінде:</w:t>
      </w:r>
      <w:r>
        <w:br/>
      </w:r>
      <w:r>
        <w:rPr>
          <w:rFonts w:ascii="Times New Roman"/>
          <w:b w:val="false"/>
          <w:i w:val="false"/>
          <w:color w:val="000000"/>
          <w:sz w:val="28"/>
        </w:rPr>
        <w:t>
      қарыздардың түсімі – 4451 мың теңге;</w:t>
      </w:r>
      <w:r>
        <w:br/>
      </w:r>
      <w:r>
        <w:rPr>
          <w:rFonts w:ascii="Times New Roman"/>
          <w:b w:val="false"/>
          <w:i w:val="false"/>
          <w:color w:val="000000"/>
          <w:sz w:val="28"/>
        </w:rPr>
        <w:t>
      қарыздарды өтеу – 49 мың теңге;</w:t>
      </w:r>
      <w:r>
        <w:br/>
      </w:r>
      <w:r>
        <w:rPr>
          <w:rFonts w:ascii="Times New Roman"/>
          <w:b w:val="false"/>
          <w:i w:val="false"/>
          <w:color w:val="000000"/>
          <w:sz w:val="28"/>
        </w:rPr>
        <w:t>
      бюджеттік қаражаттардың қалдықтарын пайдалану – 11535,8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бірінші азат жолда «131288» саны «128899» санымен ауыстырылсын;</w:t>
      </w:r>
      <w:r>
        <w:br/>
      </w:r>
      <w:r>
        <w:rPr>
          <w:rFonts w:ascii="Times New Roman"/>
          <w:b w:val="false"/>
          <w:i w:val="false"/>
          <w:color w:val="000000"/>
          <w:sz w:val="28"/>
        </w:rPr>
        <w:t>
      екінші азат жолда «23493» саны «23249» санымен ауыстырылсын;</w:t>
      </w:r>
      <w:r>
        <w:br/>
      </w:r>
      <w:r>
        <w:rPr>
          <w:rFonts w:ascii="Times New Roman"/>
          <w:b w:val="false"/>
          <w:i w:val="false"/>
          <w:color w:val="000000"/>
          <w:sz w:val="28"/>
        </w:rPr>
        <w:t>
      он бірінші азат жолда «6131» саны «3986»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 тармақта</w:t>
      </w:r>
      <w:r>
        <w:rPr>
          <w:rFonts w:ascii="Times New Roman"/>
          <w:b w:val="false"/>
          <w:i w:val="false"/>
          <w:color w:val="000000"/>
          <w:sz w:val="28"/>
        </w:rPr>
        <w:t xml:space="preserve">: </w:t>
      </w:r>
      <w:r>
        <w:br/>
      </w:r>
      <w:r>
        <w:rPr>
          <w:rFonts w:ascii="Times New Roman"/>
          <w:b w:val="false"/>
          <w:i w:val="false"/>
          <w:color w:val="000000"/>
          <w:sz w:val="28"/>
        </w:rPr>
        <w:t>
      бірінші азат жолда «106519» саны «107209» санымен ауыстырылсын;</w:t>
      </w:r>
      <w:r>
        <w:br/>
      </w:r>
      <w:r>
        <w:rPr>
          <w:rFonts w:ascii="Times New Roman"/>
          <w:b w:val="false"/>
          <w:i w:val="false"/>
          <w:color w:val="000000"/>
          <w:sz w:val="28"/>
        </w:rPr>
        <w:t>
      төртінші азат жолда «36825» саны «36525» санымен ауыстырылсын;</w:t>
      </w:r>
      <w:r>
        <w:br/>
      </w:r>
      <w:r>
        <w:rPr>
          <w:rFonts w:ascii="Times New Roman"/>
          <w:b w:val="false"/>
          <w:i w:val="false"/>
          <w:color w:val="000000"/>
          <w:sz w:val="28"/>
        </w:rPr>
        <w:t>
      жетінші азат жолда «629» саны «1619»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бірінші азат жолда «1890» саны «1151» санымен ауыстырылсын;</w:t>
      </w:r>
      <w:r>
        <w:br/>
      </w:r>
      <w:r>
        <w:rPr>
          <w:rFonts w:ascii="Times New Roman"/>
          <w:b w:val="false"/>
          <w:i w:val="false"/>
          <w:color w:val="000000"/>
          <w:sz w:val="28"/>
        </w:rPr>
        <w:t>
      екінші азат жолда «1200» саны «90» санымен ауыстырылсын;</w:t>
      </w:r>
      <w:r>
        <w:br/>
      </w:r>
      <w:r>
        <w:rPr>
          <w:rFonts w:ascii="Times New Roman"/>
          <w:b w:val="false"/>
          <w:i w:val="false"/>
          <w:color w:val="000000"/>
          <w:sz w:val="28"/>
        </w:rPr>
        <w:t>
      үшінші азат жолда «100» саны «0» санымен ауыстырылсын;</w:t>
      </w:r>
      <w:r>
        <w:br/>
      </w:r>
      <w:r>
        <w:rPr>
          <w:rFonts w:ascii="Times New Roman"/>
          <w:b w:val="false"/>
          <w:i w:val="false"/>
          <w:color w:val="000000"/>
          <w:sz w:val="28"/>
        </w:rPr>
        <w:t>
      төртінші азат жолда «1700» саны «1061»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А. Авдеев</w:t>
      </w:r>
      <w:r>
        <w:br/>
      </w:r>
      <w:r>
        <w:rPr>
          <w:rFonts w:ascii="Times New Roman"/>
          <w:b w:val="false"/>
          <w:i w:val="false"/>
          <w:color w:val="000000"/>
          <w:sz w:val="28"/>
        </w:rPr>
        <w:t>
 </w:t>
      </w:r>
    </w:p>
    <w:p>
      <w:pPr>
        <w:spacing w:after="0"/>
        <w:ind w:left="0"/>
        <w:jc w:val="both"/>
      </w:pP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Брагинец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26/5-IV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Глубокое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97"/>
        <w:gridCol w:w="539"/>
        <w:gridCol w:w="10528"/>
        <w:gridCol w:w="1697"/>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2554724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929520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845392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табыс бөліктерінің түсімі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меншіктен басқа да табыстар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алулар өткізуден қаражат түсімдері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алулар өткізуден қаражат түсімдері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мүліктерді сату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мүліктерді сату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1625204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1625204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648"/>
        <w:gridCol w:w="733"/>
        <w:gridCol w:w="712"/>
        <w:gridCol w:w="9204"/>
        <w:gridCol w:w="1961"/>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2558616,8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205809,4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өкiлетті, атқарушы және басқа органдар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179572,4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40413,8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127293,6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бюджетті орындау және коммуналдық меншік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аудандық (облыстық маңызы бар қаланы) басқару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1599514,8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1457778,8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1457778,8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1351584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106194,8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жөндеу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185269,5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 мен мүгедектерін Тәуелсіз Мемлекеттер Достастығы елдері бойынша, Қазақстан Республикасының аумағы бойынша, жол жүрулерін, сондай-ақ Мәскеу, Астана қалаларында Ұлы Отан соғысы Жеңісінің 65-жылдығына олардың және бірге ертіп жүретін тұлғалардың тамақ, тұратын жерлерін, жолдарын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қатысқандар мен мүгедектерге, сондай-ақ оларға теңестірілген тұлғаларға, әскери қызметкерлерге, соның ішінде, қорға әскери қызметтен босағандарға (отставкаға кеткендерге), әрекеттегі армияның құрамына кірмеген, 1941 жылдың 22 маусымынан 1945 жылдың 3 қыркүйегі арасындағы мерзімде әскери бөлімдерде, мекемелерде, әскери-оқу орындарында әскери қызметте өткен, «1941-1945 ж.ж. Ұлы Отан соғысында Германиядағы Жеңісі үшін» медалімен немесе «Жапониядағы Жеңісі үшін» медалімен марапатталғандарға, Ұлы Отан соғысы жылдары тылда алты айдан кем емес (қызмет еткендерге) жұмыс істегендерге біржолғы материалдық көмекті төлеуге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113104,6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санаттағы адамдарды тұрғын үймен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71940,6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және су бөлуді жетілдіру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жеке меншігіндегі жылу жүйелерін пайдалануды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елді мекендердің инженерлік-коммуникациялық инфрақұрылымына жөндеу жүргізу және жайлыландыру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39753,6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елді мекендердің инженерлік-коммуникациялық инфрақұрылымын дамыту және жайлыландыру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жайлыландыру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тексіздерді жерлеу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136896,2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уақытты ұйымдастыру жұмысын қолдау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44026,2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35206,2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 жетілдіру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30984,2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ауылды елді мекендердегі әлеуметтік сала мамандарын әлеуметтік қолдау шараларын жүзеге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(толық пайдаланбаған) ағымдағы нысаналы трансферттерді қайтару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деңгейдегі мемлекеттік органнан жоғары тұрғанға функцияларын аударуға байланысты жоғары тұрған бюджетке ағымдағы нысаналы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несиелеу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әлеуметтік сала мамандарын әлеуметтік қолдау шараларын жүзеге асыру үшін бюджеттік несиелер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операциялары бойынша сальдо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құру және көбейту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бюджеттің қарызын өтеуі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қалдығын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11535,8</w:t>
            </w:r>
          </w:p>
        </w:tc>
      </w:tr>
    </w:tbl>
    <w:bookmarkStart w:name="z10" w:id="3"/>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26/5-IV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 әкімі, аудандық маңызы бар қала, кент, ауыл</w:t>
      </w:r>
      <w:r>
        <w:br/>
      </w:r>
      <w:r>
        <w:rPr>
          <w:rFonts w:ascii="Times New Roman"/>
          <w:b/>
          <w:i w:val="false"/>
          <w:color w:val="000000"/>
        </w:rPr>
        <w:t>
(село), ауылдық (селолық) округтері әкімдерінің қызметін</w:t>
      </w:r>
      <w:r>
        <w:br/>
      </w:r>
      <w:r>
        <w:rPr>
          <w:rFonts w:ascii="Times New Roman"/>
          <w:b/>
          <w:i w:val="false"/>
          <w:color w:val="000000"/>
        </w:rPr>
        <w:t>
қамтамасыз ету бойынша қызметтерге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917"/>
        <w:gridCol w:w="2376"/>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бағдарлама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«Глубокое кенті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1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 әкімінің аппараты» ММ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125055,6</w:t>
            </w:r>
          </w:p>
        </w:tc>
      </w:tr>
    </w:tbl>
    <w:bookmarkStart w:name="z11" w:id="4"/>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26/5-IV шешіміне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7 қосымша</w:t>
      </w:r>
    </w:p>
    <w:p>
      <w:pPr>
        <w:spacing w:after="0"/>
        <w:ind w:left="0"/>
        <w:jc w:val="left"/>
      </w:pPr>
      <w:r>
        <w:rPr>
          <w:rFonts w:ascii="Times New Roman"/>
          <w:b/>
          <w:i w:val="false"/>
          <w:color w:val="000000"/>
        </w:rPr>
        <w:t xml:space="preserve"> Елді мекендердің көшелерін жарықтандыруға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0077"/>
        <w:gridCol w:w="2783"/>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r>
              <w:br/>
            </w:r>
            <w:r>
              <w:rPr>
                <w:rFonts w:ascii="Times New Roman"/>
                <w:b w:val="false"/>
                <w:i w:val="false"/>
                <w:color w:val="000000"/>
                <w:sz w:val="20"/>
              </w:rPr>
              <w:t>
бағдарлама</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0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bl>
    <w:bookmarkStart w:name="z12" w:id="5"/>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26/5-IV шешіміне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9 қосымша</w:t>
      </w:r>
    </w:p>
    <w:p>
      <w:pPr>
        <w:spacing w:after="0"/>
        <w:ind w:left="0"/>
        <w:jc w:val="left"/>
      </w:pPr>
      <w:r>
        <w:rPr>
          <w:rFonts w:ascii="Times New Roman"/>
          <w:b/>
          <w:i w:val="false"/>
          <w:color w:val="000000"/>
        </w:rPr>
        <w:t xml:space="preserve"> Жерлеу орындарын күтіп-ұстауға және тексіздерді жерлеуге</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9582"/>
        <w:gridCol w:w="2653"/>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w:t>
            </w:r>
            <w:r>
              <w:br/>
            </w:r>
            <w:r>
              <w:rPr>
                <w:rFonts w:ascii="Times New Roman"/>
                <w:b w:val="false"/>
                <w:i w:val="false"/>
                <w:color w:val="000000"/>
                <w:sz w:val="20"/>
              </w:rPr>
              <w:t>
бағдарлама</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