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c0a1b" w14:textId="02c0a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Фрунзе ауылдық округі, Винное ауылындағы ірі қара малдардың қарасан ауыруына шалдығуына байланысты карантиндік тәртіп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ауданы әкімдігінің 2010 жылғы 09 желтоқсандағы N 907 қаулысы. Шығыс Қазақстан облысы Әділет департаментінің Глубокое аудандық әділет басқармасында 2010 жылғы 28 желтоқсанда № 5-9-141 тіркелді. Күші жойылды - Глубокое ауданы әкімдігінің 2011 жылғы 18 қаңтардағы № 179-02-11 хаты</w:t>
      </w:r>
    </w:p>
    <w:p>
      <w:pPr>
        <w:spacing w:after="0"/>
        <w:ind w:left="0"/>
        <w:jc w:val="both"/>
      </w:pPr>
      <w:bookmarkStart w:name="z1" w:id="0"/>
      <w:r>
        <w:rPr>
          <w:rFonts w:ascii="Times New Roman"/>
          <w:b w:val="false"/>
          <w:i w:val="false"/>
          <w:color w:val="ff0000"/>
          <w:sz w:val="28"/>
        </w:rPr>
        <w:t>
      Ескерту. Күші жойылды - Глубокое ауданы әкімдігінің 2011.01.18  № 179-02-11 хаты.</w:t>
      </w:r>
    </w:p>
    <w:bookmarkEnd w:id="0"/>
    <w:bookmarkStart w:name="z2" w:id="1"/>
    <w:p>
      <w:pPr>
        <w:spacing w:after="0"/>
        <w:ind w:left="0"/>
        <w:jc w:val="both"/>
      </w:pPr>
      <w:r>
        <w:rPr>
          <w:rFonts w:ascii="Times New Roman"/>
          <w:b w:val="false"/>
          <w:i w:val="false"/>
          <w:color w:val="000000"/>
          <w:sz w:val="28"/>
        </w:rPr>
        <w:t xml:space="preserve">      «Ветеринария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1-тармақ 2) тармақшасын, «Қазақстан Республикасындағы жергілікті мемлекеттік басқару және өзін-өзі басқару туралы» Қазақстан Республикасы Заңының 31-бабы 1-тармағының </w:t>
      </w:r>
      <w:r>
        <w:rPr>
          <w:rFonts w:ascii="Times New Roman"/>
          <w:b w:val="false"/>
          <w:i w:val="false"/>
          <w:color w:val="000000"/>
          <w:sz w:val="28"/>
        </w:rPr>
        <w:t>18) тармақшасын</w:t>
      </w:r>
      <w:r>
        <w:rPr>
          <w:rFonts w:ascii="Times New Roman"/>
          <w:b w:val="false"/>
          <w:i w:val="false"/>
          <w:color w:val="000000"/>
          <w:sz w:val="28"/>
        </w:rPr>
        <w:t xml:space="preserve"> басшылыққа ала отырып, Глубокое ауданының Фрунзе ауылдық округі Винное ауылындағы ауыл шаруашылығы малдарының арасында қарасан ауруының ошағын жою және таралуын болдырмау мақсатында, Глубокое ауданының бас мемлекеттік ветеринарлық–санитарлық инспекторының ұсынған ірі қара малдардың қарасан ауруына шалдығуына байланысты карантиндік тәртіп енгізу туралы 2010 жылғы 07 желтоқсандағы № 330 ұсынысы негізінде, Глубокое аудандық әкімдік </w:t>
      </w:r>
      <w:r>
        <w:rPr>
          <w:rFonts w:ascii="Times New Roman"/>
          <w:b/>
          <w:i w:val="false"/>
          <w:color w:val="000000"/>
          <w:sz w:val="28"/>
        </w:rPr>
        <w:t>ҚАУЛЫ ЕТЕДІ:</w:t>
      </w:r>
      <w:r>
        <w:br/>
      </w:r>
      <w:r>
        <w:rPr>
          <w:rFonts w:ascii="Times New Roman"/>
          <w:b w:val="false"/>
          <w:i w:val="false"/>
          <w:color w:val="000000"/>
          <w:sz w:val="28"/>
        </w:rPr>
        <w:t>
      1. Глубокое ауданының Фрунзе ауылдық округі Винное ауылында 2010 жылғы 9 желтоқсаннан бастап карантиндік тәртіп қойылсын.</w:t>
      </w:r>
      <w:r>
        <w:br/>
      </w:r>
      <w:r>
        <w:rPr>
          <w:rFonts w:ascii="Times New Roman"/>
          <w:b w:val="false"/>
          <w:i w:val="false"/>
          <w:color w:val="000000"/>
          <w:sz w:val="28"/>
        </w:rPr>
        <w:t>
</w:t>
      </w:r>
      <w:r>
        <w:rPr>
          <w:rFonts w:ascii="Times New Roman"/>
          <w:b w:val="false"/>
          <w:i w:val="false"/>
          <w:color w:val="000000"/>
          <w:sz w:val="28"/>
        </w:rPr>
        <w:t xml:space="preserve">
      2. Қарасан ауруының ошағын жою және таралуын болдырмау бойынша ұсынылған ветеринарлық іс-шаралар </w:t>
      </w:r>
      <w:r>
        <w:rPr>
          <w:rFonts w:ascii="Times New Roman"/>
          <w:b w:val="false"/>
          <w:i w:val="false"/>
          <w:color w:val="000000"/>
          <w:sz w:val="28"/>
        </w:rPr>
        <w:t>жоспары</w:t>
      </w:r>
      <w:r>
        <w:rPr>
          <w:rFonts w:ascii="Times New Roman"/>
          <w:b w:val="false"/>
          <w:i w:val="false"/>
          <w:color w:val="000000"/>
          <w:sz w:val="28"/>
        </w:rPr>
        <w:t xml:space="preserve"> бекітілсін.</w:t>
      </w:r>
      <w:r>
        <w:br/>
      </w:r>
      <w:r>
        <w:rPr>
          <w:rFonts w:ascii="Times New Roman"/>
          <w:b w:val="false"/>
          <w:i w:val="false"/>
          <w:color w:val="000000"/>
          <w:sz w:val="28"/>
        </w:rPr>
        <w:t>
      3. Осы қаулының орындалуын бақылау аудан әкімінің орынбасары В.В. Лаптевке жүктелсін.</w:t>
      </w:r>
      <w:r>
        <w:br/>
      </w:r>
      <w:r>
        <w:rPr>
          <w:rFonts w:ascii="Times New Roman"/>
          <w:b w:val="false"/>
          <w:i w:val="false"/>
          <w:color w:val="000000"/>
          <w:sz w:val="28"/>
        </w:rPr>
        <w:t>
</w:t>
      </w:r>
      <w:r>
        <w:rPr>
          <w:rFonts w:ascii="Times New Roman"/>
          <w:b w:val="false"/>
          <w:i w:val="false"/>
          <w:color w:val="000000"/>
          <w:sz w:val="28"/>
        </w:rPr>
        <w:t>
      4. Осы қаулы бірінші ресми түрде жарияланған күннен кейін он күнтізбелік күн өткен соң қолданысқа енгізіледі.</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Глубокое ауданының әкімі              В. Кошелев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КЕЛІСІЛГЕН: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5"/>
        <w:gridCol w:w="4855"/>
      </w:tblGrid>
      <w:tr>
        <w:trPr>
          <w:trHeight w:val="30" w:hRule="atLeast"/>
        </w:trPr>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Ауыл шаруашылығы Министрлігі агроөнеркәсіптік кешенінде мемлекеттік инспекция комитетінің   Глубокое аудандық аумақтық инспекциясы» мемлекеттік мекемесінің бастығы</w:t>
            </w:r>
            <w:r>
              <w:br/>
            </w:r>
            <w:r>
              <w:rPr>
                <w:rFonts w:ascii="Times New Roman"/>
                <w:b w:val="false"/>
                <w:i w:val="false"/>
                <w:color w:val="000000"/>
                <w:sz w:val="20"/>
              </w:rPr>
              <w:t>
 </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color w:val="000000"/>
                <w:sz w:val="20"/>
              </w:rPr>
              <w:t>К. Тоқтасынов</w:t>
            </w:r>
          </w:p>
        </w:tc>
      </w:tr>
      <w:tr>
        <w:trPr>
          <w:trHeight w:val="30" w:hRule="atLeast"/>
        </w:trPr>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color w:val="000000"/>
                <w:sz w:val="20"/>
              </w:rPr>
              <w:t>9" желтоқсан 2010 ж.</w:t>
            </w:r>
            <w:r>
              <w:br/>
            </w:r>
            <w:r>
              <w:rPr>
                <w:rFonts w:ascii="Times New Roman"/>
                <w:b w:val="false"/>
                <w:i w:val="false"/>
                <w:color w:val="000000"/>
                <w:sz w:val="20"/>
              </w:rPr>
              <w:t>
 </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 Қазақстан облысы бойынша Қазақстан Республикасының Денсаулық сақтау Министрлігінің санитарлық-эпидемиологиялық қадағалау департаменті комитеті Глубокое ауданы бойынша мемлекеттік санитарлық–эпидемиологиялық қадағалау басқармасы» мемлекеттік мекемесінің бастығы</w:t>
            </w:r>
            <w:r>
              <w:br/>
            </w:r>
            <w:r>
              <w:rPr>
                <w:rFonts w:ascii="Times New Roman"/>
                <w:b w:val="false"/>
                <w:i w:val="false"/>
                <w:color w:val="000000"/>
                <w:sz w:val="20"/>
              </w:rPr>
              <w:t>
 </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color w:val="000000"/>
                <w:sz w:val="20"/>
              </w:rPr>
              <w:t>Қ. Баймухамбетов</w:t>
            </w:r>
          </w:p>
        </w:tc>
      </w:tr>
      <w:tr>
        <w:trPr>
          <w:trHeight w:val="30" w:hRule="atLeast"/>
        </w:trPr>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color w:val="000000"/>
                <w:sz w:val="20"/>
              </w:rPr>
              <w:t>9" желтоқсан 2010 ж.</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 w:id="2"/>
    <w:p>
      <w:pPr>
        <w:spacing w:after="0"/>
        <w:ind w:left="0"/>
        <w:jc w:val="both"/>
      </w:pPr>
      <w:r>
        <w:rPr>
          <w:rFonts w:ascii="Times New Roman"/>
          <w:b w:val="false"/>
          <w:i w:val="false"/>
          <w:color w:val="000000"/>
          <w:sz w:val="28"/>
        </w:rPr>
        <w:t>
№ 907 2010 жылғы 9 желтоқсандағы</w:t>
      </w:r>
      <w:r>
        <w:br/>
      </w:r>
      <w:r>
        <w:rPr>
          <w:rFonts w:ascii="Times New Roman"/>
          <w:b w:val="false"/>
          <w:i w:val="false"/>
          <w:color w:val="000000"/>
          <w:sz w:val="28"/>
        </w:rPr>
        <w:t>
Глубокое аудандық</w:t>
      </w:r>
      <w:r>
        <w:br/>
      </w:r>
      <w:r>
        <w:rPr>
          <w:rFonts w:ascii="Times New Roman"/>
          <w:b w:val="false"/>
          <w:i w:val="false"/>
          <w:color w:val="000000"/>
          <w:sz w:val="28"/>
        </w:rPr>
        <w:t>
әкімдік қаулысымен</w:t>
      </w:r>
      <w:r>
        <w:br/>
      </w:r>
      <w:r>
        <w:rPr>
          <w:rFonts w:ascii="Times New Roman"/>
          <w:b w:val="false"/>
          <w:i w:val="false"/>
          <w:color w:val="000000"/>
          <w:sz w:val="28"/>
        </w:rPr>
        <w:t>
бекітілген</w:t>
      </w:r>
    </w:p>
    <w:bookmarkEnd w:id="2"/>
    <w:p>
      <w:pPr>
        <w:spacing w:after="0"/>
        <w:ind w:left="0"/>
        <w:jc w:val="left"/>
      </w:pPr>
      <w:r>
        <w:rPr>
          <w:rFonts w:ascii="Times New Roman"/>
          <w:b/>
          <w:i w:val="false"/>
          <w:color w:val="000000"/>
        </w:rPr>
        <w:t xml:space="preserve"> Қарасан ауруының ошағын жою және таралуын болдырмау</w:t>
      </w:r>
      <w:r>
        <w:br/>
      </w:r>
      <w:r>
        <w:rPr>
          <w:rFonts w:ascii="Times New Roman"/>
          <w:b/>
          <w:i w:val="false"/>
          <w:color w:val="000000"/>
        </w:rPr>
        <w:t>
бойынша ветеринарлық іс–шаралар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5264"/>
        <w:gridCol w:w="2210"/>
        <w:gridCol w:w="5747"/>
      </w:tblGrid>
      <w:tr>
        <w:trPr>
          <w:trHeight w:val="69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Іс–шаралардың атауы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w:t>
            </w:r>
          </w:p>
        </w:tc>
      </w:tr>
      <w:tr>
        <w:trPr>
          <w:trHeight w:val="7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Қарасан ауруына байланысты үй басына тексеру жүргізу және ауыл шаруашылығы малдарына нақты есеп жүргізуді қамтамасыз 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10.12.2010 жылға дейін</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АШМ АӨК МИК Глубокое ААИ КМИ» ММ бас ветеринарлық-санитарлық инспекторы (келісім бойынша); Фрунзе ауылдық округінің жергілікті атқарушы органының ветеринар маманы В.В. Белянин; «Глубокое ауданының ветеринарлық қызметі» КМК мал дәрігері А.Н. Хорохордин</w:t>
            </w:r>
          </w:p>
        </w:tc>
      </w:tr>
      <w:tr>
        <w:trPr>
          <w:trHeight w:val="105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Қарасан ауруын жұқтырған 4 жасқа дейінгі барлық малдарды термометр және клиникалық тексеруден өткізу. Клиникалық белгісі бар жануарларды оқшаулау (ақсау, ісік, қызуы көтерілу)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дереу</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ветеринария бөлімі» ММ; «Глубокое ауданының ветеринарлық қызметі» КМК мал дәрігерлері, Г.Н. Аубакирова</w:t>
            </w:r>
          </w:p>
        </w:tc>
      </w:tr>
      <w:tr>
        <w:trPr>
          <w:trHeight w:val="105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Фрунзе ауылдық округінің Винное ауылында ауру болып табылмаған жасы 3 айдан 4 жасқа дейінгі ірі қара малдарына вакцина егуді жүргізу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дереу</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ветеринария бөлімі» ММ; «Глубокое ауданының ветеринарлық қызметі» КМК мал дәрігерлері, Г.Н. Аубакирова</w:t>
            </w:r>
          </w:p>
        </w:tc>
      </w:tr>
      <w:tr>
        <w:trPr>
          <w:trHeight w:val="105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қарасан ауруының белгісі байқалған малдарды тек мал союға арналған шұңқырларда немесе сол жерде жағып жіберу керек және РМК облыстық филиалының лабораторияларына патологиялық материалдарды жіберуді қамтамасыз ету. Мал өлім - жітімге ұшыраған жағдайда жемтікті мал қорымына апарып немесе өртенетін жерге апару керек</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үнемі</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ветеринария бөлімі» ММ; «Глубокое ауданының ветеринарлық қызметі» КМК мал дәрігерлері, Г.Н. Аубакирова; «ҚР АШМ АӨК МИК Глубокое ААИ КМИ» ММ бас ветеринарлық-санитарлық инспекторы (келісім бойынша)</w:t>
            </w:r>
          </w:p>
        </w:tc>
      </w:tr>
      <w:tr>
        <w:trPr>
          <w:trHeight w:val="105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Винное ауылында ауыл шаруашылығы жануарларын союға карантиннен алып тастағанға дейін рұқсат етілмейді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үнемі</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АШМ АӨК МИК Глубокое ААИ КМИ» ММ бас ветеринарлық-санитарлық инспекторы (келісім бойынша); Фрунзе ауылдық округінің жергілікті атқарушы органының ветеринар маманы В.В. Белянин; мал иелері</w:t>
            </w:r>
          </w:p>
        </w:tc>
      </w:tr>
      <w:tr>
        <w:trPr>
          <w:trHeight w:val="105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жануарлардан бөлінетін ластанған көң, төсеніш және жем-шөп қалдығын жою алдында 10%- тік ыстық ащы натр ерітіндісімен сулау және жағып жіберу керек</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дереу</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ауданының ветеринарлық қызметі» КМК, Г.Н. Аубакирова</w:t>
            </w:r>
          </w:p>
        </w:tc>
      </w:tr>
      <w:tr>
        <w:trPr>
          <w:trHeight w:val="9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Қарасан ауруына күдікті, сойылған ауыл шаруашылығы жануарларының өнімдерін сақтау орнын және амалсыздан мал өлігін тілу, сою ошақтарына соңғы дезинфекциялауды жүргізуді қамтамасыз 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күдігі кезінде</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ауданының ветеринарлық қызметі» КМК, Г.Н. Аубакирова</w:t>
            </w:r>
          </w:p>
        </w:tc>
      </w:tr>
      <w:tr>
        <w:trPr>
          <w:trHeight w:val="109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малдар сатып алғандығы, төлдегені, оларды сою және сату туралы, малдардың кенеттен өлуі туралы ауданның ветеринарлық қызметін хабардар 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үнемі</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иелері</w:t>
            </w:r>
          </w:p>
        </w:tc>
      </w:tr>
      <w:tr>
        <w:trPr>
          <w:trHeight w:val="88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Фрунзе ауылдық округінің Винное ауылында карантиннен алып тастағанға дейін барлық мал түрлерінің мал шаруашылығы өнімдерін (ет, сүт, жүн, тері) аумаққа енгізу және шығару, алмастыруға толығымен тиым салу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 кезінде</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ветеринария бөлімі» ММ</w:t>
            </w:r>
            <w:r>
              <w:br/>
            </w:r>
            <w:r>
              <w:rPr>
                <w:rFonts w:ascii="Times New Roman"/>
                <w:b w:val="false"/>
                <w:i w:val="false"/>
                <w:color w:val="000000"/>
                <w:sz w:val="20"/>
              </w:rPr>
              <w:t>
«ҚР АШМ АӨК МИК Глубокое ААИ КМИ» ММ бас ветеринарлық-санитарлық инспектор (келісім бойынша); мал иелері</w:t>
            </w:r>
          </w:p>
        </w:tc>
      </w:tr>
      <w:tr>
        <w:trPr>
          <w:trHeight w:val="88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малы және қойды шаруашылықтар арасында қайта топтастыруға және айырбастауға, сатуға тиым салу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 кезінде</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ветеринария бөлімі» ММ «ҚР АШМ АӨК МИК Глубокое ААИ КМИ» ММ бас ветеринарлық- санитарлық инспекторы (келісім бойынша); мал иелері</w:t>
            </w:r>
          </w:p>
        </w:tc>
      </w:tr>
      <w:tr>
        <w:trPr>
          <w:trHeight w:val="124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малдарын сою және етін сату ветеринар мамандарының қорытындысынсыз босатылмайды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Карантиннен алып тастағаннан кейін, үнемі</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Фрунзе ауылдық округінің әкімі; Фрунзе ауылдық округінің жергілікті атқарушы органының ветеринар маманы В.В. Белянин</w:t>
            </w:r>
          </w:p>
        </w:tc>
      </w:tr>
      <w:tr>
        <w:trPr>
          <w:trHeight w:val="88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Қарасан ауруының ошағына жүргізілген қорытынды залалсыздандыруды лабораториялық бақылаудан сапаға тексерілуін қамтамасыз 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Дереу түсініктен кейін</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ауданының ветеринарлық қызметі» КМК, Г.Н. Аубакирова</w:t>
            </w:r>
          </w:p>
        </w:tc>
      </w:tr>
      <w:tr>
        <w:trPr>
          <w:trHeight w:val="142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арасында аурудың алдын алу, және ауру жұқтырмаудың жолдарын әр түрлі үгіт - насихат әдістері бойынша ветеринарлық–ағартушылық жұмыстарын өткізу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үнемі</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Фрунзе ауылдық округінің әкімі; Фрунзе ауылдық округінің жергілікті атқарушы органының ветеринар маманы В.В. Белянин.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