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15a0" w14:textId="dc71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 қамтылған отбасыларына (азаматтарға) тұрғын үй көмегін көрсету Ережесін бекіту туралы" 2010 жылғы 30 шілдедегі № 25/11-IV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2010 жылғы 29 желтоқсандағы № 28/11-IV шешімі. Шығыс Қазақстан облысы Әділет департаментінің Глубокое аудандық әділет басқармасында 2011 жылғы 24 қаңтарда N 5-9-143 тіркелді. Күші жойылды - Шығыс Қазақстан облысы Глубокое аудандық мәслихатының 2015 жылғы 25 ақпандағы № 33/2-V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Глубокое аудандық мәслихатының 25.02.2015 № 33/2-V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Аз қамтылған отбасыларына (азаматтарға) тұрғын үй көмегін көрсету тәртібін жетілдіру мақсатында және "Қазақстан Республикасындағы жергілікті мемлекеттік басқару және өзін-өзі басқару туралы" 2001 жылғы 23 қаңтардағы № 148-ІІ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Глубокое аудандық мәслихатының "Аз қамтылған отбасыларына (азаматтарға) тұрғын үй көмегін көрсету Ережесін бекіту туралы" 2010 жылғы 30 шілдедегі № 25/11-IV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5-9-135 болып тіркелген, 2010 жылғы 17 қыркүйектегі № 38 "Ақ бұлақ" және 2010 жылғы 17 қыркүйектегі № 40 "Огни Прииртышья" газеттерінде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осы шешіммен бекітілген аз қамтылған отбасыларына (азаматтарға)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басылымда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Тұрғын үй көмегінің есебіне кіретін коммуналдық қызмет тұтыну нормалары келесі көлемдерде белгіленеді: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тұрғын үйдің пайдалы ауданының нормалары: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бір адам үшін – 15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жалғыз басты тұратын адамдарға – 30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бес және одан да көп адамнан тұратын отбасы үшін, 75 шаршы метрден аспауы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газды тұтыну нормасы: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бір адамға - 5,5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электр қуатын тұтыну нормасы: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бір адамға – 90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көмір тұтыну нормасы: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тұрғын үй құрылысының жалпы ауданының бір шаршы метріне - 129,8 килограмм, бірақ бір үйге 5000 килограмнан аспауы тиіс.".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бірінші ресми жарияланғаннан кейін он күнтізбелік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Палагин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Глубокое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Брагинец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