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af3" w14:textId="fb9c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нысаналы топтарды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2010 жылғы 23 желтоқсандағы № 923 қаулысы. Шығыс Қазақстан облысы Әділет департаментінің Глубокое аудандық әділет басқармасында 2011 жылғы 30 қаңтарда N 5-9-145 тіркелді. Қаулысының қабылдау мерзімінің өтуіне байланысты қолдану тоқтатылды (Глубокое аудандық әкімдігінің 2012 жылғы 04 қаңтардағы N 09-02-10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(Глубокое аудандық әкімдігінің 2012.01.04 N 09-02-10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 жұмыспен қамту туралы» Қазақстан Республикасының 2001 жылғы 23 қаңтардағы № 149 Заңының 5- бабы 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>, 7-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 бабының 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үйлерінің тәрбиленушілері,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Кұштері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және жоғары орнынан кейінгі білім беру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жастағы және одан үлкен жастағылар;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есірткіге тәуелділер;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ВЖА – жұқтырған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және кәсіби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өндірісті ұйымдастырудың өзгеруіне, оның ішінде қайта құру және (немесе) жұмыс көлемін қысқартуға байланысты толық емес жұмыс тәртібінде жұмыс істейтіндер;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ақысы сақталмайтын еңбек демалысындағылар;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жалғыз басты тұратын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жұмыс істемегендер ( 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берушінің бастамасымен жұмыстан босатылғандар;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Глубокое аудандық әкімдіктің «2010 жылға арналған нысаналы топтарды белгілеу туралы» 2010 жылғы 5 қаңтардағы № 395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тізімінде 2010 жылғы 3 ақпанда № 5-9-123 болып тіркелген, «Огни Прииртышья» газетінің 2010 жылғы 12 ақпанда № 8 санында жарияланған) күші жойылған деп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Глубокое ауданы әкімінің орынбасары М.Н.Пономареваға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 В.Кошелев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