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9ff33" w14:textId="609ff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2009 жылғы 28 желтоқсандағы № 17/2-IV шешімге өзгертулер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2010 жылғы 21 мамырдағы N 22/174-IV шешімі. Шығыс Қазақстан облысы Әділет департаментінің Жарма аудандық әділет басқармасында 2010 жылғы 09 маусымда N 5-10-99 тіркелді. Қабылданған мерзімінің бітуіне байланысты күші жойылды - Жарма аудандық мәслихатының 2010 жылғы 31 желтоқсандағы № 287/4-15 хаты</w:t>
      </w:r>
    </w:p>
    <w:p>
      <w:pPr>
        <w:spacing w:after="0"/>
        <w:ind w:left="0"/>
        <w:jc w:val="both"/>
      </w:pPr>
      <w:bookmarkStart w:name="z17" w:id="0"/>
      <w:r>
        <w:rPr>
          <w:rFonts w:ascii="Times New Roman"/>
          <w:b w:val="false"/>
          <w:i w:val="false"/>
          <w:color w:val="ff0000"/>
          <w:sz w:val="28"/>
        </w:rPr>
        <w:t>
      Ескерту. Қабылданған мерзімінің бітуіне байланысты күші жойылды - Жарма аудандық мәслихатының 2010.12.31 № 287/4-15 хаты.</w:t>
      </w:r>
    </w:p>
    <w:bookmarkEnd w:id="0"/>
    <w:bookmarkStart w:name="z1" w:id="1"/>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«2010-2012 жылдарға арналған облыстық бюджет туралы» 2009 жылғы 21 желтоқсандағы № 17/222-IV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Шығыс Қазақстан облыстық мәслихатының 2010 жылғы 17 мамырдағы № 21/269-IV (Нормативтік құқықтық актілерді мемлекеттік тіркеу тізілімінде нөмірі 2531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w:t>
      </w:r>
      <w:r>
        <w:rPr>
          <w:rFonts w:ascii="Times New Roman"/>
          <w:b/>
          <w:i w:val="false"/>
          <w:color w:val="000000"/>
          <w:sz w:val="28"/>
        </w:rPr>
        <w:t xml:space="preserve">ШЕШІМ ҚАБЫЛДАДЫ: </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туралы» Жарма ауданы мәслихатының 2009 жылғы 28 желтоқсандағы № 17/2-ІV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нөмірі 5-10-92, «Қалба тынысы» газетінде 2010 жылдың 15-29 қаңтарында № 3-5 сандарында, 5 ақпанда № 6 санында жарияланған) келесі өзгертулер мен толықтыру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2-тармақта:</w:t>
      </w:r>
      <w:r>
        <w:br/>
      </w:r>
      <w:r>
        <w:rPr>
          <w:rFonts w:ascii="Times New Roman"/>
          <w:b w:val="false"/>
          <w:i w:val="false"/>
          <w:color w:val="000000"/>
          <w:sz w:val="28"/>
        </w:rPr>
        <w:t>
</w:t>
      </w:r>
      <w:r>
        <w:rPr>
          <w:rFonts w:ascii="Times New Roman"/>
          <w:b w:val="false"/>
          <w:i w:val="false"/>
          <w:color w:val="000000"/>
          <w:sz w:val="28"/>
        </w:rPr>
        <w:t>
      Республикалық бюджеттен берілетін трансферттер есебінен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төлеудегі:</w:t>
      </w:r>
      <w:r>
        <w:br/>
      </w:r>
      <w:r>
        <w:rPr>
          <w:rFonts w:ascii="Times New Roman"/>
          <w:b w:val="false"/>
          <w:i w:val="false"/>
          <w:color w:val="000000"/>
          <w:sz w:val="28"/>
        </w:rPr>
        <w:t>
</w:t>
      </w:r>
      <w:r>
        <w:rPr>
          <w:rFonts w:ascii="Times New Roman"/>
          <w:b w:val="false"/>
          <w:i w:val="false"/>
          <w:color w:val="000000"/>
          <w:sz w:val="28"/>
        </w:rPr>
        <w:t>
      «9740» сандары «9862» сандарымен ауыстырылсын;</w:t>
      </w:r>
      <w:r>
        <w:br/>
      </w:r>
      <w:r>
        <w:rPr>
          <w:rFonts w:ascii="Times New Roman"/>
          <w:b w:val="false"/>
          <w:i w:val="false"/>
          <w:color w:val="000000"/>
          <w:sz w:val="28"/>
        </w:rPr>
        <w:t>
</w:t>
      </w:r>
      <w:r>
        <w:rPr>
          <w:rFonts w:ascii="Times New Roman"/>
          <w:b w:val="false"/>
          <w:i w:val="false"/>
          <w:color w:val="000000"/>
          <w:sz w:val="28"/>
        </w:rPr>
        <w:t>
      жәрдемақыларды және де басқа әлеуметтік төлемдерді есептеу, төлеу мен жеткізу бойынша қызметтерге ақы төлеудегі:</w:t>
      </w:r>
      <w:r>
        <w:br/>
      </w:r>
      <w:r>
        <w:rPr>
          <w:rFonts w:ascii="Times New Roman"/>
          <w:b w:val="false"/>
          <w:i w:val="false"/>
          <w:color w:val="000000"/>
          <w:sz w:val="28"/>
        </w:rPr>
        <w:t>
</w:t>
      </w:r>
      <w:r>
        <w:rPr>
          <w:rFonts w:ascii="Times New Roman"/>
          <w:b w:val="false"/>
          <w:i w:val="false"/>
          <w:color w:val="000000"/>
          <w:sz w:val="28"/>
        </w:rPr>
        <w:t>
      «2448» сандары «2326»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жергілікті бюджет қаражаты есебінен автомобиль жолдарының жұмыс істеуін қамтамасыз етудегі: </w:t>
      </w:r>
      <w:r>
        <w:br/>
      </w:r>
      <w:r>
        <w:rPr>
          <w:rFonts w:ascii="Times New Roman"/>
          <w:b w:val="false"/>
          <w:i w:val="false"/>
          <w:color w:val="000000"/>
          <w:sz w:val="28"/>
        </w:rPr>
        <w:t>
</w:t>
      </w:r>
      <w:r>
        <w:rPr>
          <w:rFonts w:ascii="Times New Roman"/>
          <w:b w:val="false"/>
          <w:i w:val="false"/>
          <w:color w:val="000000"/>
          <w:sz w:val="28"/>
        </w:rPr>
        <w:t>
      «66136,1» сандары «57028,1»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ауданның жергілікті атқарушы органының резервіндегі: </w:t>
      </w:r>
      <w:r>
        <w:br/>
      </w:r>
      <w:r>
        <w:rPr>
          <w:rFonts w:ascii="Times New Roman"/>
          <w:b w:val="false"/>
          <w:i w:val="false"/>
          <w:color w:val="000000"/>
          <w:sz w:val="28"/>
        </w:rPr>
        <w:t>
</w:t>
      </w:r>
      <w:r>
        <w:rPr>
          <w:rFonts w:ascii="Times New Roman"/>
          <w:b w:val="false"/>
          <w:i w:val="false"/>
          <w:color w:val="000000"/>
          <w:sz w:val="28"/>
        </w:rPr>
        <w:t>
      «10480» сандары «7503»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2. Мына мазмұндағы </w:t>
      </w:r>
      <w:r>
        <w:rPr>
          <w:rFonts w:ascii="Times New Roman"/>
          <w:b w:val="false"/>
          <w:i w:val="false"/>
          <w:color w:val="000000"/>
          <w:sz w:val="28"/>
        </w:rPr>
        <w:t>5-5 тармағы</w:t>
      </w:r>
      <w:r>
        <w:rPr>
          <w:rFonts w:ascii="Times New Roman"/>
          <w:b w:val="false"/>
          <w:i w:val="false"/>
          <w:color w:val="000000"/>
          <w:sz w:val="28"/>
        </w:rPr>
        <w:t xml:space="preserve"> 5-6 тармағымен</w:t>
      </w:r>
      <w:r>
        <w:rPr>
          <w:rFonts w:ascii="Times New Roman"/>
          <w:b w:val="false"/>
          <w:i w:val="false"/>
          <w:color w:val="000000"/>
          <w:sz w:val="28"/>
        </w:rPr>
        <w:t xml:space="preserve"> төмендегі мазмұнға сәйкес толықтырылсын:</w:t>
      </w:r>
      <w:r>
        <w:br/>
      </w:r>
      <w:r>
        <w:rPr>
          <w:rFonts w:ascii="Times New Roman"/>
          <w:b w:val="false"/>
          <w:i w:val="false"/>
          <w:color w:val="000000"/>
          <w:sz w:val="28"/>
        </w:rPr>
        <w:t>
</w:t>
      </w:r>
      <w:r>
        <w:rPr>
          <w:rFonts w:ascii="Times New Roman"/>
          <w:b w:val="false"/>
          <w:i w:val="false"/>
          <w:color w:val="000000"/>
          <w:sz w:val="28"/>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 аудандық бюджеттен облыстық бюджетке 12085 мың теңге көлемінде қайтарылсын.».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1 қосымша</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4. Осы шешім 2010 жылғы 1 қаңтардан бастап қолданысқа енгізіледі.</w:t>
      </w:r>
    </w:p>
    <w:bookmarkEnd w:id="1"/>
    <w:p>
      <w:pPr>
        <w:spacing w:after="0"/>
        <w:ind w:left="0"/>
        <w:jc w:val="both"/>
      </w:pPr>
      <w:r>
        <w:rPr>
          <w:rFonts w:ascii="Times New Roman"/>
          <w:b w:val="false"/>
          <w:i/>
          <w:color w:val="000000"/>
          <w:sz w:val="28"/>
        </w:rPr>
        <w:t xml:space="preserve">      Сессия төрағасы                                К. Сқақов </w:t>
      </w:r>
    </w:p>
    <w:p>
      <w:pPr>
        <w:spacing w:after="0"/>
        <w:ind w:left="0"/>
        <w:jc w:val="both"/>
      </w:pPr>
      <w:r>
        <w:rPr>
          <w:rFonts w:ascii="Times New Roman"/>
          <w:b w:val="false"/>
          <w:i/>
          <w:color w:val="000000"/>
          <w:sz w:val="28"/>
        </w:rPr>
        <w:t>      Жарма аудандық</w:t>
      </w:r>
      <w:r>
        <w:br/>
      </w:r>
      <w:r>
        <w:rPr>
          <w:rFonts w:ascii="Times New Roman"/>
          <w:b w:val="false"/>
          <w:i w:val="false"/>
          <w:color w:val="000000"/>
          <w:sz w:val="28"/>
        </w:rPr>
        <w:t>
</w:t>
      </w:r>
      <w:r>
        <w:rPr>
          <w:rFonts w:ascii="Times New Roman"/>
          <w:b w:val="false"/>
          <w:i/>
          <w:color w:val="000000"/>
          <w:sz w:val="28"/>
        </w:rPr>
        <w:t>      мәслихатының хатшысы                           Д. Садыков</w:t>
      </w:r>
    </w:p>
    <w:bookmarkStart w:name="z16" w:id="2"/>
    <w:p>
      <w:pPr>
        <w:spacing w:after="0"/>
        <w:ind w:left="0"/>
        <w:jc w:val="both"/>
      </w:pPr>
      <w:r>
        <w:rPr>
          <w:rFonts w:ascii="Times New Roman"/>
          <w:b w:val="false"/>
          <w:i w:val="false"/>
          <w:color w:val="000000"/>
          <w:sz w:val="28"/>
        </w:rPr>
        <w:t>
Жарма ауданы мәслихатының</w:t>
      </w:r>
      <w:r>
        <w:br/>
      </w:r>
      <w:r>
        <w:rPr>
          <w:rFonts w:ascii="Times New Roman"/>
          <w:b w:val="false"/>
          <w:i w:val="false"/>
          <w:color w:val="000000"/>
          <w:sz w:val="28"/>
        </w:rPr>
        <w:t>
2010 жылғы 21 мамырдағы</w:t>
      </w:r>
      <w:r>
        <w:br/>
      </w:r>
      <w:r>
        <w:rPr>
          <w:rFonts w:ascii="Times New Roman"/>
          <w:b w:val="false"/>
          <w:i w:val="false"/>
          <w:color w:val="000000"/>
          <w:sz w:val="28"/>
        </w:rPr>
        <w:t>
№ 22/174-IV шешіміне 1 қосымша</w:t>
      </w:r>
    </w:p>
    <w:bookmarkEnd w:id="2"/>
    <w:p>
      <w:pPr>
        <w:spacing w:after="0"/>
        <w:ind w:left="0"/>
        <w:jc w:val="both"/>
      </w:pPr>
      <w:r>
        <w:rPr>
          <w:rFonts w:ascii="Times New Roman"/>
          <w:b w:val="false"/>
          <w:i w:val="false"/>
          <w:color w:val="000000"/>
          <w:sz w:val="28"/>
        </w:rPr>
        <w:t>Жарма ауданы мәслихатының</w:t>
      </w:r>
      <w:r>
        <w:br/>
      </w:r>
      <w:r>
        <w:rPr>
          <w:rFonts w:ascii="Times New Roman"/>
          <w:b w:val="false"/>
          <w:i w:val="false"/>
          <w:color w:val="000000"/>
          <w:sz w:val="28"/>
        </w:rPr>
        <w:t>
2009 жылғы 28 желтоқсандағы</w:t>
      </w:r>
      <w:r>
        <w:br/>
      </w:r>
      <w:r>
        <w:rPr>
          <w:rFonts w:ascii="Times New Roman"/>
          <w:b w:val="false"/>
          <w:i w:val="false"/>
          <w:color w:val="000000"/>
          <w:sz w:val="28"/>
        </w:rPr>
        <w:t>
№ 17/2-IV шешіміне 1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615"/>
        <w:gridCol w:w="680"/>
        <w:gridCol w:w="551"/>
        <w:gridCol w:w="744"/>
        <w:gridCol w:w="8717"/>
        <w:gridCol w:w="1562"/>
      </w:tblGrid>
      <w:tr>
        <w:trPr>
          <w:trHeight w:val="21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 (мың теңге)
</w:t>
            </w:r>
          </w:p>
        </w:tc>
      </w:tr>
      <w:tr>
        <w:trPr>
          <w:trHeight w:val="3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90" w:hRule="atLeast"/>
        </w:trPr>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105" w:hRule="atLeast"/>
        </w:trPr>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Ерекшелiгi</w:t>
            </w:r>
          </w:p>
        </w:tc>
      </w:tr>
      <w:tr>
        <w:trPr>
          <w:trHeight w:val="330" w:hRule="atLeast"/>
        </w:trPr>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4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2931007</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672742</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233814</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233814</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213388</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16326</w:t>
            </w:r>
          </w:p>
        </w:tc>
      </w:tr>
      <w:tr>
        <w:trPr>
          <w:trHeight w:val="3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60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шетелдік азаматтар табыстардан ұсталатын жеке табыс салығы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235874</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235874</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235874</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174714</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120577</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118700</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25837</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5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3892</w:t>
            </w:r>
          </w:p>
        </w:tc>
      </w:tr>
      <w:tr>
        <w:trPr>
          <w:trHeight w:val="8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6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25700</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23942</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r>
      <w:tr>
        <w:trPr>
          <w:trHeight w:val="5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бөлшек саудада өткізетін өз өндірісінің (авиациялықты қоспағанда), сондай-ақ өзінің өндірістің мұқтаждарына пайдаланатын бензин</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пайдаланатын бензин (авиациялықты қоспағанда)</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6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17337</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17337</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лицензиялық алым</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r>
      <w:tr>
        <w:trPr>
          <w:trHeight w:val="6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үшiн алынатын алым</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6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3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6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r>
      <w:tr>
        <w:trPr>
          <w:trHeight w:val="8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4398</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4398</w:t>
            </w:r>
          </w:p>
        </w:tc>
      </w:tr>
      <w:tr>
        <w:trPr>
          <w:trHeight w:val="18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шетел соттары мен төрелік соттарының шешімдері бойынша атқару парақтарын, құжаттардың көшірмелерін (төлнұсқаларын) бергені үшін алынатын мемлекеттік баж</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w:t>
            </w:r>
          </w:p>
        </w:tc>
      </w:tr>
      <w:tr>
        <w:trPr>
          <w:trHeight w:val="12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10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1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 аулау құқығына рұқсат бергені үшін алынатын мемлекеттік баж</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12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мемлекеттік баж</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Тракторшы-машинисттің куәлігі берілген үшін алынатын мемлекеттік баж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түсімдер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дивидендтер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6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 өткізуден түсетін ақша түсімдері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Оған қатысты лицензиялық тәртіп белгіленген казиноның, тотализаторлардың және ойын бизнесінің лицензиясының қызметінен түскен алып қойылған кірістер түсімі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49867</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49867</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49867</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2206761</w:t>
            </w:r>
          </w:p>
        </w:tc>
      </w:tr>
      <w:tr>
        <w:trPr>
          <w:trHeight w:val="3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2206761</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2206761</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431745</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1775016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398"/>
        <w:gridCol w:w="888"/>
        <w:gridCol w:w="782"/>
        <w:gridCol w:w="760"/>
        <w:gridCol w:w="7769"/>
        <w:gridCol w:w="2106"/>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топтар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 (мың теңге)
</w:t>
            </w:r>
          </w:p>
        </w:tc>
      </w:tr>
      <w:tr>
        <w:trPr>
          <w:trHeight w:val="405" w:hRule="atLeast"/>
        </w:trPr>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555" w:hRule="atLeast"/>
        </w:trPr>
        <w:tc>
          <w:tcPr>
            <w:tcW w:w="0" w:type="auto"/>
            <w:vMerge/>
            <w:tcBorders>
              <w:top w:val="nil"/>
              <w:left w:val="single" w:color="cfcfcf" w:sz="5"/>
              <w:bottom w:val="single" w:color="cfcfcf" w:sz="5"/>
              <w:right w:val="single" w:color="cfcfcf" w:sz="5"/>
            </w:tcBorders>
          </w:tcPr>
          <w:p/>
        </w:tc>
        <w:tc>
          <w:tcPr>
            <w:tcW w:w="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2932585,9</w:t>
            </w:r>
          </w:p>
        </w:tc>
      </w:tr>
      <w:tr>
        <w:trPr>
          <w:trHeight w:val="3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289550</w:t>
            </w:r>
          </w:p>
        </w:tc>
      </w:tr>
      <w:tr>
        <w:trPr>
          <w:trHeight w:val="6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w:t>
            </w:r>
            <w:r>
              <w:br/>
            </w:r>
            <w:r>
              <w:rPr>
                <w:rFonts w:ascii="Times New Roman"/>
                <w:b w:val="false"/>
                <w:i w:val="false"/>
                <w:color w:val="000000"/>
                <w:sz w:val="20"/>
              </w:rPr>
              <w:t>
атқарушы және басқа органдар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266099</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12006</w:t>
            </w:r>
          </w:p>
        </w:tc>
      </w:tr>
      <w:tr>
        <w:trPr>
          <w:trHeight w:val="58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11886</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66936</w:t>
            </w:r>
          </w:p>
        </w:tc>
      </w:tr>
      <w:tr>
        <w:trPr>
          <w:trHeight w:val="67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59839</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6722</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6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ауыл,ауылдық округ</w:t>
            </w:r>
            <w:r>
              <w:br/>
            </w:r>
            <w:r>
              <w:rPr>
                <w:rFonts w:ascii="Times New Roman"/>
                <w:b w:val="false"/>
                <w:i w:val="false"/>
                <w:color w:val="000000"/>
                <w:sz w:val="20"/>
              </w:rPr>
              <w:t xml:space="preserve">
әкімінің аппараты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187157</w:t>
            </w:r>
          </w:p>
        </w:tc>
      </w:tr>
      <w:tr>
        <w:trPr>
          <w:trHeight w:val="6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180607</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10848</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10848</w:t>
            </w:r>
          </w:p>
        </w:tc>
      </w:tr>
      <w:tr>
        <w:trPr>
          <w:trHeight w:val="8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9889</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94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12603</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12603</w:t>
            </w:r>
          </w:p>
        </w:tc>
      </w:tr>
      <w:tr>
        <w:trPr>
          <w:trHeight w:val="99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12303</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18991</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11941</w:t>
            </w:r>
          </w:p>
        </w:tc>
      </w:tr>
      <w:tr>
        <w:trPr>
          <w:trHeight w:val="30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11941</w:t>
            </w:r>
          </w:p>
        </w:tc>
      </w:tr>
      <w:tr>
        <w:trPr>
          <w:trHeight w:val="73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5461</w:t>
            </w:r>
          </w:p>
        </w:tc>
      </w:tr>
      <w:tr>
        <w:trPr>
          <w:trHeight w:val="9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r>
      <w:tr>
        <w:trPr>
          <w:trHeight w:val="43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64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1690382</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95860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95860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95860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бастауыш,жалпы негізгі, жалпы орта білім беру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1477635</w:t>
            </w:r>
          </w:p>
        </w:tc>
      </w:tr>
      <w:tr>
        <w:trPr>
          <w:trHeight w:val="30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1477635</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116887</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109152</w:t>
            </w:r>
          </w:p>
        </w:tc>
      </w:tr>
      <w:tr>
        <w:trPr>
          <w:trHeight w:val="6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7209</w:t>
            </w:r>
          </w:p>
        </w:tc>
      </w:tr>
      <w:tr>
        <w:trPr>
          <w:trHeight w:val="6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w:t>
            </w:r>
          </w:p>
        </w:tc>
      </w:tr>
      <w:tr>
        <w:trPr>
          <w:trHeight w:val="6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14627</w:t>
            </w:r>
          </w:p>
        </w:tc>
      </w:tr>
      <w:tr>
        <w:trPr>
          <w:trHeight w:val="67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70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81418</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53045</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28373</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7735</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7735</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7735</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263756</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242218</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242218</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50662</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7051</w:t>
            </w:r>
          </w:p>
        </w:tc>
      </w:tr>
      <w:tr>
        <w:trPr>
          <w:trHeight w:val="6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w:t>
            </w:r>
          </w:p>
        </w:tc>
      </w:tr>
      <w:tr>
        <w:trPr>
          <w:trHeight w:val="70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102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24935</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18935</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67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66055</w:t>
            </w:r>
          </w:p>
        </w:tc>
      </w:tr>
      <w:tr>
        <w:trPr>
          <w:trHeight w:val="51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19201</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19201</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47059</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39759</w:t>
            </w:r>
          </w:p>
        </w:tc>
      </w:tr>
      <w:tr>
        <w:trPr>
          <w:trHeight w:val="9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01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Достығы елдері бойынша, Қазақстан Республикасының аумағы бойынша жол жүруін, сондай-ақ оларға және олармен бірге жол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r>
      <w:tr>
        <w:trPr>
          <w:trHeight w:val="34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13162</w:t>
            </w:r>
          </w:p>
        </w:tc>
      </w:tr>
      <w:tr>
        <w:trPr>
          <w:trHeight w:val="51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9862</w:t>
            </w:r>
          </w:p>
        </w:tc>
      </w:tr>
      <w:tr>
        <w:trPr>
          <w:trHeight w:val="54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60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21538</w:t>
            </w:r>
          </w:p>
        </w:tc>
      </w:tr>
      <w:tr>
        <w:trPr>
          <w:trHeight w:val="43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21538</w:t>
            </w:r>
          </w:p>
        </w:tc>
      </w:tr>
      <w:tr>
        <w:trPr>
          <w:trHeight w:val="6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19212</w:t>
            </w:r>
          </w:p>
        </w:tc>
      </w:tr>
      <w:tr>
        <w:trPr>
          <w:trHeight w:val="5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w:t>
            </w:r>
          </w:p>
        </w:tc>
      </w:tr>
      <w:tr>
        <w:trPr>
          <w:trHeight w:val="45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59089</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w:t>
            </w:r>
          </w:p>
        </w:tc>
      </w:tr>
      <w:tr>
        <w:trPr>
          <w:trHeight w:val="72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18100</w:t>
            </w:r>
          </w:p>
        </w:tc>
      </w:tr>
      <w:tr>
        <w:trPr>
          <w:trHeight w:val="6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35563</w:t>
            </w:r>
          </w:p>
        </w:tc>
      </w:tr>
      <w:tr>
        <w:trPr>
          <w:trHeight w:val="69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w:t>
            </w:r>
            <w:r>
              <w:br/>
            </w:r>
            <w:r>
              <w:rPr>
                <w:rFonts w:ascii="Times New Roman"/>
                <w:b w:val="false"/>
                <w:i w:val="false"/>
                <w:color w:val="000000"/>
                <w:sz w:val="20"/>
              </w:rPr>
              <w:t xml:space="preserve">
әкімінің аппараты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20743</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4869</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9414</w:t>
            </w:r>
          </w:p>
        </w:tc>
      </w:tr>
      <w:tr>
        <w:trPr>
          <w:trHeight w:val="64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w:t>
            </w:r>
          </w:p>
        </w:tc>
      </w:tr>
      <w:tr>
        <w:trPr>
          <w:trHeight w:val="39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160423</w:t>
            </w:r>
          </w:p>
        </w:tc>
      </w:tr>
      <w:tr>
        <w:trPr>
          <w:trHeight w:val="42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68290</w:t>
            </w:r>
          </w:p>
        </w:tc>
      </w:tr>
      <w:tr>
        <w:trPr>
          <w:trHeight w:val="60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тілдерді дамыту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68290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68290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14030</w:t>
            </w:r>
          </w:p>
        </w:tc>
      </w:tr>
      <w:tr>
        <w:trPr>
          <w:trHeight w:val="67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қала)дене шынықтыру және спорт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9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p>
        </w:tc>
      </w:tr>
      <w:tr>
        <w:trPr>
          <w:trHeight w:val="37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r>
      <w:tr>
        <w:trPr>
          <w:trHeight w:val="34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r>
      <w:tr>
        <w:trPr>
          <w:trHeight w:val="3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27703</w:t>
            </w:r>
          </w:p>
        </w:tc>
      </w:tr>
      <w:tr>
        <w:trPr>
          <w:trHeight w:val="6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тілдерді дамыту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18967</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17938</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ішкі саясат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8736</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6736</w:t>
            </w:r>
          </w:p>
        </w:tc>
      </w:tr>
      <w:tr>
        <w:trPr>
          <w:trHeight w:val="39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50400</w:t>
            </w:r>
          </w:p>
        </w:tc>
      </w:tr>
      <w:tr>
        <w:trPr>
          <w:trHeight w:val="60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тілдерді дамыту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27044</w:t>
            </w:r>
          </w:p>
        </w:tc>
      </w:tr>
      <w:tr>
        <w:trPr>
          <w:trHeight w:val="6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w:t>
            </w:r>
          </w:p>
        </w:tc>
      </w:tr>
      <w:tr>
        <w:trPr>
          <w:trHeight w:val="67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19739</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13166</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ішкі саясат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18982</w:t>
            </w:r>
          </w:p>
        </w:tc>
      </w:tr>
      <w:tr>
        <w:trPr>
          <w:trHeight w:val="9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15982</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қала)дене шынықтыру және спорт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w:t>
            </w:r>
          </w:p>
        </w:tc>
      </w:tr>
      <w:tr>
        <w:trPr>
          <w:trHeight w:val="6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164961</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13433</w:t>
            </w:r>
          </w:p>
        </w:tc>
      </w:tr>
      <w:tr>
        <w:trPr>
          <w:trHeight w:val="67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w:t>
            </w:r>
          </w:p>
        </w:tc>
      </w:tr>
      <w:tr>
        <w:trPr>
          <w:trHeight w:val="6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шаруашылық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шаруашылығы және ветеринария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12144</w:t>
            </w:r>
          </w:p>
        </w:tc>
      </w:tr>
      <w:tr>
        <w:trPr>
          <w:trHeight w:val="64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9648</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r>
      <w:tr>
        <w:trPr>
          <w:trHeight w:val="40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6998</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жер қатынасы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6998</w:t>
            </w:r>
          </w:p>
        </w:tc>
      </w:tr>
      <w:tr>
        <w:trPr>
          <w:trHeight w:val="64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69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144530</w:t>
            </w:r>
          </w:p>
        </w:tc>
      </w:tr>
      <w:tr>
        <w:trPr>
          <w:trHeight w:val="6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47343</w:t>
            </w:r>
          </w:p>
        </w:tc>
      </w:tr>
      <w:tr>
        <w:trPr>
          <w:trHeight w:val="9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47343</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31578</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15765</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 қаражаты есебінен</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45998</w:t>
            </w:r>
          </w:p>
        </w:tc>
      </w:tr>
      <w:tr>
        <w:trPr>
          <w:trHeight w:val="9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45998</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30681</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15317</w:t>
            </w:r>
          </w:p>
        </w:tc>
      </w:tr>
      <w:tr>
        <w:trPr>
          <w:trHeight w:val="6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шаруашылығы және ветеринария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51189</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51189</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Өнеркәсіп,сәулет,қала құрылысы және құрылыс қызметі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11413</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11413</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5998</w:t>
            </w:r>
          </w:p>
        </w:tc>
      </w:tr>
      <w:tr>
        <w:trPr>
          <w:trHeight w:val="69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5878</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сәулет және қала құрылысы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5415</w:t>
            </w:r>
          </w:p>
        </w:tc>
      </w:tr>
      <w:tr>
        <w:trPr>
          <w:trHeight w:val="6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5415</w:t>
            </w:r>
          </w:p>
        </w:tc>
      </w:tr>
      <w:tr>
        <w:trPr>
          <w:trHeight w:val="70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153978,1</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57028,1</w:t>
            </w:r>
          </w:p>
        </w:tc>
      </w:tr>
      <w:tr>
        <w:trPr>
          <w:trHeight w:val="73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57028,1</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57028,1</w:t>
            </w:r>
          </w:p>
        </w:tc>
      </w:tr>
      <w:tr>
        <w:trPr>
          <w:trHeight w:val="25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57028,1</w:t>
            </w:r>
          </w:p>
        </w:tc>
      </w:tr>
      <w:tr>
        <w:trPr>
          <w:trHeight w:val="28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96950</w:t>
            </w:r>
          </w:p>
        </w:tc>
      </w:tr>
      <w:tr>
        <w:trPr>
          <w:trHeight w:val="76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96950</w:t>
            </w:r>
          </w:p>
        </w:tc>
      </w:tr>
      <w:tr>
        <w:trPr>
          <w:trHeight w:val="103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64032</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31968</w:t>
            </w:r>
          </w:p>
        </w:tc>
      </w:tr>
      <w:tr>
        <w:trPr>
          <w:trHeight w:val="6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28771</w:t>
            </w:r>
          </w:p>
        </w:tc>
      </w:tr>
      <w:tr>
        <w:trPr>
          <w:trHeight w:val="34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6787</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6787</w:t>
            </w:r>
          </w:p>
        </w:tc>
      </w:tr>
      <w:tr>
        <w:trPr>
          <w:trHeight w:val="6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21984</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7503</w:t>
            </w:r>
          </w:p>
        </w:tc>
      </w:tr>
      <w:tr>
        <w:trPr>
          <w:trHeight w:val="40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7503</w:t>
            </w:r>
          </w:p>
        </w:tc>
      </w:tr>
      <w:tr>
        <w:trPr>
          <w:trHeight w:val="97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w:t>
            </w:r>
          </w:p>
        </w:tc>
      </w:tr>
      <w:tr>
        <w:trPr>
          <w:trHeight w:val="69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9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14481</w:t>
            </w:r>
          </w:p>
        </w:tc>
      </w:tr>
      <w:tr>
        <w:trPr>
          <w:trHeight w:val="9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14331</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90906,8</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90906,8</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90906,8</w:t>
            </w:r>
          </w:p>
        </w:tc>
      </w:tr>
      <w:tr>
        <w:trPr>
          <w:trHeight w:val="39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69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78821</w:t>
            </w:r>
          </w:p>
        </w:tc>
      </w:tr>
      <w:tr>
        <w:trPr>
          <w:trHeight w:val="9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12085</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бюджеттік кредит беру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103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64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6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3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активтерімен жасалатын операциялар бойынша сальдо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0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(профицит) тапшылығы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6578,9</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(профицитті пайдалану) қаржыландыру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-6578,9</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 шарттары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6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 алатын қарыздар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bl>
    <w:p>
      <w:pPr>
        <w:spacing w:after="0"/>
        <w:ind w:left="0"/>
        <w:jc w:val="both"/>
      </w:pPr>
      <w:r>
        <w:rPr>
          <w:rFonts w:ascii="Times New Roman"/>
          <w:b w:val="false"/>
          <w:i/>
          <w:color w:val="000000"/>
          <w:sz w:val="28"/>
        </w:rPr>
        <w:t>      "Жарма ауданыны</w:t>
      </w:r>
      <w:r>
        <w:rPr>
          <w:rFonts w:ascii="Times New Roman"/>
          <w:b w:val="false"/>
          <w:i/>
          <w:color w:val="000000"/>
          <w:sz w:val="28"/>
        </w:rPr>
        <w:t>ң</w:t>
      </w:r>
      <w:r>
        <w:rPr>
          <w:rFonts w:ascii="Times New Roman"/>
          <w:b w:val="false"/>
          <w:i/>
          <w:color w:val="000000"/>
          <w:sz w:val="28"/>
        </w:rPr>
        <w:t xml:space="preserve"> экономика ж</w:t>
      </w:r>
      <w:r>
        <w:rPr>
          <w:rFonts w:ascii="Times New Roman"/>
          <w:b w:val="false"/>
          <w:i/>
          <w:color w:val="000000"/>
          <w:sz w:val="28"/>
        </w:rPr>
        <w:t>ә</w:t>
      </w:r>
      <w:r>
        <w:rPr>
          <w:rFonts w:ascii="Times New Roman"/>
          <w:b w:val="false"/>
          <w:i/>
          <w:color w:val="000000"/>
          <w:sz w:val="28"/>
        </w:rPr>
        <w:t>не</w:t>
      </w:r>
      <w:r>
        <w:br/>
      </w:r>
      <w:r>
        <w:rPr>
          <w:rFonts w:ascii="Times New Roman"/>
          <w:b w:val="false"/>
          <w:i w:val="false"/>
          <w:color w:val="000000"/>
          <w:sz w:val="28"/>
        </w:rPr>
        <w:t>
</w:t>
      </w:r>
      <w:r>
        <w:rPr>
          <w:rFonts w:ascii="Times New Roman"/>
          <w:b w:val="false"/>
          <w:i/>
          <w:color w:val="000000"/>
          <w:sz w:val="28"/>
        </w:rPr>
        <w:t>      бюджеттік жоспарлау б</w:t>
      </w:r>
      <w:r>
        <w:rPr>
          <w:rFonts w:ascii="Times New Roman"/>
          <w:b w:val="false"/>
          <w:i/>
          <w:color w:val="000000"/>
          <w:sz w:val="28"/>
        </w:rPr>
        <w:t>ө</w:t>
      </w:r>
      <w:r>
        <w:rPr>
          <w:rFonts w:ascii="Times New Roman"/>
          <w:b w:val="false"/>
          <w:i/>
          <w:color w:val="000000"/>
          <w:sz w:val="28"/>
        </w:rPr>
        <w:t>лімі"</w:t>
      </w:r>
      <w:r>
        <w:br/>
      </w:r>
      <w:r>
        <w:rPr>
          <w:rFonts w:ascii="Times New Roman"/>
          <w:b w:val="false"/>
          <w:i w:val="false"/>
          <w:color w:val="000000"/>
          <w:sz w:val="28"/>
        </w:rPr>
        <w:t>
</w:t>
      </w:r>
      <w:r>
        <w:rPr>
          <w:rFonts w:ascii="Times New Roman"/>
          <w:b w:val="false"/>
          <w:i/>
          <w:color w:val="000000"/>
          <w:sz w:val="28"/>
        </w:rPr>
        <w:t>      ММ-ні</w:t>
      </w:r>
      <w:r>
        <w:rPr>
          <w:rFonts w:ascii="Times New Roman"/>
          <w:b w:val="false"/>
          <w:i/>
          <w:color w:val="000000"/>
          <w:sz w:val="28"/>
        </w:rPr>
        <w:t>ң</w:t>
      </w:r>
      <w:r>
        <w:rPr>
          <w:rFonts w:ascii="Times New Roman"/>
          <w:b w:val="false"/>
          <w:i/>
          <w:color w:val="000000"/>
          <w:sz w:val="28"/>
        </w:rPr>
        <w:t xml:space="preserve"> басты</w:t>
      </w:r>
      <w:r>
        <w:rPr>
          <w:rFonts w:ascii="Times New Roman"/>
          <w:b w:val="false"/>
          <w:i/>
          <w:color w:val="000000"/>
          <w:sz w:val="28"/>
        </w:rPr>
        <w:t>ғ</w:t>
      </w:r>
      <w:r>
        <w:rPr>
          <w:rFonts w:ascii="Times New Roman"/>
          <w:b w:val="false"/>
          <w:i/>
          <w:color w:val="000000"/>
          <w:sz w:val="28"/>
        </w:rPr>
        <w:t>ы                             Н. Сейтказина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