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f3700" w14:textId="bdf37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2010 жылғы 30 желтоқсандағы N 26/200-IV шешімі. Шығыс Қазақстан облысы Әділет департаментінің Жарма аудандық әділет басқармасында 2010 жылғы 31 желтоқсанда N 5-10-109 тіркелді. Күші жойылды - Жарма аудандық мәслихатының 2011 жылғы 22 желтоқсандағы N 35/268-IV шешімімен</w:t>
      </w:r>
    </w:p>
    <w:p>
      <w:pPr>
        <w:spacing w:after="0"/>
        <w:ind w:left="0"/>
        <w:jc w:val="both"/>
      </w:pPr>
      <w:bookmarkStart w:name="z1" w:id="0"/>
      <w:r>
        <w:rPr>
          <w:rFonts w:ascii="Times New Roman"/>
          <w:b w:val="false"/>
          <w:i w:val="false"/>
          <w:color w:val="ff0000"/>
          <w:sz w:val="28"/>
        </w:rPr>
        <w:t>
      Ескерту. Күші жойылды - Жарма аудандық мәслихатының 2011.12.22  N 35/268-IV шешімімен.</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 95-IV Бюджет Кодексінің </w:t>
      </w:r>
      <w:r>
        <w:rPr>
          <w:rFonts w:ascii="Times New Roman"/>
          <w:b w:val="false"/>
          <w:i w:val="false"/>
          <w:color w:val="000000"/>
          <w:sz w:val="28"/>
        </w:rPr>
        <w:t>73</w:t>
      </w:r>
      <w:r>
        <w:rPr>
          <w:rFonts w:ascii="Times New Roman"/>
          <w:b w:val="false"/>
          <w:i w:val="false"/>
          <w:color w:val="000000"/>
          <w:sz w:val="28"/>
        </w:rPr>
        <w:t>, </w:t>
      </w:r>
      <w:r>
        <w:rPr>
          <w:rFonts w:ascii="Times New Roman"/>
          <w:b w:val="false"/>
          <w:i w:val="false"/>
          <w:color w:val="000000"/>
          <w:sz w:val="28"/>
        </w:rPr>
        <w:t>75-баптарына</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«2011-2013 жылдарға арналған облыстық бюджет туралы» Шығыс Қазақстан облыстық мәслихатының 2010 жылғы 24 желтоқсандағы № 26/310-IV (2010 жылғы 27 желтоқсандағы нормативтік құқықтық актілерді мемлекеттік тіркеу тізілімінде нөмірі 2541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қосымшаларға</w:t>
      </w:r>
      <w:r>
        <w:rPr>
          <w:rFonts w:ascii="Times New Roman"/>
          <w:b w:val="false"/>
          <w:i w:val="false"/>
          <w:color w:val="000000"/>
          <w:sz w:val="28"/>
        </w:rPr>
        <w:t xml:space="preserve"> сәйкес бекітілсін, соның ішінде 2011 жылға келесі көлемдерде:</w:t>
      </w:r>
      <w:r>
        <w:br/>
      </w:r>
      <w:r>
        <w:rPr>
          <w:rFonts w:ascii="Times New Roman"/>
          <w:b w:val="false"/>
          <w:i w:val="false"/>
          <w:color w:val="000000"/>
          <w:sz w:val="28"/>
        </w:rPr>
        <w:t>
      кірістер – 3 872 988,7 мың теңге, соның ішінде:</w:t>
      </w:r>
      <w:r>
        <w:br/>
      </w:r>
      <w:r>
        <w:rPr>
          <w:rFonts w:ascii="Times New Roman"/>
          <w:b w:val="false"/>
          <w:i w:val="false"/>
          <w:color w:val="000000"/>
          <w:sz w:val="28"/>
        </w:rPr>
        <w:t>
      салықтық түсімдер - 887164 мың теңге;</w:t>
      </w:r>
      <w:r>
        <w:br/>
      </w:r>
      <w:r>
        <w:rPr>
          <w:rFonts w:ascii="Times New Roman"/>
          <w:b w:val="false"/>
          <w:i w:val="false"/>
          <w:color w:val="000000"/>
          <w:sz w:val="28"/>
        </w:rPr>
        <w:t>
      салықтан тыс түсімдер – 4210,6 мың теңге;</w:t>
      </w:r>
      <w:r>
        <w:br/>
      </w:r>
      <w:r>
        <w:rPr>
          <w:rFonts w:ascii="Times New Roman"/>
          <w:b w:val="false"/>
          <w:i w:val="false"/>
          <w:color w:val="000000"/>
          <w:sz w:val="28"/>
        </w:rPr>
        <w:t>
      негізгі капиталды сатудан түсімдер - 15143 мың теңге;</w:t>
      </w:r>
      <w:r>
        <w:br/>
      </w:r>
      <w:r>
        <w:rPr>
          <w:rFonts w:ascii="Times New Roman"/>
          <w:b w:val="false"/>
          <w:i w:val="false"/>
          <w:color w:val="000000"/>
          <w:sz w:val="28"/>
        </w:rPr>
        <w:t>
      трансферттердің түсімдері – 2 966 471,1 мың теңге;</w:t>
      </w:r>
      <w:r>
        <w:br/>
      </w:r>
      <w:r>
        <w:rPr>
          <w:rFonts w:ascii="Times New Roman"/>
          <w:b w:val="false"/>
          <w:i w:val="false"/>
          <w:color w:val="000000"/>
          <w:sz w:val="28"/>
        </w:rPr>
        <w:t>
      шығындар – 3898 344,4 мың тенге;</w:t>
      </w:r>
      <w:r>
        <w:br/>
      </w:r>
      <w:r>
        <w:rPr>
          <w:rFonts w:ascii="Times New Roman"/>
          <w:b w:val="false"/>
          <w:i w:val="false"/>
          <w:color w:val="000000"/>
          <w:sz w:val="28"/>
        </w:rPr>
        <w:t>
      таза бюджеттік несиелеу – 42 474,0 мың теңге, соның ішінде:</w:t>
      </w:r>
      <w:r>
        <w:br/>
      </w:r>
      <w:r>
        <w:rPr>
          <w:rFonts w:ascii="Times New Roman"/>
          <w:b w:val="false"/>
          <w:i w:val="false"/>
          <w:color w:val="000000"/>
          <w:sz w:val="28"/>
        </w:rPr>
        <w:t>
      бюджеттік несиелер - 43092 мың теңге;</w:t>
      </w:r>
      <w:r>
        <w:br/>
      </w:r>
      <w:r>
        <w:rPr>
          <w:rFonts w:ascii="Times New Roman"/>
          <w:b w:val="false"/>
          <w:i w:val="false"/>
          <w:color w:val="000000"/>
          <w:sz w:val="28"/>
        </w:rPr>
        <w:t>
      бюджеттік несиелерді өтеу - 618 мың теңге;</w:t>
      </w:r>
      <w:r>
        <w:br/>
      </w:r>
      <w:r>
        <w:rPr>
          <w:rFonts w:ascii="Times New Roman"/>
          <w:b w:val="false"/>
          <w:i w:val="false"/>
          <w:color w:val="000000"/>
          <w:sz w:val="28"/>
        </w:rPr>
        <w:t>
      қаржылық активтермен операция бойынша сальдо - 10000 мың теңге, соның ішінде:</w:t>
      </w:r>
      <w:r>
        <w:br/>
      </w:r>
      <w:r>
        <w:rPr>
          <w:rFonts w:ascii="Times New Roman"/>
          <w:b w:val="false"/>
          <w:i w:val="false"/>
          <w:color w:val="000000"/>
          <w:sz w:val="28"/>
        </w:rPr>
        <w:t>
      қаржылық активтерді сатып алу - 10000 мың теңге;</w:t>
      </w:r>
      <w:r>
        <w:br/>
      </w:r>
      <w:r>
        <w:rPr>
          <w:rFonts w:ascii="Times New Roman"/>
          <w:b w:val="false"/>
          <w:i w:val="false"/>
          <w:color w:val="000000"/>
          <w:sz w:val="28"/>
        </w:rPr>
        <w:t>
      мемлекеттік қаржылық активтерді сатудан түсімдер - 0 мың теңге;</w:t>
      </w:r>
      <w:r>
        <w:br/>
      </w:r>
      <w:r>
        <w:rPr>
          <w:rFonts w:ascii="Times New Roman"/>
          <w:b w:val="false"/>
          <w:i w:val="false"/>
          <w:color w:val="000000"/>
          <w:sz w:val="28"/>
        </w:rPr>
        <w:t>
      бюджеттің (профицит) тапшылығы - -67674,7 мың теңге;</w:t>
      </w:r>
      <w:r>
        <w:br/>
      </w:r>
      <w:r>
        <w:rPr>
          <w:rFonts w:ascii="Times New Roman"/>
          <w:b w:val="false"/>
          <w:i w:val="false"/>
          <w:color w:val="000000"/>
          <w:sz w:val="28"/>
        </w:rPr>
        <w:t>
      бюджеттің тапшылығын (профицитті пайдалану) қаржыландыру – 67674,7 мың теңге;</w:t>
      </w:r>
      <w:r>
        <w:br/>
      </w:r>
      <w:r>
        <w:rPr>
          <w:rFonts w:ascii="Times New Roman"/>
          <w:b w:val="false"/>
          <w:i w:val="false"/>
          <w:color w:val="000000"/>
          <w:sz w:val="28"/>
        </w:rPr>
        <w:t>
      қарыздардың түсімі – 43 092 мың теңге;</w:t>
      </w:r>
      <w:r>
        <w:br/>
      </w:r>
      <w:r>
        <w:rPr>
          <w:rFonts w:ascii="Times New Roman"/>
          <w:b w:val="false"/>
          <w:i w:val="false"/>
          <w:color w:val="000000"/>
          <w:sz w:val="28"/>
        </w:rPr>
        <w:t>
      қарыздарды өтеу – 618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Жарма аудандық мәслихатының 2011.11.14 </w:t>
      </w:r>
      <w:r>
        <w:rPr>
          <w:rFonts w:ascii="Times New Roman"/>
          <w:b w:val="false"/>
          <w:i w:val="false"/>
          <w:color w:val="000000"/>
          <w:sz w:val="28"/>
        </w:rPr>
        <w:t>№ 34/260-IV</w:t>
      </w:r>
      <w:r>
        <w:rPr>
          <w:rFonts w:ascii="Times New Roman"/>
          <w:b w:val="false"/>
          <w:i w:val="false"/>
          <w:color w:val="ff0000"/>
          <w:sz w:val="28"/>
        </w:rPr>
        <w:t xml:space="preserve"> (2011.01.01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Аудан бюджетіне 2011 жылға арналған әлеуметтік салық, төлем көзінен ұсталатын жеке табыс салығы, төлем көзінен ұсталатын шетел азаматтарының жеке табыс салығы бойынша кірістерді бөлу нормативтері 100 пайыз болып белгіленсін.</w:t>
      </w:r>
      <w:r>
        <w:br/>
      </w:r>
      <w:r>
        <w:rPr>
          <w:rFonts w:ascii="Times New Roman"/>
          <w:b w:val="false"/>
          <w:i w:val="false"/>
          <w:color w:val="000000"/>
          <w:sz w:val="28"/>
        </w:rPr>
        <w:t>
</w:t>
      </w:r>
      <w:r>
        <w:rPr>
          <w:rFonts w:ascii="Times New Roman"/>
          <w:b w:val="false"/>
          <w:i w:val="false"/>
          <w:color w:val="000000"/>
          <w:sz w:val="28"/>
        </w:rPr>
        <w:t>
      3. Аудандық қазынашылық басқармасы 2011 жылғы 1 қаңтардан бастап тиісті бюджеттерге кірістер сомасын есепке алуды белгіленген нормативтер бойынша жүргізсін.</w:t>
      </w:r>
      <w:r>
        <w:br/>
      </w:r>
      <w:r>
        <w:rPr>
          <w:rFonts w:ascii="Times New Roman"/>
          <w:b w:val="false"/>
          <w:i w:val="false"/>
          <w:color w:val="000000"/>
          <w:sz w:val="28"/>
        </w:rPr>
        <w:t>
</w:t>
      </w:r>
      <w:r>
        <w:rPr>
          <w:rFonts w:ascii="Times New Roman"/>
          <w:b w:val="false"/>
          <w:i w:val="false"/>
          <w:color w:val="000000"/>
          <w:sz w:val="28"/>
        </w:rPr>
        <w:t>
      4. 2011 жылға арналған облыстық бюджеттен түсетін бюджеттік субвенция көлемi 2 172 104,0 мың теңге сомасында белгiленсiн.</w:t>
      </w:r>
      <w:r>
        <w:br/>
      </w:r>
      <w:r>
        <w:rPr>
          <w:rFonts w:ascii="Times New Roman"/>
          <w:b w:val="false"/>
          <w:i w:val="false"/>
          <w:color w:val="000000"/>
          <w:sz w:val="28"/>
        </w:rPr>
        <w:t>
</w:t>
      </w:r>
      <w:r>
        <w:rPr>
          <w:rFonts w:ascii="Times New Roman"/>
          <w:b w:val="false"/>
          <w:i w:val="false"/>
          <w:color w:val="000000"/>
          <w:sz w:val="28"/>
        </w:rPr>
        <w:t>
      5. Аудандық бюджетке республикалық және облыстық бюджеттерінен берілетін мына көлемдердегі ағымдағы нысаналы трансферттер көзделсін:</w:t>
      </w:r>
      <w:r>
        <w:br/>
      </w:r>
      <w:r>
        <w:rPr>
          <w:rFonts w:ascii="Times New Roman"/>
          <w:b w:val="false"/>
          <w:i w:val="false"/>
          <w:color w:val="000000"/>
          <w:sz w:val="28"/>
        </w:rPr>
        <w:t>
      28 764,0 мың теңге - білім және мәдениет нысандарын күрделі және ағымдағы жөндеуге;</w:t>
      </w:r>
      <w:r>
        <w:br/>
      </w:r>
      <w:r>
        <w:rPr>
          <w:rFonts w:ascii="Times New Roman"/>
          <w:b w:val="false"/>
          <w:i w:val="false"/>
          <w:color w:val="000000"/>
          <w:sz w:val="28"/>
        </w:rPr>
        <w:t>
      5 100,0 мың теңге – аудандық маңызы бар автомобиль жолдарын және елді мекендер көшелерін жөндеуге;</w:t>
      </w:r>
      <w:r>
        <w:br/>
      </w:r>
      <w:r>
        <w:rPr>
          <w:rFonts w:ascii="Times New Roman"/>
          <w:b w:val="false"/>
          <w:i w:val="false"/>
          <w:color w:val="000000"/>
          <w:sz w:val="28"/>
        </w:rPr>
        <w:t>
      61 621 мың теңге – эпизоотияға қарсы шараларды жүргізуге;</w:t>
      </w:r>
      <w:r>
        <w:br/>
      </w:r>
      <w:r>
        <w:rPr>
          <w:rFonts w:ascii="Times New Roman"/>
          <w:b w:val="false"/>
          <w:i w:val="false"/>
          <w:color w:val="000000"/>
          <w:sz w:val="28"/>
        </w:rPr>
        <w:t>
      Ауылдық елді мекендер саласының мамандарын әлеуметтік қолдау шараларын іске асыруға 7 169,1 мың тенге көзделсін;</w:t>
      </w:r>
      <w:r>
        <w:br/>
      </w:r>
      <w:r>
        <w:rPr>
          <w:rFonts w:ascii="Times New Roman"/>
          <w:b w:val="false"/>
          <w:i w:val="false"/>
          <w:color w:val="000000"/>
          <w:sz w:val="28"/>
        </w:rPr>
        <w:t>
      2011 жылға арналған облыстық бюджеттен аудан бюджетіне мектепке дейінгі тәрбие ұйымдарының қызметін қамтамасыз ету үшін 43 344 мың теңге сомасында трансферттер көзделсін;</w:t>
      </w:r>
      <w:r>
        <w:br/>
      </w:r>
      <w:r>
        <w:rPr>
          <w:rFonts w:ascii="Times New Roman"/>
          <w:b w:val="false"/>
          <w:i w:val="false"/>
          <w:color w:val="000000"/>
          <w:sz w:val="28"/>
        </w:rPr>
        <w:t>
      9 087,0 мың теңге – арнайы әлеуметтік қызметтерді көрсетуді іске асыруға;</w:t>
      </w:r>
      <w:r>
        <w:br/>
      </w:r>
      <w:r>
        <w:rPr>
          <w:rFonts w:ascii="Times New Roman"/>
          <w:b w:val="false"/>
          <w:i w:val="false"/>
          <w:color w:val="000000"/>
          <w:sz w:val="28"/>
        </w:rPr>
        <w:t>
      13003 мың теңге – жетім сәбиді (жетім балаларды) және ата-анасының қамқорлығынсыз қалған сәбиді (балаларды) асырап бағу үшін қамқоршыларға (қорғаншыларға) ай сайын ақша қаражаттарын төлеуге;</w:t>
      </w:r>
      <w:r>
        <w:br/>
      </w:r>
      <w:r>
        <w:rPr>
          <w:rFonts w:ascii="Times New Roman"/>
          <w:b w:val="false"/>
          <w:i w:val="false"/>
          <w:color w:val="000000"/>
          <w:sz w:val="28"/>
        </w:rPr>
        <w:t>
      312,0 мың теңге – </w:t>
      </w:r>
      <w:r>
        <w:rPr>
          <w:rFonts w:ascii="Times New Roman"/>
          <w:b w:val="false"/>
          <w:i w:val="false"/>
          <w:color w:val="000000"/>
          <w:sz w:val="28"/>
        </w:rPr>
        <w:t>«Бизнестің жол картасы 2020» бағдарламасы</w:t>
      </w:r>
      <w:r>
        <w:rPr>
          <w:rFonts w:ascii="Times New Roman"/>
          <w:b w:val="false"/>
          <w:i w:val="false"/>
          <w:color w:val="000000"/>
          <w:sz w:val="28"/>
        </w:rPr>
        <w:t xml:space="preserve"> шеңберінде жеке кәсіпкерлікті қолдауға жастар практикасын ұйымдастыруға;</w:t>
      </w:r>
      <w:r>
        <w:br/>
      </w:r>
      <w:r>
        <w:rPr>
          <w:rFonts w:ascii="Times New Roman"/>
          <w:b w:val="false"/>
          <w:i w:val="false"/>
          <w:color w:val="000000"/>
          <w:sz w:val="28"/>
        </w:rPr>
        <w:t>
      966 - жалпы білім беру мектептерінің толық телефонизациясын ұйымдастыруға;</w:t>
      </w:r>
      <w:r>
        <w:br/>
      </w:r>
      <w:r>
        <w:rPr>
          <w:rFonts w:ascii="Times New Roman"/>
          <w:b w:val="false"/>
          <w:i w:val="false"/>
          <w:color w:val="000000"/>
          <w:sz w:val="28"/>
        </w:rPr>
        <w:t>
      14056 - мектеп мұғалімдеріне және мектепке дейінгі білім беру ұйымдары тәрбиешілеріне біліктілік санаты үшін қосымша ақының мөлшерін арттыруға;</w:t>
      </w:r>
      <w:r>
        <w:br/>
      </w:r>
      <w:r>
        <w:rPr>
          <w:rFonts w:ascii="Times New Roman"/>
          <w:b w:val="false"/>
          <w:i w:val="false"/>
          <w:color w:val="000000"/>
          <w:sz w:val="28"/>
        </w:rPr>
        <w:t>
      2223 - «Ауылдың гүлденуі – Қазақстанның гүлденуі» марафон-эстафетасын өткізуге.</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Жарма аудандық мәслихатының 2011.03.17 </w:t>
      </w:r>
      <w:r>
        <w:rPr>
          <w:rFonts w:ascii="Times New Roman"/>
          <w:b w:val="false"/>
          <w:i w:val="false"/>
          <w:color w:val="000000"/>
          <w:sz w:val="28"/>
        </w:rPr>
        <w:t>№ 29/218-IV</w:t>
      </w:r>
      <w:r>
        <w:rPr>
          <w:rFonts w:ascii="Times New Roman"/>
          <w:b w:val="false"/>
          <w:i w:val="false"/>
          <w:color w:val="ff0000"/>
          <w:sz w:val="28"/>
        </w:rPr>
        <w:t xml:space="preserve"> (2011.01.01 бастап қолданысқа енгізіледі); 2011.11.14 </w:t>
      </w:r>
      <w:r>
        <w:rPr>
          <w:rFonts w:ascii="Times New Roman"/>
          <w:b w:val="false"/>
          <w:i w:val="false"/>
          <w:color w:val="000000"/>
          <w:sz w:val="28"/>
        </w:rPr>
        <w:t>№ 34/260-IV</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5-1. Аудандық бюджетте Жұмыспен қамту 2020 бағдарламасы шеңберінде іс-шараларды іске асыруға республикалық бюджеттен берілетін ағымдағы нысаналы трансферттер және нысаналы даму трансферттері мынадай іс-шараларды қаржыландыру үшін көзделгені ескерілсін:</w:t>
      </w:r>
      <w:r>
        <w:br/>
      </w:r>
      <w:r>
        <w:rPr>
          <w:rFonts w:ascii="Times New Roman"/>
          <w:b w:val="false"/>
          <w:i w:val="false"/>
          <w:color w:val="000000"/>
          <w:sz w:val="28"/>
        </w:rPr>
        <w:t>
      жұмыспен қамту және әлеуметтік бағдарламалар бөліміне 13200 мың теңге, оның ішінде:</w:t>
      </w:r>
      <w:r>
        <w:br/>
      </w:r>
      <w:r>
        <w:rPr>
          <w:rFonts w:ascii="Times New Roman"/>
          <w:b w:val="false"/>
          <w:i w:val="false"/>
          <w:color w:val="000000"/>
          <w:sz w:val="28"/>
        </w:rPr>
        <w:t>
      жалақыны ішінара субсидиялауға – 6721 мың теңге;</w:t>
      </w:r>
      <w:r>
        <w:br/>
      </w:r>
      <w:r>
        <w:rPr>
          <w:rFonts w:ascii="Times New Roman"/>
          <w:b w:val="false"/>
          <w:i w:val="false"/>
          <w:color w:val="000000"/>
          <w:sz w:val="28"/>
        </w:rPr>
        <w:t>
      жұмыспен қамту орталықтарын құруға – 6479 мың теңге;</w:t>
      </w:r>
      <w:r>
        <w:br/>
      </w:r>
      <w:r>
        <w:rPr>
          <w:rFonts w:ascii="Times New Roman"/>
          <w:b w:val="false"/>
          <w:i w:val="false"/>
          <w:color w:val="000000"/>
          <w:sz w:val="28"/>
        </w:rPr>
        <w:t>
      </w:t>
      </w:r>
      <w:r>
        <w:rPr>
          <w:rFonts w:ascii="Times New Roman"/>
          <w:b w:val="false"/>
          <w:i w:val="false"/>
          <w:color w:val="000000"/>
          <w:sz w:val="28"/>
        </w:rPr>
        <w:t>Жұмыспен қамту 2020 бағдарламасы</w:t>
      </w:r>
      <w:r>
        <w:rPr>
          <w:rFonts w:ascii="Times New Roman"/>
          <w:b w:val="false"/>
          <w:i w:val="false"/>
          <w:color w:val="000000"/>
          <w:sz w:val="28"/>
        </w:rPr>
        <w:t xml:space="preserve"> шеңберінде инженерлік-коммуникациялық инфрақұрылымды дамытуға арналған ағымды нысаналы трансферттер – 2 580 мың теңге көзделсін;</w:t>
      </w:r>
      <w:r>
        <w:br/>
      </w:r>
      <w:r>
        <w:rPr>
          <w:rFonts w:ascii="Times New Roman"/>
          <w:b w:val="false"/>
          <w:i w:val="false"/>
          <w:color w:val="000000"/>
          <w:sz w:val="28"/>
        </w:rPr>
        <w:t>
      ауылда кәсіпкерліктің дамуына ықпал ету шеңберінде – 29000 мың теңге.</w:t>
      </w:r>
      <w:r>
        <w:br/>
      </w:r>
      <w:r>
        <w:rPr>
          <w:rFonts w:ascii="Times New Roman"/>
          <w:b w:val="false"/>
          <w:i w:val="false"/>
          <w:color w:val="000000"/>
          <w:sz w:val="28"/>
        </w:rPr>
        <w:t>
</w:t>
      </w:r>
      <w:r>
        <w:rPr>
          <w:rFonts w:ascii="Times New Roman"/>
          <w:b w:val="false"/>
          <w:i w:val="false"/>
          <w:color w:val="ff0000"/>
          <w:sz w:val="28"/>
        </w:rPr>
        <w:t xml:space="preserve">      Ескерту. Шешім 5–1 тармақпен толықтырылды – Жарма аудандық мәслихатының 2011.03.17 </w:t>
      </w:r>
      <w:r>
        <w:rPr>
          <w:rFonts w:ascii="Times New Roman"/>
          <w:b w:val="false"/>
          <w:i w:val="false"/>
          <w:color w:val="000000"/>
          <w:sz w:val="28"/>
        </w:rPr>
        <w:t>№ 29/218-IV</w:t>
      </w:r>
      <w:r>
        <w:rPr>
          <w:rFonts w:ascii="Times New Roman"/>
          <w:b w:val="false"/>
          <w:i w:val="false"/>
          <w:color w:val="ff0000"/>
          <w:sz w:val="28"/>
        </w:rPr>
        <w:t xml:space="preserve"> (2011.01.01 бастап қолданысқа енгізіледі); өзгеріс енгізілді - Жарма аудандық мәслихатының 2011.11.14 </w:t>
      </w:r>
      <w:r>
        <w:rPr>
          <w:rFonts w:ascii="Times New Roman"/>
          <w:b w:val="false"/>
          <w:i w:val="false"/>
          <w:color w:val="000000"/>
          <w:sz w:val="28"/>
        </w:rPr>
        <w:t>№ 34/260-IV</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5-2. Аудандық бюджетте республикалық бюджеттен берілген нысаналы даму трансферттері көзделсін:</w:t>
      </w:r>
      <w:r>
        <w:br/>
      </w:r>
      <w:r>
        <w:rPr>
          <w:rFonts w:ascii="Times New Roman"/>
          <w:b w:val="false"/>
          <w:i w:val="false"/>
          <w:color w:val="000000"/>
          <w:sz w:val="28"/>
        </w:rPr>
        <w:t>
      Солнечный кентіндегі қазандық құрылысына – 425000 мың теңге.</w:t>
      </w:r>
      <w:r>
        <w:br/>
      </w:r>
      <w:r>
        <w:rPr>
          <w:rFonts w:ascii="Times New Roman"/>
          <w:b w:val="false"/>
          <w:i w:val="false"/>
          <w:color w:val="000000"/>
          <w:sz w:val="28"/>
        </w:rPr>
        <w:t>
</w:t>
      </w:r>
      <w:r>
        <w:rPr>
          <w:rFonts w:ascii="Times New Roman"/>
          <w:b w:val="false"/>
          <w:i w:val="false"/>
          <w:color w:val="ff0000"/>
          <w:sz w:val="28"/>
        </w:rPr>
        <w:t xml:space="preserve">      Ескерту. Шешім 5–2 тармақпен толықтырылды – Жарма аудандық мәслихатының 2011.03.17 </w:t>
      </w:r>
      <w:r>
        <w:rPr>
          <w:rFonts w:ascii="Times New Roman"/>
          <w:b w:val="false"/>
          <w:i w:val="false"/>
          <w:color w:val="000000"/>
          <w:sz w:val="28"/>
        </w:rPr>
        <w:t>№ 29/218-IV</w:t>
      </w:r>
      <w:r>
        <w:rPr>
          <w:rFonts w:ascii="Times New Roman"/>
          <w:b w:val="false"/>
          <w:i w:val="false"/>
          <w:color w:val="ff0000"/>
          <w:sz w:val="28"/>
        </w:rPr>
        <w:t xml:space="preserve"> (2011.01.01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6. Қазақстан Республикасы Еңбек кодексінің </w:t>
      </w:r>
      <w:r>
        <w:rPr>
          <w:rFonts w:ascii="Times New Roman"/>
          <w:b w:val="false"/>
          <w:i w:val="false"/>
          <w:color w:val="000000"/>
          <w:sz w:val="28"/>
        </w:rPr>
        <w:t>238-бабы</w:t>
      </w:r>
      <w:r>
        <w:rPr>
          <w:rFonts w:ascii="Times New Roman"/>
          <w:b w:val="false"/>
          <w:i w:val="false"/>
          <w:color w:val="000000"/>
          <w:sz w:val="28"/>
        </w:rPr>
        <w:t xml:space="preserve"> 2, 3-тармақтарына сәйкес ауылдық (селолық) жерлерде жұмыс істейтін әлеуметтік қамсыздандыру, білім беру, мәдениет салалары қызметкерлеріне бюджет қаражаты есебінен лауазымдық жалақылары жиырма бес пайызға көбейтіліп белгіленсін.</w:t>
      </w:r>
      <w:r>
        <w:br/>
      </w:r>
      <w:r>
        <w:rPr>
          <w:rFonts w:ascii="Times New Roman"/>
          <w:b w:val="false"/>
          <w:i w:val="false"/>
          <w:color w:val="000000"/>
          <w:sz w:val="28"/>
        </w:rPr>
        <w:t>
      Ауылдық (селолық) жерлерде жұмыс істейтін әлеуметтік қамсыздандыру, білім беру, мәдениет лауазымдарының тізбесі 2008 жылғы 10 сәуірдегі № 117 Жарма ауданы әкімдігінің қаулысына сәйкес белгіленсін.</w:t>
      </w:r>
      <w:r>
        <w:br/>
      </w:r>
      <w:r>
        <w:rPr>
          <w:rFonts w:ascii="Times New Roman"/>
          <w:b w:val="false"/>
          <w:i w:val="false"/>
          <w:color w:val="000000"/>
          <w:sz w:val="28"/>
        </w:rPr>
        <w:t>
</w:t>
      </w:r>
      <w:r>
        <w:rPr>
          <w:rFonts w:ascii="Times New Roman"/>
          <w:b w:val="false"/>
          <w:i w:val="false"/>
          <w:color w:val="000000"/>
          <w:sz w:val="28"/>
        </w:rPr>
        <w:t>
      7. Ауылдық жерлерде тұратын денсаулық сақтау, білім беру, әлеуметтік қамсыздандыру, мәдениет салалары қызметкерлеріне отын сатып алу үшін 7 200,0 теңгеден қарастырылсын.</w:t>
      </w:r>
      <w:r>
        <w:br/>
      </w:r>
      <w:r>
        <w:rPr>
          <w:rFonts w:ascii="Times New Roman"/>
          <w:b w:val="false"/>
          <w:i w:val="false"/>
          <w:color w:val="000000"/>
          <w:sz w:val="28"/>
        </w:rPr>
        <w:t>
</w:t>
      </w:r>
      <w:r>
        <w:rPr>
          <w:rFonts w:ascii="Times New Roman"/>
          <w:b w:val="false"/>
          <w:i w:val="false"/>
          <w:color w:val="000000"/>
          <w:sz w:val="28"/>
        </w:rPr>
        <w:t>
      8. Жергілікті атқарушы органның 2011 жылға арналған резерві 900 мың теңге болып көзделсін.</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Жарма аудандық мәслихатының  2011.10.06 </w:t>
      </w:r>
      <w:r>
        <w:rPr>
          <w:rFonts w:ascii="Times New Roman"/>
          <w:b w:val="false"/>
          <w:i w:val="false"/>
          <w:color w:val="000000"/>
          <w:sz w:val="28"/>
        </w:rPr>
        <w:t>№ 33/251-IV</w:t>
      </w:r>
      <w:r>
        <w:rPr>
          <w:rFonts w:ascii="Times New Roman"/>
          <w:b w:val="false"/>
          <w:i w:val="false"/>
          <w:color w:val="ff0000"/>
          <w:sz w:val="28"/>
        </w:rPr>
        <w:t xml:space="preserve"> (2011.01.01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4 қосымшаға</w:t>
      </w:r>
      <w:r>
        <w:rPr>
          <w:rFonts w:ascii="Times New Roman"/>
          <w:b w:val="false"/>
          <w:i w:val="false"/>
          <w:color w:val="000000"/>
          <w:sz w:val="28"/>
        </w:rPr>
        <w:t xml:space="preserve"> сәйкес 2011 жылға арналған аудандық бюджетті атқару барысында секвестрлеуге жатпайтын жергілікті бюджеттік бағдарламалар тізбесі бекітілсін.</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5 қосымшаға</w:t>
      </w:r>
      <w:r>
        <w:rPr>
          <w:rFonts w:ascii="Times New Roman"/>
          <w:b w:val="false"/>
          <w:i w:val="false"/>
          <w:color w:val="000000"/>
          <w:sz w:val="28"/>
        </w:rPr>
        <w:t xml:space="preserve"> сәйкес 2011 жылға арналған аудандық бюджетті дамытудың бюджеттік бағдарламаларының тізбесі бекітілсін.</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6 қосымшаға</w:t>
      </w:r>
      <w:r>
        <w:rPr>
          <w:rFonts w:ascii="Times New Roman"/>
          <w:b w:val="false"/>
          <w:i w:val="false"/>
          <w:color w:val="000000"/>
          <w:sz w:val="28"/>
        </w:rPr>
        <w:t xml:space="preserve"> сәйкес 2011 жылға арналған облыстық бюджеттен аудан бюджетіне мұқтаж азаматтардың жекелеген санаттарына әлеуметтік көмек көрсетуге 56750 мың теңге сомасында трансферттер көзделсін.</w:t>
      </w:r>
      <w:r>
        <w:br/>
      </w: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Жарма аудандық мәслихатының  2011.10.06 </w:t>
      </w:r>
      <w:r>
        <w:rPr>
          <w:rFonts w:ascii="Times New Roman"/>
          <w:b w:val="false"/>
          <w:i w:val="false"/>
          <w:color w:val="000000"/>
          <w:sz w:val="28"/>
        </w:rPr>
        <w:t>№ 33/251-IV</w:t>
      </w:r>
      <w:r>
        <w:rPr>
          <w:rFonts w:ascii="Times New Roman"/>
          <w:b w:val="false"/>
          <w:i w:val="false"/>
          <w:color w:val="000000"/>
          <w:sz w:val="28"/>
        </w:rPr>
        <w:t> </w:t>
      </w:r>
      <w:r>
        <w:rPr>
          <w:rFonts w:ascii="Times New Roman"/>
          <w:b w:val="false"/>
          <w:i w:val="false"/>
          <w:color w:val="ff0000"/>
          <w:sz w:val="28"/>
        </w:rPr>
        <w:t>(2011.01.01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11-1. Аудандық бюджетте:</w:t>
      </w:r>
      <w:r>
        <w:br/>
      </w:r>
      <w:r>
        <w:rPr>
          <w:rFonts w:ascii="Times New Roman"/>
          <w:b w:val="false"/>
          <w:i w:val="false"/>
          <w:color w:val="000000"/>
          <w:sz w:val="28"/>
        </w:rPr>
        <w:t>
      </w:t>
      </w:r>
      <w:r>
        <w:rPr>
          <w:rFonts w:ascii="Times New Roman"/>
          <w:b w:val="false"/>
          <w:i w:val="false"/>
          <w:color w:val="000000"/>
          <w:sz w:val="28"/>
        </w:rPr>
        <w:t>6-1 қосымшаға</w:t>
      </w:r>
      <w:r>
        <w:rPr>
          <w:rFonts w:ascii="Times New Roman"/>
          <w:b w:val="false"/>
          <w:i w:val="false"/>
          <w:color w:val="000000"/>
          <w:sz w:val="28"/>
        </w:rPr>
        <w:t xml:space="preserve"> сәйкес аудандық бюджетіне жалақыны ішінара субсидиялауға, кәсіпкерлікке оқытуға, қоныс аударуға субсидиялар беруге, жұмыспен қамту орталықтарын құруға 13200 мың теңге сомасында республикалық бюджеттен берілетін ағымдағы нысаналы трансферттер, оның ішінде:</w:t>
      </w:r>
      <w:r>
        <w:br/>
      </w:r>
      <w:r>
        <w:rPr>
          <w:rFonts w:ascii="Times New Roman"/>
          <w:b w:val="false"/>
          <w:i w:val="false"/>
          <w:color w:val="000000"/>
          <w:sz w:val="28"/>
        </w:rPr>
        <w:t>
      жалақыны ішінара субсидиялауға – 6721 мың теңге;</w:t>
      </w:r>
      <w:r>
        <w:br/>
      </w:r>
      <w:r>
        <w:rPr>
          <w:rFonts w:ascii="Times New Roman"/>
          <w:b w:val="false"/>
          <w:i w:val="false"/>
          <w:color w:val="000000"/>
          <w:sz w:val="28"/>
        </w:rPr>
        <w:t>
      жұмыспен қамту орталықтарын құруға – 6479 мың теңге.</w:t>
      </w:r>
      <w:r>
        <w:br/>
      </w:r>
      <w:r>
        <w:rPr>
          <w:rFonts w:ascii="Times New Roman"/>
          <w:b w:val="false"/>
          <w:i w:val="false"/>
          <w:color w:val="000000"/>
          <w:sz w:val="28"/>
        </w:rPr>
        <w:t>
</w:t>
      </w:r>
      <w:r>
        <w:rPr>
          <w:rFonts w:ascii="Times New Roman"/>
          <w:b w:val="false"/>
          <w:i w:val="false"/>
          <w:color w:val="ff0000"/>
          <w:sz w:val="28"/>
        </w:rPr>
        <w:t xml:space="preserve">      Ескерту. Шешім 11-1 тармақпен толықтырылды – Жарма  аудандықмәслихатының 2011.03.17 </w:t>
      </w:r>
      <w:r>
        <w:rPr>
          <w:rFonts w:ascii="Times New Roman"/>
          <w:b w:val="false"/>
          <w:i w:val="false"/>
          <w:color w:val="000000"/>
          <w:sz w:val="28"/>
        </w:rPr>
        <w:t>№ 29/218-IV</w:t>
      </w:r>
      <w:r>
        <w:rPr>
          <w:rFonts w:ascii="Times New Roman"/>
          <w:b w:val="false"/>
          <w:i w:val="false"/>
          <w:color w:val="ff0000"/>
          <w:sz w:val="28"/>
        </w:rPr>
        <w:t xml:space="preserve"> (2011.01.01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7 қосымшаға</w:t>
      </w:r>
      <w:r>
        <w:rPr>
          <w:rFonts w:ascii="Times New Roman"/>
          <w:b w:val="false"/>
          <w:i w:val="false"/>
          <w:color w:val="000000"/>
          <w:sz w:val="28"/>
        </w:rPr>
        <w:t xml:space="preserve"> сәйкес 2011 жылға арналған аудандық бюджетте облыстық бюджеттен өңірлік бағдарламаларды жүзеге асыру шеңберінде </w:t>
      </w:r>
      <w:r>
        <w:rPr>
          <w:rFonts w:ascii="Times New Roman"/>
          <w:b w:val="false"/>
          <w:i w:val="false"/>
          <w:color w:val="000000"/>
          <w:sz w:val="28"/>
        </w:rPr>
        <w:t>(Жол картасы)</w:t>
      </w:r>
      <w:r>
        <w:rPr>
          <w:rFonts w:ascii="Times New Roman"/>
          <w:b w:val="false"/>
          <w:i w:val="false"/>
          <w:color w:val="000000"/>
          <w:sz w:val="28"/>
        </w:rPr>
        <w:t xml:space="preserve"> инженерлік-коммуникациялық және елді мекендерді абаттандыруға 60 651 мың теңге сомасында трансферттер көзделсін.</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Қазақстан Республикасында білім беруді дамытудың 2011-2020 жылдарға арналған мемлекеттік бағдарламасын</w:t>
      </w:r>
      <w:r>
        <w:rPr>
          <w:rFonts w:ascii="Times New Roman"/>
          <w:b w:val="false"/>
          <w:i w:val="false"/>
          <w:color w:val="000000"/>
          <w:sz w:val="28"/>
        </w:rPr>
        <w:t xml:space="preserve"> іске асыруға берілетін ағымды нысаналы трансферттер 36 027 мың теңге сомасы көзделсін.</w:t>
      </w:r>
      <w:r>
        <w:br/>
      </w: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Жарма аудандық мәслихатының 2011.11.14 </w:t>
      </w:r>
      <w:r>
        <w:rPr>
          <w:rFonts w:ascii="Times New Roman"/>
          <w:b w:val="false"/>
          <w:i w:val="false"/>
          <w:color w:val="000000"/>
          <w:sz w:val="28"/>
        </w:rPr>
        <w:t>№ 34/260-IV</w:t>
      </w:r>
      <w:r>
        <w:rPr>
          <w:rFonts w:ascii="Times New Roman"/>
          <w:b w:val="false"/>
          <w:i w:val="false"/>
          <w:color w:val="ff0000"/>
          <w:sz w:val="28"/>
        </w:rPr>
        <w:t xml:space="preserve"> (2011.01.01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14. Ауылдық елді мекендердің әлеуметтік саласының мамандарын әлеуметтік қолдау шараларын іске асыру үшін 43 092 мың теңге бюджеттік кредиттер көзделсін.</w:t>
      </w:r>
      <w:r>
        <w:br/>
      </w: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Жарма аудандық мәслихатының 2011.11.14 </w:t>
      </w:r>
      <w:r>
        <w:rPr>
          <w:rFonts w:ascii="Times New Roman"/>
          <w:b w:val="false"/>
          <w:i w:val="false"/>
          <w:color w:val="000000"/>
          <w:sz w:val="28"/>
        </w:rPr>
        <w:t>№ 34/260-IV</w:t>
      </w:r>
      <w:r>
        <w:rPr>
          <w:rFonts w:ascii="Times New Roman"/>
          <w:b w:val="false"/>
          <w:i w:val="false"/>
          <w:color w:val="ff0000"/>
          <w:sz w:val="28"/>
        </w:rPr>
        <w:t xml:space="preserve"> (2011.01.01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15. Осы шешім 2011 жылғы 1 қаңтардан бастап қолданысқа енгізіледі.</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Жарма аудандық</w:t>
      </w:r>
      <w:r>
        <w:br/>
      </w:r>
      <w:r>
        <w:rPr>
          <w:rFonts w:ascii="Times New Roman"/>
          <w:b w:val="false"/>
          <w:i w:val="false"/>
          <w:color w:val="000000"/>
          <w:sz w:val="28"/>
        </w:rPr>
        <w:t>
</w:t>
      </w:r>
      <w:r>
        <w:rPr>
          <w:rFonts w:ascii="Times New Roman"/>
          <w:b w:val="false"/>
          <w:i/>
          <w:color w:val="000000"/>
          <w:sz w:val="28"/>
        </w:rPr>
        <w:t>      мәслихатының хатшысы,</w:t>
      </w:r>
      <w:r>
        <w:br/>
      </w:r>
      <w:r>
        <w:rPr>
          <w:rFonts w:ascii="Times New Roman"/>
          <w:b w:val="false"/>
          <w:i w:val="false"/>
          <w:color w:val="000000"/>
          <w:sz w:val="28"/>
        </w:rPr>
        <w:t>
</w:t>
      </w:r>
      <w:r>
        <w:rPr>
          <w:rFonts w:ascii="Times New Roman"/>
          <w:b w:val="false"/>
          <w:i/>
          <w:color w:val="000000"/>
          <w:sz w:val="28"/>
        </w:rPr>
        <w:t>      сессия төрағасы                           Д. Садықов</w:t>
      </w:r>
    </w:p>
    <w:bookmarkStart w:name="z17" w:id="2"/>
    <w:p>
      <w:pPr>
        <w:spacing w:after="0"/>
        <w:ind w:left="0"/>
        <w:jc w:val="both"/>
      </w:pPr>
      <w:r>
        <w:rPr>
          <w:rFonts w:ascii="Times New Roman"/>
          <w:b w:val="false"/>
          <w:i w:val="false"/>
          <w:color w:val="000000"/>
          <w:sz w:val="28"/>
        </w:rPr>
        <w:t>
Жарма аудандық мәслихатының</w:t>
      </w:r>
      <w:r>
        <w:br/>
      </w:r>
      <w:r>
        <w:rPr>
          <w:rFonts w:ascii="Times New Roman"/>
          <w:b w:val="false"/>
          <w:i w:val="false"/>
          <w:color w:val="000000"/>
          <w:sz w:val="28"/>
        </w:rPr>
        <w:t>
2010 жылғы 30 желтоқсандағы</w:t>
      </w:r>
      <w:r>
        <w:br/>
      </w:r>
      <w:r>
        <w:rPr>
          <w:rFonts w:ascii="Times New Roman"/>
          <w:b w:val="false"/>
          <w:i w:val="false"/>
          <w:color w:val="000000"/>
          <w:sz w:val="28"/>
        </w:rPr>
        <w:t>
№ 26/200-ІV шешіміне 1 қосымша</w:t>
      </w:r>
    </w:p>
    <w:bookmarkEnd w:id="2"/>
    <w:p>
      <w:pPr>
        <w:spacing w:after="0"/>
        <w:ind w:left="0"/>
        <w:jc w:val="left"/>
      </w:pPr>
      <w:r>
        <w:rPr>
          <w:rFonts w:ascii="Times New Roman"/>
          <w:b/>
          <w:i w:val="false"/>
          <w:color w:val="000000"/>
        </w:rPr>
        <w:t xml:space="preserve"> 2011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Жарма аудандық мәслихатының 2011.11.14 </w:t>
      </w:r>
      <w:r>
        <w:rPr>
          <w:rFonts w:ascii="Times New Roman"/>
          <w:b w:val="false"/>
          <w:i w:val="false"/>
          <w:color w:val="ff0000"/>
          <w:sz w:val="28"/>
        </w:rPr>
        <w:t>№ 34/260-IV</w:t>
      </w:r>
      <w:r>
        <w:rPr>
          <w:rFonts w:ascii="Times New Roman"/>
          <w:b w:val="false"/>
          <w:i w:val="false"/>
          <w:color w:val="ff0000"/>
          <w:sz w:val="28"/>
        </w:rPr>
        <w:t xml:space="preserve"> (2011.01.01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
        <w:gridCol w:w="739"/>
        <w:gridCol w:w="825"/>
        <w:gridCol w:w="719"/>
        <w:gridCol w:w="8716"/>
        <w:gridCol w:w="2040"/>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7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40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43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3872988,7</w:t>
            </w:r>
          </w:p>
        </w:tc>
      </w:tr>
      <w:tr>
        <w:trPr>
          <w:trHeight w:val="31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887164</w:t>
            </w:r>
          </w:p>
        </w:tc>
      </w:tr>
      <w:tr>
        <w:trPr>
          <w:trHeight w:val="31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360723</w:t>
            </w:r>
          </w:p>
        </w:tc>
      </w:tr>
      <w:tr>
        <w:trPr>
          <w:trHeight w:val="3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360723</w:t>
            </w:r>
          </w:p>
        </w:tc>
      </w:tr>
      <w:tr>
        <w:trPr>
          <w:trHeight w:val="64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табыстардан ұсталатын жеке табыс салығы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311049</w:t>
            </w:r>
          </w:p>
        </w:tc>
      </w:tr>
      <w:tr>
        <w:trPr>
          <w:trHeight w:val="66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94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w:t>
            </w:r>
          </w:p>
        </w:tc>
      </w:tr>
      <w:tr>
        <w:trPr>
          <w:trHeight w:val="94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шетелдік азаматтар табыстарынан ұсталатын жеке табыс салығы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28607</w:t>
            </w:r>
          </w:p>
        </w:tc>
      </w:tr>
      <w:tr>
        <w:trPr>
          <w:trHeight w:val="39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307547</w:t>
            </w:r>
          </w:p>
        </w:tc>
      </w:tr>
      <w:tr>
        <w:trPr>
          <w:trHeight w:val="37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307547</w:t>
            </w:r>
          </w:p>
        </w:tc>
      </w:tr>
      <w:tr>
        <w:trPr>
          <w:trHeight w:val="39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307547</w:t>
            </w:r>
          </w:p>
        </w:tc>
      </w:tr>
      <w:tr>
        <w:trPr>
          <w:trHeight w:val="37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178521</w:t>
            </w:r>
          </w:p>
        </w:tc>
      </w:tr>
      <w:tr>
        <w:trPr>
          <w:trHeight w:val="3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109678</w:t>
            </w:r>
          </w:p>
        </w:tc>
      </w:tr>
      <w:tr>
        <w:trPr>
          <w:trHeight w:val="70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107412</w:t>
            </w:r>
          </w:p>
        </w:tc>
      </w:tr>
      <w:tr>
        <w:trPr>
          <w:trHeight w:val="39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w:t>
            </w:r>
          </w:p>
        </w:tc>
      </w:tr>
      <w:tr>
        <w:trPr>
          <w:trHeight w:val="37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24691</w:t>
            </w:r>
          </w:p>
        </w:tc>
      </w:tr>
      <w:tr>
        <w:trPr>
          <w:trHeight w:val="69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3251</w:t>
            </w:r>
          </w:p>
        </w:tc>
      </w:tr>
      <w:tr>
        <w:trPr>
          <w:trHeight w:val="99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w:t>
            </w:r>
          </w:p>
        </w:tc>
      </w:tr>
      <w:tr>
        <w:trPr>
          <w:trHeight w:val="97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17300</w:t>
            </w:r>
          </w:p>
        </w:tc>
      </w:tr>
      <w:tr>
        <w:trPr>
          <w:trHeight w:val="42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40102</w:t>
            </w:r>
          </w:p>
        </w:tc>
      </w:tr>
      <w:tr>
        <w:trPr>
          <w:trHeight w:val="67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r>
      <w:tr>
        <w:trPr>
          <w:trHeight w:val="67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34202</w:t>
            </w:r>
          </w:p>
        </w:tc>
      </w:tr>
      <w:tr>
        <w:trPr>
          <w:trHeight w:val="36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w:t>
            </w:r>
          </w:p>
        </w:tc>
      </w:tr>
      <w:tr>
        <w:trPr>
          <w:trHeight w:val="36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w:t>
            </w:r>
          </w:p>
        </w:tc>
      </w:tr>
      <w:tr>
        <w:trPr>
          <w:trHeight w:val="69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37155</w:t>
            </w:r>
          </w:p>
        </w:tc>
      </w:tr>
      <w:tr>
        <w:trPr>
          <w:trHeight w:val="34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3348</w:t>
            </w:r>
          </w:p>
        </w:tc>
      </w:tr>
      <w:tr>
        <w:trPr>
          <w:trHeight w:val="132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пайдаланатын бензин (авиациялықты қоспағанда)</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r>
      <w:tr>
        <w:trPr>
          <w:trHeight w:val="100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r>
      <w:tr>
        <w:trPr>
          <w:trHeight w:val="66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28696</w:t>
            </w:r>
          </w:p>
        </w:tc>
      </w:tr>
      <w:tr>
        <w:trPr>
          <w:trHeight w:val="40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телімдерін пайдаланғаны үшін төлем</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28696</w:t>
            </w:r>
          </w:p>
        </w:tc>
      </w:tr>
      <w:tr>
        <w:trPr>
          <w:trHeight w:val="67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4792</w:t>
            </w:r>
          </w:p>
        </w:tc>
      </w:tr>
      <w:tr>
        <w:trPr>
          <w:trHeight w:val="66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67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лицензиялық алым</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114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сондай-ақ оларды қайта тіркегені үшiн алым</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129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66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96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w:t>
            </w:r>
          </w:p>
        </w:tc>
      </w:tr>
      <w:tr>
        <w:trPr>
          <w:trHeight w:val="156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r>
      <w:tr>
        <w:trPr>
          <w:trHeight w:val="42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r>
      <w:tr>
        <w:trPr>
          <w:trHeight w:val="31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r>
      <w:tr>
        <w:trPr>
          <w:trHeight w:val="141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3218</w:t>
            </w:r>
          </w:p>
        </w:tc>
      </w:tr>
      <w:tr>
        <w:trPr>
          <w:trHeight w:val="5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3218</w:t>
            </w:r>
          </w:p>
        </w:tc>
      </w:tr>
      <w:tr>
        <w:trPr>
          <w:trHeight w:val="409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199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w:t>
            </w:r>
          </w:p>
        </w:tc>
      </w:tr>
      <w:tr>
        <w:trPr>
          <w:trHeight w:val="159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67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61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163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69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Тракторшы-машинисттің куәлігі берілгені үшін алынатын мемлекеттік баж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7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4210,6</w:t>
            </w:r>
          </w:p>
        </w:tc>
      </w:tr>
      <w:tr>
        <w:trPr>
          <w:trHeight w:val="43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1582,6</w:t>
            </w:r>
          </w:p>
        </w:tc>
      </w:tr>
      <w:tr>
        <w:trPr>
          <w:trHeight w:val="67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w:t>
            </w:r>
          </w:p>
        </w:tc>
      </w:tr>
      <w:tr>
        <w:trPr>
          <w:trHeight w:val="66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w:t>
            </w:r>
          </w:p>
        </w:tc>
      </w:tr>
      <w:tr>
        <w:trPr>
          <w:trHeight w:val="69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81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45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2628</w:t>
            </w:r>
          </w:p>
        </w:tc>
      </w:tr>
      <w:tr>
        <w:trPr>
          <w:trHeight w:val="42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2628</w:t>
            </w:r>
          </w:p>
        </w:tc>
      </w:tr>
      <w:tr>
        <w:trPr>
          <w:trHeight w:val="72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2628</w:t>
            </w:r>
          </w:p>
        </w:tc>
      </w:tr>
      <w:tr>
        <w:trPr>
          <w:trHeight w:val="40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15143</w:t>
            </w:r>
          </w:p>
        </w:tc>
      </w:tr>
      <w:tr>
        <w:trPr>
          <w:trHeight w:val="36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15143</w:t>
            </w:r>
          </w:p>
        </w:tc>
      </w:tr>
      <w:tr>
        <w:trPr>
          <w:trHeight w:val="3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15143</w:t>
            </w:r>
          </w:p>
        </w:tc>
      </w:tr>
      <w:tr>
        <w:trPr>
          <w:trHeight w:val="42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15143</w:t>
            </w:r>
          </w:p>
        </w:tc>
      </w:tr>
      <w:tr>
        <w:trPr>
          <w:trHeight w:val="34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2966471,1</w:t>
            </w:r>
          </w:p>
        </w:tc>
      </w:tr>
      <w:tr>
        <w:trPr>
          <w:trHeight w:val="69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2966471,1</w:t>
            </w:r>
          </w:p>
        </w:tc>
      </w:tr>
      <w:tr>
        <w:trPr>
          <w:trHeight w:val="42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2966471,1</w:t>
            </w:r>
          </w:p>
        </w:tc>
      </w:tr>
      <w:tr>
        <w:trPr>
          <w:trHeight w:val="37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340367,1</w:t>
            </w:r>
          </w:p>
        </w:tc>
      </w:tr>
      <w:tr>
        <w:trPr>
          <w:trHeight w:val="37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454000</w:t>
            </w:r>
          </w:p>
        </w:tc>
      </w:tr>
      <w:tr>
        <w:trPr>
          <w:trHeight w:val="37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2172104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659"/>
        <w:gridCol w:w="745"/>
        <w:gridCol w:w="832"/>
        <w:gridCol w:w="725"/>
        <w:gridCol w:w="8018"/>
        <w:gridCol w:w="2056"/>
      </w:tblGrid>
      <w:tr>
        <w:trPr>
          <w:trHeight w:val="46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46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6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46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6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48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2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3898344,4</w:t>
            </w:r>
          </w:p>
        </w:tc>
      </w:tr>
      <w:tr>
        <w:trPr>
          <w:trHeight w:val="3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357187,9</w:t>
            </w:r>
          </w:p>
        </w:tc>
      </w:tr>
      <w:tr>
        <w:trPr>
          <w:trHeight w:val="100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317625,4</w:t>
            </w:r>
          </w:p>
        </w:tc>
      </w:tr>
      <w:tr>
        <w:trPr>
          <w:trHeight w:val="75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15413</w:t>
            </w:r>
          </w:p>
        </w:tc>
      </w:tr>
      <w:tr>
        <w:trPr>
          <w:trHeight w:val="9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14919</w:t>
            </w:r>
          </w:p>
        </w:tc>
      </w:tr>
      <w:tr>
        <w:trPr>
          <w:trHeight w:val="3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r>
      <w:tr>
        <w:trPr>
          <w:trHeight w:val="6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90602</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83709</w:t>
            </w:r>
          </w:p>
        </w:tc>
      </w:tr>
      <w:tr>
        <w:trPr>
          <w:trHeight w:val="3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5398</w:t>
            </w:r>
          </w:p>
        </w:tc>
      </w:tr>
      <w:tr>
        <w:trPr>
          <w:trHeight w:val="3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r>
      <w:tr>
        <w:trPr>
          <w:trHeight w:val="9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211610,4</w:t>
            </w:r>
          </w:p>
        </w:tc>
      </w:tr>
      <w:tr>
        <w:trPr>
          <w:trHeight w:val="129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208389,4</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3221</w:t>
            </w:r>
          </w:p>
        </w:tc>
      </w:tr>
      <w:tr>
        <w:trPr>
          <w:trHeight w:val="3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24071</w:t>
            </w:r>
          </w:p>
        </w:tc>
      </w:tr>
      <w:tr>
        <w:trPr>
          <w:trHeight w:val="6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24071</w:t>
            </w:r>
          </w:p>
        </w:tc>
      </w:tr>
      <w:tr>
        <w:trPr>
          <w:trHeight w:val="129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11755</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12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6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10876</w:t>
            </w:r>
          </w:p>
        </w:tc>
      </w:tr>
      <w:tr>
        <w:trPr>
          <w:trHeight w:val="46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15491,5</w:t>
            </w:r>
          </w:p>
        </w:tc>
      </w:tr>
      <w:tr>
        <w:trPr>
          <w:trHeight w:val="100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15491,5</w:t>
            </w:r>
          </w:p>
        </w:tc>
      </w:tr>
      <w:tr>
        <w:trPr>
          <w:trHeight w:val="160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15371,5</w:t>
            </w:r>
          </w:p>
        </w:tc>
      </w:tr>
      <w:tr>
        <w:trPr>
          <w:trHeight w:val="39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15479</w:t>
            </w:r>
          </w:p>
        </w:tc>
      </w:tr>
      <w:tr>
        <w:trPr>
          <w:trHeight w:val="3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7073</w:t>
            </w:r>
          </w:p>
        </w:tc>
      </w:tr>
      <w:tr>
        <w:trPr>
          <w:trHeight w:val="6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7073</w:t>
            </w:r>
          </w:p>
        </w:tc>
      </w:tr>
      <w:tr>
        <w:trPr>
          <w:trHeight w:val="6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7073</w:t>
            </w:r>
          </w:p>
        </w:tc>
      </w:tr>
      <w:tr>
        <w:trPr>
          <w:trHeight w:val="6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8406</w:t>
            </w:r>
          </w:p>
        </w:tc>
      </w:tr>
      <w:tr>
        <w:trPr>
          <w:trHeight w:val="6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8406</w:t>
            </w:r>
          </w:p>
        </w:tc>
      </w:tr>
      <w:tr>
        <w:trPr>
          <w:trHeight w:val="9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w:t>
            </w:r>
          </w:p>
        </w:tc>
      </w:tr>
      <w:tr>
        <w:trPr>
          <w:trHeight w:val="15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4512</w:t>
            </w:r>
          </w:p>
        </w:tc>
      </w:tr>
      <w:tr>
        <w:trPr>
          <w:trHeight w:val="6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425150</w:t>
            </w:r>
          </w:p>
        </w:tc>
      </w:tr>
      <w:tr>
        <w:trPr>
          <w:trHeight w:val="40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2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425000</w:t>
            </w:r>
          </w:p>
        </w:tc>
      </w:tr>
      <w:tr>
        <w:trPr>
          <w:trHeight w:val="6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425000</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Солнечный кентінде қазандық салу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425000</w:t>
            </w:r>
          </w:p>
        </w:tc>
      </w:tr>
      <w:tr>
        <w:trPr>
          <w:trHeight w:val="6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425000</w:t>
            </w:r>
          </w:p>
        </w:tc>
      </w:tr>
      <w:tr>
        <w:trPr>
          <w:trHeight w:val="40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2048267</w:t>
            </w:r>
          </w:p>
        </w:tc>
      </w:tr>
      <w:tr>
        <w:trPr>
          <w:trHeight w:val="3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98653</w:t>
            </w:r>
          </w:p>
        </w:tc>
      </w:tr>
      <w:tr>
        <w:trPr>
          <w:trHeight w:val="6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98653</w:t>
            </w:r>
          </w:p>
        </w:tc>
      </w:tr>
      <w:tr>
        <w:trPr>
          <w:trHeight w:val="6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84597</w:t>
            </w:r>
          </w:p>
        </w:tc>
      </w:tr>
      <w:tr>
        <w:trPr>
          <w:trHeight w:val="9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14056</w:t>
            </w:r>
          </w:p>
        </w:tc>
      </w:tr>
      <w:tr>
        <w:trPr>
          <w:trHeight w:val="6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14056</w:t>
            </w:r>
          </w:p>
        </w:tc>
      </w:tr>
      <w:tr>
        <w:trPr>
          <w:trHeight w:val="6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1852099</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1852099</w:t>
            </w:r>
          </w:p>
        </w:tc>
      </w:tr>
      <w:tr>
        <w:trPr>
          <w:trHeight w:val="3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1808729</w:t>
            </w:r>
          </w:p>
        </w:tc>
      </w:tr>
      <w:tr>
        <w:trPr>
          <w:trHeight w:val="3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43370</w:t>
            </w:r>
          </w:p>
        </w:tc>
      </w:tr>
      <w:tr>
        <w:trPr>
          <w:trHeight w:val="3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97515</w:t>
            </w:r>
          </w:p>
        </w:tc>
      </w:tr>
      <w:tr>
        <w:trPr>
          <w:trHeight w:val="70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44569</w:t>
            </w:r>
          </w:p>
        </w:tc>
      </w:tr>
      <w:tr>
        <w:trPr>
          <w:trHeight w:val="9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7406</w:t>
            </w:r>
          </w:p>
        </w:tc>
      </w:tr>
      <w:tr>
        <w:trPr>
          <w:trHeight w:val="3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9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мекемелерінде білім беру жүйесін ақпараттандыру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3757</w:t>
            </w:r>
          </w:p>
        </w:tc>
      </w:tr>
      <w:tr>
        <w:trPr>
          <w:trHeight w:val="12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11127</w:t>
            </w:r>
          </w:p>
        </w:tc>
      </w:tr>
      <w:tr>
        <w:trPr>
          <w:trHeight w:val="100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2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13003</w:t>
            </w:r>
          </w:p>
        </w:tc>
      </w:tr>
      <w:tr>
        <w:trPr>
          <w:trHeight w:val="6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13003</w:t>
            </w:r>
          </w:p>
        </w:tc>
      </w:tr>
      <w:tr>
        <w:trPr>
          <w:trHeight w:val="9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қамтымен қамтамасыз ету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6501</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6501</w:t>
            </w:r>
          </w:p>
        </w:tc>
      </w:tr>
      <w:tr>
        <w:trPr>
          <w:trHeight w:val="105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52946</w:t>
            </w:r>
          </w:p>
        </w:tc>
      </w:tr>
      <w:tr>
        <w:trPr>
          <w:trHeight w:val="6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52946</w:t>
            </w:r>
          </w:p>
        </w:tc>
      </w:tr>
      <w:tr>
        <w:trPr>
          <w:trHeight w:val="39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52946</w:t>
            </w:r>
          </w:p>
        </w:tc>
      </w:tr>
      <w:tr>
        <w:trPr>
          <w:trHeight w:val="6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286016</w:t>
            </w:r>
          </w:p>
        </w:tc>
      </w:tr>
      <w:tr>
        <w:trPr>
          <w:trHeight w:val="3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262730</w:t>
            </w:r>
          </w:p>
        </w:tc>
      </w:tr>
      <w:tr>
        <w:trPr>
          <w:trHeight w:val="9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262730</w:t>
            </w:r>
          </w:p>
        </w:tc>
      </w:tr>
      <w:tr>
        <w:trPr>
          <w:trHeight w:val="3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52801</w:t>
            </w:r>
          </w:p>
        </w:tc>
      </w:tr>
      <w:tr>
        <w:trPr>
          <w:trHeight w:val="3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33330</w:t>
            </w:r>
          </w:p>
        </w:tc>
      </w:tr>
      <w:tr>
        <w:trPr>
          <w:trHeight w:val="3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7743</w:t>
            </w:r>
          </w:p>
        </w:tc>
      </w:tr>
      <w:tr>
        <w:trPr>
          <w:trHeight w:val="100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5007</w:t>
            </w:r>
          </w:p>
        </w:tc>
      </w:tr>
      <w:tr>
        <w:trPr>
          <w:trHeight w:val="9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қатысушыларға мемлекеттік қолдау шараларын көрсету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6721</w:t>
            </w:r>
          </w:p>
        </w:tc>
      </w:tr>
      <w:tr>
        <w:trPr>
          <w:trHeight w:val="15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12075</w:t>
            </w:r>
          </w:p>
        </w:tc>
      </w:tr>
      <w:tr>
        <w:trPr>
          <w:trHeight w:val="3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24683</w:t>
            </w:r>
          </w:p>
        </w:tc>
      </w:tr>
      <w:tr>
        <w:trPr>
          <w:trHeight w:val="39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24683</w:t>
            </w:r>
          </w:p>
        </w:tc>
      </w:tr>
      <w:tr>
        <w:trPr>
          <w:trHeight w:val="45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7834</w:t>
            </w:r>
          </w:p>
        </w:tc>
      </w:tr>
      <w:tr>
        <w:trPr>
          <w:trHeight w:val="106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уәкілетті органдардың шешімі бойынша мұқтаж азаматтардың жекелеген топтарына әлеуметтік көмек</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83817</w:t>
            </w:r>
          </w:p>
        </w:tc>
      </w:tr>
      <w:tr>
        <w:trPr>
          <w:trHeight w:val="69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56750</w:t>
            </w:r>
          </w:p>
        </w:tc>
      </w:tr>
      <w:tr>
        <w:trPr>
          <w:trHeight w:val="6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27067</w:t>
            </w:r>
          </w:p>
        </w:tc>
      </w:tr>
      <w:tr>
        <w:trPr>
          <w:trHeight w:val="6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5446</w:t>
            </w:r>
          </w:p>
        </w:tc>
      </w:tr>
      <w:tr>
        <w:trPr>
          <w:trHeight w:val="3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31734</w:t>
            </w:r>
          </w:p>
        </w:tc>
      </w:tr>
      <w:tr>
        <w:trPr>
          <w:trHeight w:val="6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9087</w:t>
            </w:r>
          </w:p>
        </w:tc>
      </w:tr>
      <w:tr>
        <w:trPr>
          <w:trHeight w:val="3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22647</w:t>
            </w:r>
          </w:p>
        </w:tc>
      </w:tr>
      <w:tr>
        <w:trPr>
          <w:trHeight w:val="69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34706</w:t>
            </w:r>
          </w:p>
        </w:tc>
      </w:tr>
      <w:tr>
        <w:trPr>
          <w:trHeight w:val="39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34706</w:t>
            </w:r>
          </w:p>
        </w:tc>
      </w:tr>
      <w:tr>
        <w:trPr>
          <w:trHeight w:val="162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 және ымдау тілі мамандарының, жеке көмекшілердің қызметін көрсетуі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w:t>
            </w:r>
          </w:p>
        </w:tc>
      </w:tr>
      <w:tr>
        <w:trPr>
          <w:trHeight w:val="6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r>
      <w:tr>
        <w:trPr>
          <w:trHeight w:val="73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7255</w:t>
            </w:r>
          </w:p>
        </w:tc>
      </w:tr>
      <w:tr>
        <w:trPr>
          <w:trHeight w:val="6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6479</w:t>
            </w:r>
          </w:p>
        </w:tc>
      </w:tr>
      <w:tr>
        <w:trPr>
          <w:trHeight w:val="42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w:t>
            </w:r>
          </w:p>
        </w:tc>
      </w:tr>
      <w:tr>
        <w:trPr>
          <w:trHeight w:val="9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23286</w:t>
            </w:r>
          </w:p>
        </w:tc>
      </w:tr>
      <w:tr>
        <w:trPr>
          <w:trHeight w:val="108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23286</w:t>
            </w:r>
          </w:p>
        </w:tc>
      </w:tr>
      <w:tr>
        <w:trPr>
          <w:trHeight w:val="163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19635</w:t>
            </w:r>
          </w:p>
        </w:tc>
      </w:tr>
      <w:tr>
        <w:trPr>
          <w:trHeight w:val="9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w:t>
            </w:r>
          </w:p>
        </w:tc>
      </w:tr>
      <w:tr>
        <w:trPr>
          <w:trHeight w:val="3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r>
      <w:tr>
        <w:trPr>
          <w:trHeight w:val="40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185047</w:t>
            </w:r>
          </w:p>
        </w:tc>
      </w:tr>
      <w:tr>
        <w:trPr>
          <w:trHeight w:val="42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21700</w:t>
            </w:r>
          </w:p>
        </w:tc>
      </w:tr>
      <w:tr>
        <w:trPr>
          <w:trHeight w:val="130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19120</w:t>
            </w:r>
          </w:p>
        </w:tc>
      </w:tr>
      <w:tr>
        <w:trPr>
          <w:trHeight w:val="6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19120</w:t>
            </w:r>
          </w:p>
        </w:tc>
      </w:tr>
      <w:tr>
        <w:trPr>
          <w:trHeight w:val="49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19120</w:t>
            </w:r>
          </w:p>
        </w:tc>
      </w:tr>
      <w:tr>
        <w:trPr>
          <w:trHeight w:val="99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w:t>
            </w:r>
          </w:p>
        </w:tc>
      </w:tr>
      <w:tr>
        <w:trPr>
          <w:trHeight w:val="102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w:t>
            </w:r>
          </w:p>
        </w:tc>
      </w:tr>
      <w:tr>
        <w:trPr>
          <w:trHeight w:val="6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w:t>
            </w:r>
          </w:p>
        </w:tc>
      </w:tr>
      <w:tr>
        <w:trPr>
          <w:trHeight w:val="40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110737</w:t>
            </w:r>
          </w:p>
        </w:tc>
      </w:tr>
      <w:tr>
        <w:trPr>
          <w:trHeight w:val="112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129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105002</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105002</w:t>
            </w:r>
          </w:p>
        </w:tc>
      </w:tr>
      <w:tr>
        <w:trPr>
          <w:trHeight w:val="9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5450</w:t>
            </w:r>
          </w:p>
        </w:tc>
      </w:tr>
      <w:tr>
        <w:trPr>
          <w:trHeight w:val="3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3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9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w:t>
            </w:r>
          </w:p>
        </w:tc>
      </w:tr>
      <w:tr>
        <w:trPr>
          <w:trHeight w:val="3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w:t>
            </w:r>
          </w:p>
        </w:tc>
      </w:tr>
      <w:tr>
        <w:trPr>
          <w:trHeight w:val="3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52610</w:t>
            </w:r>
          </w:p>
        </w:tc>
      </w:tr>
      <w:tr>
        <w:trPr>
          <w:trHeight w:val="102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11974</w:t>
            </w:r>
          </w:p>
        </w:tc>
      </w:tr>
      <w:tr>
        <w:trPr>
          <w:trHeight w:val="3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w:t>
            </w:r>
          </w:p>
        </w:tc>
      </w:tr>
      <w:tr>
        <w:trPr>
          <w:trHeight w:val="3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w:t>
            </w:r>
          </w:p>
        </w:tc>
      </w:tr>
      <w:tr>
        <w:trPr>
          <w:trHeight w:val="73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2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w:t>
            </w:r>
          </w:p>
        </w:tc>
      </w:tr>
      <w:tr>
        <w:trPr>
          <w:trHeight w:val="132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40636</w:t>
            </w:r>
          </w:p>
        </w:tc>
      </w:tr>
      <w:tr>
        <w:trPr>
          <w:trHeight w:val="39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27340</w:t>
            </w:r>
          </w:p>
        </w:tc>
      </w:tr>
      <w:tr>
        <w:trPr>
          <w:trHeight w:val="3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9896</w:t>
            </w:r>
          </w:p>
        </w:tc>
      </w:tr>
      <w:tr>
        <w:trPr>
          <w:trHeight w:val="70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 ұстау және туысы жоқтарды жерлеу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42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3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274239</w:t>
            </w:r>
          </w:p>
        </w:tc>
      </w:tr>
      <w:tr>
        <w:trPr>
          <w:trHeight w:val="3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180804</w:t>
            </w:r>
          </w:p>
        </w:tc>
      </w:tr>
      <w:tr>
        <w:trPr>
          <w:trHeight w:val="81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92900</w:t>
            </w:r>
          </w:p>
        </w:tc>
      </w:tr>
      <w:tr>
        <w:trPr>
          <w:trHeight w:val="3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92900</w:t>
            </w:r>
          </w:p>
        </w:tc>
      </w:tr>
      <w:tr>
        <w:trPr>
          <w:trHeight w:val="106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87904</w:t>
            </w:r>
          </w:p>
        </w:tc>
      </w:tr>
      <w:tr>
        <w:trPr>
          <w:trHeight w:val="3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87904</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87904</w:t>
            </w:r>
          </w:p>
        </w:tc>
      </w:tr>
      <w:tr>
        <w:trPr>
          <w:trHeight w:val="43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14267</w:t>
            </w:r>
          </w:p>
        </w:tc>
      </w:tr>
      <w:tr>
        <w:trPr>
          <w:trHeight w:val="75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14267</w:t>
            </w:r>
          </w:p>
        </w:tc>
      </w:tr>
      <w:tr>
        <w:trPr>
          <w:trHeight w:val="3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r>
      <w:tr>
        <w:trPr>
          <w:trHeight w:val="6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деңгейде спорттық жарыстар өткiзу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163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11452</w:t>
            </w:r>
          </w:p>
        </w:tc>
      </w:tr>
      <w:tr>
        <w:trPr>
          <w:trHeight w:val="40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37302</w:t>
            </w:r>
          </w:p>
        </w:tc>
      </w:tr>
      <w:tr>
        <w:trPr>
          <w:trHeight w:val="72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25068</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24616</w:t>
            </w:r>
          </w:p>
        </w:tc>
      </w:tr>
      <w:tr>
        <w:trPr>
          <w:trHeight w:val="69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r>
      <w:tr>
        <w:trPr>
          <w:trHeight w:val="75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12234</w:t>
            </w:r>
          </w:p>
        </w:tc>
      </w:tr>
      <w:tr>
        <w:trPr>
          <w:trHeight w:val="6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8834</w:t>
            </w:r>
          </w:p>
        </w:tc>
      </w:tr>
      <w:tr>
        <w:trPr>
          <w:trHeight w:val="9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103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41866</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8490</w:t>
            </w:r>
          </w:p>
        </w:tc>
      </w:tr>
      <w:tr>
        <w:trPr>
          <w:trHeight w:val="9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8490</w:t>
            </w:r>
          </w:p>
        </w:tc>
      </w:tr>
      <w:tr>
        <w:trPr>
          <w:trHeight w:val="79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27333</w:t>
            </w:r>
          </w:p>
        </w:tc>
      </w:tr>
      <w:tr>
        <w:trPr>
          <w:trHeight w:val="15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20110</w:t>
            </w:r>
          </w:p>
        </w:tc>
      </w:tr>
      <w:tr>
        <w:trPr>
          <w:trHeight w:val="6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7223</w:t>
            </w:r>
          </w:p>
        </w:tc>
      </w:tr>
      <w:tr>
        <w:trPr>
          <w:trHeight w:val="75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6043</w:t>
            </w:r>
          </w:p>
        </w:tc>
      </w:tr>
      <w:tr>
        <w:trPr>
          <w:trHeight w:val="99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6043</w:t>
            </w:r>
          </w:p>
        </w:tc>
      </w:tr>
      <w:tr>
        <w:trPr>
          <w:trHeight w:val="135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81850,1</w:t>
            </w:r>
          </w:p>
        </w:tc>
      </w:tr>
      <w:tr>
        <w:trPr>
          <w:trHeight w:val="39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12069,1</w:t>
            </w:r>
          </w:p>
        </w:tc>
      </w:tr>
      <w:tr>
        <w:trPr>
          <w:trHeight w:val="9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7169,1</w:t>
            </w:r>
          </w:p>
        </w:tc>
      </w:tr>
      <w:tr>
        <w:trPr>
          <w:trHeight w:val="132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7169,1</w:t>
            </w:r>
          </w:p>
        </w:tc>
      </w:tr>
      <w:tr>
        <w:trPr>
          <w:trHeight w:val="9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3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объектілерін дамыту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102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8160</w:t>
            </w:r>
          </w:p>
        </w:tc>
      </w:tr>
      <w:tr>
        <w:trPr>
          <w:trHeight w:val="70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қатынасы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8160</w:t>
            </w:r>
          </w:p>
        </w:tc>
      </w:tr>
      <w:tr>
        <w:trPr>
          <w:trHeight w:val="12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8160</w:t>
            </w:r>
          </w:p>
        </w:tc>
      </w:tr>
      <w:tr>
        <w:trPr>
          <w:trHeight w:val="129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61621</w:t>
            </w:r>
          </w:p>
        </w:tc>
      </w:tr>
      <w:tr>
        <w:trPr>
          <w:trHeight w:val="105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61621</w:t>
            </w:r>
          </w:p>
        </w:tc>
      </w:tr>
      <w:tr>
        <w:trPr>
          <w:trHeight w:val="42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61621</w:t>
            </w:r>
          </w:p>
        </w:tc>
      </w:tr>
      <w:tr>
        <w:trPr>
          <w:trHeight w:val="78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9749</w:t>
            </w:r>
          </w:p>
        </w:tc>
      </w:tr>
      <w:tr>
        <w:trPr>
          <w:trHeight w:val="6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9749</w:t>
            </w:r>
          </w:p>
        </w:tc>
      </w:tr>
      <w:tr>
        <w:trPr>
          <w:trHeight w:val="103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9749</w:t>
            </w:r>
          </w:p>
        </w:tc>
      </w:tr>
      <w:tr>
        <w:trPr>
          <w:trHeight w:val="226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9149</w:t>
            </w:r>
          </w:p>
        </w:tc>
      </w:tr>
      <w:tr>
        <w:trPr>
          <w:trHeight w:val="15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5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9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170012</w:t>
            </w:r>
          </w:p>
        </w:tc>
      </w:tr>
      <w:tr>
        <w:trPr>
          <w:trHeight w:val="42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169257</w:t>
            </w:r>
          </w:p>
        </w:tc>
      </w:tr>
      <w:tr>
        <w:trPr>
          <w:trHeight w:val="147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169257</w:t>
            </w:r>
          </w:p>
        </w:tc>
      </w:tr>
      <w:tr>
        <w:trPr>
          <w:trHeight w:val="6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169257</w:t>
            </w:r>
          </w:p>
        </w:tc>
      </w:tr>
      <w:tr>
        <w:trPr>
          <w:trHeight w:val="39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169257</w:t>
            </w:r>
          </w:p>
        </w:tc>
      </w:tr>
      <w:tr>
        <w:trPr>
          <w:trHeight w:val="79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r>
      <w:tr>
        <w:trPr>
          <w:trHeight w:val="133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r>
      <w:tr>
        <w:trPr>
          <w:trHeight w:val="9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r>
      <w:tr>
        <w:trPr>
          <w:trHeight w:val="3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44962</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9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қызметтi қолдау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44362</w:t>
            </w:r>
          </w:p>
        </w:tc>
      </w:tr>
      <w:tr>
        <w:trPr>
          <w:trHeight w:val="70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2587</w:t>
            </w:r>
          </w:p>
        </w:tc>
      </w:tr>
      <w:tr>
        <w:trPr>
          <w:trHeight w:val="70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2587</w:t>
            </w:r>
          </w:p>
        </w:tc>
      </w:tr>
      <w:tr>
        <w:trPr>
          <w:trHeight w:val="195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132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w:t>
            </w:r>
          </w:p>
        </w:tc>
      </w:tr>
      <w:tr>
        <w:trPr>
          <w:trHeight w:val="103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35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5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25053</w:t>
            </w:r>
          </w:p>
        </w:tc>
      </w:tr>
      <w:tr>
        <w:trPr>
          <w:trHeight w:val="133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24757</w:t>
            </w:r>
          </w:p>
        </w:tc>
      </w:tr>
      <w:tr>
        <w:trPr>
          <w:trHeight w:val="43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r>
      <w:tr>
        <w:trPr>
          <w:trHeight w:val="9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14722</w:t>
            </w:r>
          </w:p>
        </w:tc>
      </w:tr>
      <w:tr>
        <w:trPr>
          <w:trHeight w:val="141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кәсіпкерлік, өнеркәсіп, ауыл шаруашылығы және ветеринария саласындағы мемлекеттік саясатты іске асыру жөніндегі қызметтер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14722</w:t>
            </w:r>
          </w:p>
        </w:tc>
      </w:tr>
      <w:tr>
        <w:trPr>
          <w:trHeight w:val="3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6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136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төлемдерді төлеу бойынша борышына қызмет көрсету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42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381,8</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381,8</w:t>
            </w:r>
          </w:p>
        </w:tc>
      </w:tr>
      <w:tr>
        <w:trPr>
          <w:trHeight w:val="6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381,8</w:t>
            </w:r>
          </w:p>
        </w:tc>
      </w:tr>
      <w:tr>
        <w:trPr>
          <w:trHeight w:val="82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381,8</w:t>
            </w:r>
          </w:p>
        </w:tc>
      </w:tr>
      <w:tr>
        <w:trPr>
          <w:trHeight w:val="3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Таза бюджеттік кредит беру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42474</w:t>
            </w:r>
          </w:p>
        </w:tc>
      </w:tr>
      <w:tr>
        <w:trPr>
          <w:trHeight w:val="3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42474</w:t>
            </w:r>
          </w:p>
        </w:tc>
      </w:tr>
      <w:tr>
        <w:trPr>
          <w:trHeight w:val="142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43710</w:t>
            </w:r>
          </w:p>
        </w:tc>
      </w:tr>
      <w:tr>
        <w:trPr>
          <w:trHeight w:val="3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43092</w:t>
            </w:r>
          </w:p>
        </w:tc>
      </w:tr>
      <w:tr>
        <w:trPr>
          <w:trHeight w:val="99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43092</w:t>
            </w:r>
          </w:p>
        </w:tc>
      </w:tr>
      <w:tr>
        <w:trPr>
          <w:trHeight w:val="129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43092</w:t>
            </w:r>
          </w:p>
        </w:tc>
      </w:tr>
      <w:tr>
        <w:trPr>
          <w:trHeight w:val="43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r>
      <w:tr>
        <w:trPr>
          <w:trHeight w:val="40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r>
      <w:tr>
        <w:trPr>
          <w:trHeight w:val="73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r>
      <w:tr>
        <w:trPr>
          <w:trHeight w:val="69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тұлғаларға жергілікті бюджеттен берілген бюджеттік кредиттерді өтеу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r>
      <w:tr>
        <w:trPr>
          <w:trHeight w:val="6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Қаржы активтерімен жасалатын операциялар бойынша сальдо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42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42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70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(профицит) тапшылығы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-67674,7</w:t>
            </w:r>
          </w:p>
        </w:tc>
      </w:tr>
      <w:tr>
        <w:trPr>
          <w:trHeight w:val="6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(профицитті пайдалану) қаржыландыру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67674,7</w:t>
            </w:r>
          </w:p>
        </w:tc>
      </w:tr>
      <w:tr>
        <w:trPr>
          <w:trHeight w:val="3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43092</w:t>
            </w:r>
          </w:p>
        </w:tc>
      </w:tr>
      <w:tr>
        <w:trPr>
          <w:trHeight w:val="39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43092</w:t>
            </w:r>
          </w:p>
        </w:tc>
      </w:tr>
      <w:tr>
        <w:trPr>
          <w:trHeight w:val="3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 шарттары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43092</w:t>
            </w:r>
          </w:p>
        </w:tc>
      </w:tr>
      <w:tr>
        <w:trPr>
          <w:trHeight w:val="73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 алатын қарыздар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43092</w:t>
            </w:r>
          </w:p>
        </w:tc>
      </w:tr>
      <w:tr>
        <w:trPr>
          <w:trHeight w:val="3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r>
      <w:tr>
        <w:trPr>
          <w:trHeight w:val="3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r>
      <w:tr>
        <w:trPr>
          <w:trHeight w:val="6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r>
    </w:tbl>
    <w:p>
      <w:pPr>
        <w:spacing w:after="0"/>
        <w:ind w:left="0"/>
        <w:jc w:val="both"/>
      </w:pPr>
      <w:r>
        <w:rPr>
          <w:rFonts w:ascii="Times New Roman"/>
          <w:b w:val="false"/>
          <w:i/>
          <w:color w:val="000000"/>
          <w:sz w:val="28"/>
        </w:rPr>
        <w:t>      Жарма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бөлімінің бастығы                         Н. Сейтказина</w:t>
      </w:r>
    </w:p>
    <w:bookmarkStart w:name="z18" w:id="3"/>
    <w:p>
      <w:pPr>
        <w:spacing w:after="0"/>
        <w:ind w:left="0"/>
        <w:jc w:val="both"/>
      </w:pPr>
      <w:r>
        <w:rPr>
          <w:rFonts w:ascii="Times New Roman"/>
          <w:b w:val="false"/>
          <w:i w:val="false"/>
          <w:color w:val="000000"/>
          <w:sz w:val="28"/>
        </w:rPr>
        <w:t>
Жарма аудандық мәслихатының</w:t>
      </w:r>
      <w:r>
        <w:br/>
      </w:r>
      <w:r>
        <w:rPr>
          <w:rFonts w:ascii="Times New Roman"/>
          <w:b w:val="false"/>
          <w:i w:val="false"/>
          <w:color w:val="000000"/>
          <w:sz w:val="28"/>
        </w:rPr>
        <w:t>
2010 жылғы 30 желтоқсандағы</w:t>
      </w:r>
      <w:r>
        <w:br/>
      </w:r>
      <w:r>
        <w:rPr>
          <w:rFonts w:ascii="Times New Roman"/>
          <w:b w:val="false"/>
          <w:i w:val="false"/>
          <w:color w:val="000000"/>
          <w:sz w:val="28"/>
        </w:rPr>
        <w:t>
№ 26/200-ІV шешіміне 2 қосымша</w:t>
      </w:r>
    </w:p>
    <w:bookmarkEnd w:id="3"/>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688"/>
        <w:gridCol w:w="689"/>
        <w:gridCol w:w="689"/>
        <w:gridCol w:w="9257"/>
        <w:gridCol w:w="1892"/>
      </w:tblGrid>
      <w:tr>
        <w:trPr>
          <w:trHeight w:val="5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5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51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5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52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3491005</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865595</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340064</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340064</w:t>
            </w:r>
          </w:p>
        </w:tc>
      </w:tr>
      <w:tr>
        <w:trPr>
          <w:trHeight w:val="6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295564</w:t>
            </w:r>
          </w:p>
        </w:tc>
      </w:tr>
      <w:tr>
        <w:trPr>
          <w:trHeight w:val="69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r>
      <w:tr>
        <w:trPr>
          <w:trHeight w:val="6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6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табыстардан ұсталатын жеке табыс салығы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0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277791</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277791</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277791</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199435</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125100</w:t>
            </w:r>
          </w:p>
        </w:tc>
      </w:tr>
      <w:tr>
        <w:trPr>
          <w:trHeight w:val="6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122000</w:t>
            </w:r>
          </w:p>
        </w:tc>
      </w:tr>
      <w:tr>
        <w:trPr>
          <w:trHeight w:val="3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3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30400</w:t>
            </w:r>
          </w:p>
        </w:tc>
      </w:tr>
      <w:tr>
        <w:trPr>
          <w:trHeight w:val="64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99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r>
      <w:tr>
        <w:trPr>
          <w:trHeight w:val="10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r>
      <w:tr>
        <w:trPr>
          <w:trHeight w:val="39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38885</w:t>
            </w:r>
          </w:p>
        </w:tc>
      </w:tr>
      <w:tr>
        <w:trPr>
          <w:trHeight w:val="39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r>
      <w:tr>
        <w:trPr>
          <w:trHeight w:val="34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32185</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w:t>
            </w:r>
          </w:p>
        </w:tc>
      </w:tr>
      <w:tr>
        <w:trPr>
          <w:trHeight w:val="6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42470</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6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бензин (авиациялық бензинді қоспағанда)</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дизель отыны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бөлшек саудада өткізетін өз өндірісінің (авиациялықты қоспағанда), сондай-ақ өз өндірістің мұқтаждарына пайдаланылатын бензин</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өткізетін,сондай-ақ өзінің өндірістік мұқтаждарына пайдаланылатын бензин (авиациялықты қоспағанда)</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9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6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4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6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8570</w:t>
            </w:r>
          </w:p>
        </w:tc>
      </w:tr>
      <w:tr>
        <w:trPr>
          <w:trHeight w:val="64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7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9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сондай-ақ оларды қайта тіркегені үшiн алым</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94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7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12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5835</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5835</w:t>
            </w:r>
          </w:p>
        </w:tc>
      </w:tr>
      <w:tr>
        <w:trPr>
          <w:trHeight w:val="210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196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136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33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4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33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4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Тракторшы-машинисттің куәлігі берілгені үшін алынатын мемлекеттік баж</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64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акциялардың мемлекеттік пакетіне дивидендтер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6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94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тауарларды (жұмыстарды, қызметтерді) өткізуінен түсетін түсімдер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тауарларды (жұмыстарды, қызметтерді) өткізуінен түсетін түсімдер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акциялардың мемлекеттік пакетіне берілетін дивидендтер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ұйымдастыратын мемлекеттік сатып алуды өткізуден түсетін ақшаның түсімі</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6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64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70354</w:t>
            </w:r>
          </w:p>
        </w:tc>
      </w:tr>
      <w:tr>
        <w:trPr>
          <w:trHeight w:val="64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70354</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70354</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70354</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2552096</w:t>
            </w:r>
          </w:p>
        </w:tc>
      </w:tr>
      <w:tr>
        <w:trPr>
          <w:trHeight w:val="6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2552096</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2552096</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2552096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635"/>
        <w:gridCol w:w="700"/>
        <w:gridCol w:w="700"/>
        <w:gridCol w:w="700"/>
        <w:gridCol w:w="8569"/>
        <w:gridCol w:w="1901"/>
      </w:tblGrid>
      <w:tr>
        <w:trPr>
          <w:trHeight w:val="6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бағдарламаларға енгізілген өзгерістер (мың теңге)</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3491005</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437345</w:t>
            </w:r>
          </w:p>
        </w:tc>
      </w:tr>
      <w:tr>
        <w:trPr>
          <w:trHeight w:val="76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405089</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17766</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17766</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104141</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98051</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5881</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r>
      <w:tr>
        <w:trPr>
          <w:trHeight w:val="9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283182</w:t>
            </w:r>
          </w:p>
        </w:tc>
      </w:tr>
      <w:tr>
        <w:trPr>
          <w:trHeight w:val="9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281256</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14363</w:t>
            </w:r>
          </w:p>
        </w:tc>
      </w:tr>
      <w:tr>
        <w:trPr>
          <w:trHeight w:val="76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14363</w:t>
            </w:r>
          </w:p>
        </w:tc>
      </w:tr>
      <w:tr>
        <w:trPr>
          <w:trHeight w:val="9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14363</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17893</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17893</w:t>
            </w:r>
          </w:p>
        </w:tc>
      </w:tr>
      <w:tr>
        <w:trPr>
          <w:trHeight w:val="13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17893</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22045</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6366</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6366</w:t>
            </w:r>
          </w:p>
        </w:tc>
      </w:tr>
      <w:tr>
        <w:trPr>
          <w:trHeight w:val="7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6366</w:t>
            </w:r>
          </w:p>
        </w:tc>
      </w:tr>
      <w:tr>
        <w:trPr>
          <w:trHeight w:val="7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15679</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15679</w:t>
            </w:r>
          </w:p>
        </w:tc>
      </w:tr>
      <w:tr>
        <w:trPr>
          <w:trHeight w:val="6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13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4979</w:t>
            </w:r>
          </w:p>
        </w:tc>
      </w:tr>
      <w:tr>
        <w:trPr>
          <w:trHeight w:val="7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қауіпсіздік,құқықтық, сот, қылмыстық-атқару қызметі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10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4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2373351</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116759</w:t>
            </w: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116759</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116759</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2183395</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2183395</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2142556</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40839</w:t>
            </w:r>
          </w:p>
        </w:tc>
      </w:tr>
      <w:tr>
        <w:trPr>
          <w:trHeight w:val="10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73197</w:t>
            </w:r>
          </w:p>
        </w:tc>
      </w:tr>
      <w:tr>
        <w:trPr>
          <w:trHeight w:val="6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73197</w:t>
            </w:r>
          </w:p>
        </w:tc>
      </w:tr>
      <w:tr>
        <w:trPr>
          <w:trHeight w:val="6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10089</w:t>
            </w:r>
          </w:p>
        </w:tc>
      </w:tr>
      <w:tr>
        <w:trPr>
          <w:trHeight w:val="9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w:t>
            </w:r>
          </w:p>
        </w:tc>
      </w:tr>
      <w:tr>
        <w:trPr>
          <w:trHeight w:val="9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11371</w:t>
            </w:r>
          </w:p>
        </w:tc>
      </w:tr>
      <w:tr>
        <w:trPr>
          <w:trHeight w:val="9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46112</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240488</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212099</w:t>
            </w:r>
          </w:p>
        </w:tc>
      </w:tr>
      <w:tr>
        <w:trPr>
          <w:trHeight w:val="9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212099</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53817</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40175</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8285</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5357</w:t>
            </w:r>
          </w:p>
        </w:tc>
      </w:tr>
      <w:tr>
        <w:trPr>
          <w:trHeight w:val="10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21489</w:t>
            </w:r>
          </w:p>
        </w:tc>
      </w:tr>
      <w:tr>
        <w:trPr>
          <w:trHeight w:val="6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21489</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5828</w:t>
            </w: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27404</w:t>
            </w:r>
          </w:p>
        </w:tc>
      </w:tr>
      <w:tr>
        <w:trPr>
          <w:trHeight w:val="7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5827</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36774</w:t>
            </w: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36774</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48950</w:t>
            </w:r>
          </w:p>
        </w:tc>
      </w:tr>
      <w:tr>
        <w:trPr>
          <w:trHeight w:val="6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48950</w:t>
            </w:r>
          </w:p>
        </w:tc>
      </w:tr>
      <w:tr>
        <w:trPr>
          <w:trHeight w:val="12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7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28389</w:t>
            </w:r>
          </w:p>
        </w:tc>
      </w:tr>
      <w:tr>
        <w:trPr>
          <w:trHeight w:val="9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28389</w:t>
            </w:r>
          </w:p>
        </w:tc>
      </w:tr>
      <w:tr>
        <w:trPr>
          <w:trHeight w:val="7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26006</w:t>
            </w:r>
          </w:p>
        </w:tc>
      </w:tr>
      <w:tr>
        <w:trPr>
          <w:trHeight w:val="9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56676</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10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6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тұрғын-үй қорының сақталуын ұйымдастыру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15743</w:t>
            </w:r>
          </w:p>
        </w:tc>
      </w:tr>
      <w:tr>
        <w:trPr>
          <w:trHeight w:val="9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0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15543</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15543</w:t>
            </w:r>
          </w:p>
        </w:tc>
      </w:tr>
      <w:tr>
        <w:trPr>
          <w:trHeight w:val="12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28933</w:t>
            </w:r>
          </w:p>
        </w:tc>
      </w:tr>
      <w:tr>
        <w:trPr>
          <w:trHeight w:val="9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w:t>
            </w:r>
            <w:r>
              <w:br/>
            </w:r>
            <w:r>
              <w:rPr>
                <w:rFonts w:ascii="Times New Roman"/>
                <w:b w:val="false"/>
                <w:i w:val="false"/>
                <w:color w:val="000000"/>
                <w:sz w:val="20"/>
              </w:rPr>
              <w:t>
әкімінің аппараты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8025</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r>
      <w:tr>
        <w:trPr>
          <w:trHeight w:val="7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20908</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11492</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5885</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173349</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77575</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77575</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77575</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14231</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14231</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6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r>
      <w:tr>
        <w:trPr>
          <w:trHeight w:val="9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11556</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39919</w:t>
            </w:r>
          </w:p>
        </w:tc>
      </w:tr>
      <w:tr>
        <w:trPr>
          <w:trHeight w:val="6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26829</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26345</w:t>
            </w:r>
          </w:p>
        </w:tc>
      </w:tr>
      <w:tr>
        <w:trPr>
          <w:trHeight w:val="7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13090</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9452</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3638</w:t>
            </w:r>
          </w:p>
        </w:tc>
      </w:tr>
      <w:tr>
        <w:trPr>
          <w:trHeight w:val="7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41624</w:t>
            </w:r>
          </w:p>
        </w:tc>
      </w:tr>
      <w:tr>
        <w:trPr>
          <w:trHeight w:val="6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10998</w:t>
            </w:r>
          </w:p>
        </w:tc>
      </w:tr>
      <w:tr>
        <w:trPr>
          <w:trHeight w:val="9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10998</w:t>
            </w:r>
          </w:p>
        </w:tc>
      </w:tr>
      <w:tr>
        <w:trPr>
          <w:trHeight w:val="9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23338</w:t>
            </w:r>
          </w:p>
        </w:tc>
      </w:tr>
      <w:tr>
        <w:trPr>
          <w:trHeight w:val="13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17988</w:t>
            </w:r>
          </w:p>
        </w:tc>
      </w:tr>
      <w:tr>
        <w:trPr>
          <w:trHeight w:val="6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7288</w:t>
            </w:r>
          </w:p>
        </w:tc>
      </w:tr>
      <w:tr>
        <w:trPr>
          <w:trHeight w:val="10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7288</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23926</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13375</w:t>
            </w:r>
          </w:p>
        </w:tc>
      </w:tr>
      <w:tr>
        <w:trPr>
          <w:trHeight w:val="7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 есебінен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13375</w:t>
            </w: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11449</w:t>
            </w: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10551</w:t>
            </w:r>
          </w:p>
        </w:tc>
      </w:tr>
      <w:tr>
        <w:trPr>
          <w:trHeight w:val="6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қатынасы бөлімі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10551</w:t>
            </w:r>
          </w:p>
        </w:tc>
      </w:tr>
      <w:tr>
        <w:trPr>
          <w:trHeight w:val="9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аумағында жер қатынастарын реттеу саласындағы мемлекеттік саясатты іске асыру жөніндегі қызметтер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10551</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Өнеркәсіп,сәулет,қала құрылысы және құрылыс қызметі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9591</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9591</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9591</w:t>
            </w:r>
          </w:p>
        </w:tc>
      </w:tr>
      <w:tr>
        <w:trPr>
          <w:trHeight w:val="19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9591</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94249</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93441</w:t>
            </w:r>
          </w:p>
        </w:tc>
      </w:tr>
      <w:tr>
        <w:trPr>
          <w:trHeight w:val="9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92633</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92633</w:t>
            </w:r>
          </w:p>
        </w:tc>
      </w:tr>
      <w:tr>
        <w:trPr>
          <w:trHeight w:val="51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92633</w:t>
            </w: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r>
      <w:tr>
        <w:trPr>
          <w:trHeight w:val="10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59878</w:t>
            </w:r>
          </w:p>
        </w:tc>
      </w:tr>
      <w:tr>
        <w:trPr>
          <w:trHeight w:val="6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58808</w:t>
            </w:r>
          </w:p>
        </w:tc>
      </w:tr>
      <w:tr>
        <w:trPr>
          <w:trHeight w:val="6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18436</w:t>
            </w:r>
          </w:p>
        </w:tc>
      </w:tr>
      <w:tr>
        <w:trPr>
          <w:trHeight w:val="46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органының резерві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18436</w:t>
            </w:r>
          </w:p>
        </w:tc>
      </w:tr>
      <w:tr>
        <w:trPr>
          <w:trHeight w:val="14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w:t>
            </w:r>
          </w:p>
        </w:tc>
      </w:tr>
      <w:tr>
        <w:trPr>
          <w:trHeight w:val="9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11770</w:t>
            </w:r>
          </w:p>
        </w:tc>
      </w:tr>
      <w:tr>
        <w:trPr>
          <w:trHeight w:val="10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6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(бағдарламалардың) техникалық-экономикалық негіздемелерін әзірлеу және оған сараптама жасау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21259</w:t>
            </w:r>
          </w:p>
        </w:tc>
      </w:tr>
      <w:tr>
        <w:trPr>
          <w:trHeight w:val="12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21259</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19113</w:t>
            </w:r>
          </w:p>
        </w:tc>
      </w:tr>
      <w:tr>
        <w:trPr>
          <w:trHeight w:val="10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19113</w:t>
            </w:r>
          </w:p>
        </w:tc>
      </w:tr>
      <w:tr>
        <w:trPr>
          <w:trHeight w:val="4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"Жарма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 ММ-нің бастығы                         Н. Сейтказина</w:t>
      </w:r>
    </w:p>
    <w:bookmarkStart w:name="z19" w:id="4"/>
    <w:p>
      <w:pPr>
        <w:spacing w:after="0"/>
        <w:ind w:left="0"/>
        <w:jc w:val="both"/>
      </w:pPr>
      <w:r>
        <w:rPr>
          <w:rFonts w:ascii="Times New Roman"/>
          <w:b w:val="false"/>
          <w:i w:val="false"/>
          <w:color w:val="000000"/>
          <w:sz w:val="28"/>
        </w:rPr>
        <w:t>
Жарма аудандық мәслихатының</w:t>
      </w:r>
      <w:r>
        <w:br/>
      </w:r>
      <w:r>
        <w:rPr>
          <w:rFonts w:ascii="Times New Roman"/>
          <w:b w:val="false"/>
          <w:i w:val="false"/>
          <w:color w:val="000000"/>
          <w:sz w:val="28"/>
        </w:rPr>
        <w:t>
2010 жылғы 30 желтоқсандағы</w:t>
      </w:r>
      <w:r>
        <w:br/>
      </w:r>
      <w:r>
        <w:rPr>
          <w:rFonts w:ascii="Times New Roman"/>
          <w:b w:val="false"/>
          <w:i w:val="false"/>
          <w:color w:val="000000"/>
          <w:sz w:val="28"/>
        </w:rPr>
        <w:t>
№ 26/200-ІV шешіміне 3 қосымша</w:t>
      </w:r>
    </w:p>
    <w:bookmarkEnd w:id="4"/>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693"/>
        <w:gridCol w:w="693"/>
        <w:gridCol w:w="693"/>
        <w:gridCol w:w="9250"/>
        <w:gridCol w:w="1862"/>
      </w:tblGrid>
      <w:tr>
        <w:trPr>
          <w:trHeight w:val="5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5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5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5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5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3531626</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900174</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355634</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355634</w:t>
            </w:r>
          </w:p>
        </w:tc>
      </w:tr>
      <w:tr>
        <w:trPr>
          <w:trHeight w:val="67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307334</w:t>
            </w:r>
          </w:p>
        </w:tc>
      </w:tr>
      <w:tr>
        <w:trPr>
          <w:trHeight w:val="6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6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6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табыстардан ұсталатын жеке табыс салығы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287956</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287956</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287956</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202400</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126500</w:t>
            </w:r>
          </w:p>
        </w:tc>
      </w:tr>
      <w:tr>
        <w:trPr>
          <w:trHeight w:val="6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123000</w:t>
            </w:r>
          </w:p>
        </w:tc>
      </w:tr>
      <w:tr>
        <w:trPr>
          <w:trHeight w:val="37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31100</w:t>
            </w:r>
          </w:p>
        </w:tc>
      </w:tr>
      <w:tr>
        <w:trPr>
          <w:trHeight w:val="64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9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100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22300</w:t>
            </w:r>
          </w:p>
        </w:tc>
      </w:tr>
      <w:tr>
        <w:trPr>
          <w:trHeight w:val="3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39400</w:t>
            </w:r>
          </w:p>
        </w:tc>
      </w:tr>
      <w:tr>
        <w:trPr>
          <w:trHeight w:val="3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34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32500</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6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47265</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4765</w:t>
            </w:r>
          </w:p>
        </w:tc>
      </w:tr>
      <w:tr>
        <w:trPr>
          <w:trHeight w:val="6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бензин (авиациялық бензинді қоспағанда)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дизель отыны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бөлшек саудада өткізетін өз өндірісінің (авиациялықты қоспағанда), сондай-ақ өз өндірістің мұқтаждарына пайдаланылатын бензин</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өткізетін,сондай-ақ өзінің өндірістік мұқтаждарына пайдаланылатын бензин (авиациялықты қоспағанда)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w:t>
            </w:r>
          </w:p>
        </w:tc>
      </w:tr>
      <w:tr>
        <w:trPr>
          <w:trHeight w:val="9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6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40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6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w:t>
            </w:r>
          </w:p>
        </w:tc>
      </w:tr>
      <w:tr>
        <w:trPr>
          <w:trHeight w:val="64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0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97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сондай-ақ оларды қайта тіркегені үшiн алым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94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70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6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127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0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6919</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6919</w:t>
            </w:r>
          </w:p>
        </w:tc>
      </w:tr>
      <w:tr>
        <w:trPr>
          <w:trHeight w:val="29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19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13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33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64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133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64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Тракторшы-машинисттің куәлігі берілгені үшін алынатын мемлекеттік баж</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64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акциялардың мемлекеттік пакетіне берілетін дивидендтер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6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94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7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ұйымдастыратын мемлекеттік сатып алуды өткізуден түсетін ақшаның түсімі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айыппұлдар,өсімпұлдар, санкциялар, өндіріп алулар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64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0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75896</w:t>
            </w:r>
          </w:p>
        </w:tc>
      </w:tr>
      <w:tr>
        <w:trPr>
          <w:trHeight w:val="64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75896</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75896</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75896</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2552096</w:t>
            </w:r>
          </w:p>
        </w:tc>
      </w:tr>
      <w:tr>
        <w:trPr>
          <w:trHeight w:val="6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2552096</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2552096</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2552096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635"/>
        <w:gridCol w:w="700"/>
        <w:gridCol w:w="700"/>
        <w:gridCol w:w="700"/>
        <w:gridCol w:w="8570"/>
        <w:gridCol w:w="1880"/>
      </w:tblGrid>
      <w:tr>
        <w:trPr>
          <w:trHeight w:val="6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бағдарламаларға енгізілген өзгерістер (мың теңге)</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3531626</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442202</w:t>
            </w:r>
          </w:p>
        </w:tc>
      </w:tr>
      <w:tr>
        <w:trPr>
          <w:trHeight w:val="76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409623</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17944</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17944</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105549</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99032</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6293</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r>
      <w:tr>
        <w:trPr>
          <w:trHeight w:val="9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286130</w:t>
            </w:r>
          </w:p>
        </w:tc>
      </w:tr>
      <w:tr>
        <w:trPr>
          <w:trHeight w:val="9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284069</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14507</w:t>
            </w:r>
          </w:p>
        </w:tc>
      </w:tr>
      <w:tr>
        <w:trPr>
          <w:trHeight w:val="76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14507</w:t>
            </w:r>
          </w:p>
        </w:tc>
      </w:tr>
      <w:tr>
        <w:trPr>
          <w:trHeight w:val="9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14507</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18072</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18072</w:t>
            </w:r>
          </w:p>
        </w:tc>
      </w:tr>
      <w:tr>
        <w:trPr>
          <w:trHeight w:val="13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18072</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23589</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6812</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6812</w:t>
            </w:r>
          </w:p>
        </w:tc>
      </w:tr>
      <w:tr>
        <w:trPr>
          <w:trHeight w:val="7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6812</w:t>
            </w:r>
          </w:p>
        </w:tc>
      </w:tr>
      <w:tr>
        <w:trPr>
          <w:trHeight w:val="7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16777</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16777</w:t>
            </w:r>
          </w:p>
        </w:tc>
      </w:tr>
      <w:tr>
        <w:trPr>
          <w:trHeight w:val="6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11449</w:t>
            </w:r>
          </w:p>
        </w:tc>
      </w:tr>
      <w:tr>
        <w:trPr>
          <w:trHeight w:val="13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5328</w:t>
            </w:r>
          </w:p>
        </w:tc>
      </w:tr>
      <w:tr>
        <w:trPr>
          <w:trHeight w:val="7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қауіпсіздік,құқықтық, сот, қылмыстық-атқару қызметі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10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4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2399805</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117928</w:t>
            </w: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117928</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117928</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2208680</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2208680</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2164982</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43698</w:t>
            </w:r>
          </w:p>
        </w:tc>
      </w:tr>
      <w:tr>
        <w:trPr>
          <w:trHeight w:val="10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73197</w:t>
            </w:r>
          </w:p>
        </w:tc>
      </w:tr>
      <w:tr>
        <w:trPr>
          <w:trHeight w:val="6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73197</w:t>
            </w:r>
          </w:p>
        </w:tc>
      </w:tr>
      <w:tr>
        <w:trPr>
          <w:trHeight w:val="6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10089</w:t>
            </w:r>
          </w:p>
        </w:tc>
      </w:tr>
      <w:tr>
        <w:trPr>
          <w:trHeight w:val="9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w:t>
            </w:r>
          </w:p>
        </w:tc>
      </w:tr>
      <w:tr>
        <w:trPr>
          <w:trHeight w:val="9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11371</w:t>
            </w:r>
          </w:p>
        </w:tc>
      </w:tr>
      <w:tr>
        <w:trPr>
          <w:trHeight w:val="9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46112</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242870</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214221</w:t>
            </w:r>
          </w:p>
        </w:tc>
      </w:tr>
      <w:tr>
        <w:trPr>
          <w:trHeight w:val="9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214221</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54356</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40577</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8368</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5411</w:t>
            </w:r>
          </w:p>
        </w:tc>
      </w:tr>
      <w:tr>
        <w:trPr>
          <w:trHeight w:val="10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9969</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21704</w:t>
            </w:r>
          </w:p>
        </w:tc>
      </w:tr>
      <w:tr>
        <w:trPr>
          <w:trHeight w:val="6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21704</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5886</w:t>
            </w: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27678</w:t>
            </w:r>
          </w:p>
        </w:tc>
      </w:tr>
      <w:tr>
        <w:trPr>
          <w:trHeight w:val="7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5885</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37142</w:t>
            </w: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37142</w:t>
            </w:r>
          </w:p>
        </w:tc>
      </w:tr>
      <w:tr>
        <w:trPr>
          <w:trHeight w:val="7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49440</w:t>
            </w:r>
          </w:p>
        </w:tc>
      </w:tr>
      <w:tr>
        <w:trPr>
          <w:trHeight w:val="6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49440</w:t>
            </w:r>
          </w:p>
        </w:tc>
      </w:tr>
      <w:tr>
        <w:trPr>
          <w:trHeight w:val="12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w:t>
            </w:r>
          </w:p>
        </w:tc>
      </w:tr>
      <w:tr>
        <w:trPr>
          <w:trHeight w:val="7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28649</w:t>
            </w:r>
          </w:p>
        </w:tc>
      </w:tr>
      <w:tr>
        <w:trPr>
          <w:trHeight w:val="9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28649</w:t>
            </w:r>
          </w:p>
        </w:tc>
      </w:tr>
      <w:tr>
        <w:trPr>
          <w:trHeight w:val="7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26266</w:t>
            </w:r>
          </w:p>
        </w:tc>
      </w:tr>
      <w:tr>
        <w:trPr>
          <w:trHeight w:val="9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58715</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10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6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тұрғын-үй қорының сақталуын ұйымдастыру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15757</w:t>
            </w:r>
          </w:p>
        </w:tc>
      </w:tr>
      <w:tr>
        <w:trPr>
          <w:trHeight w:val="9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10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15543</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15543</w:t>
            </w:r>
          </w:p>
        </w:tc>
      </w:tr>
      <w:tr>
        <w:trPr>
          <w:trHeight w:val="12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30958</w:t>
            </w:r>
          </w:p>
        </w:tc>
      </w:tr>
      <w:tr>
        <w:trPr>
          <w:trHeight w:val="9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w:t>
            </w:r>
            <w:r>
              <w:br/>
            </w:r>
            <w:r>
              <w:rPr>
                <w:rFonts w:ascii="Times New Roman"/>
                <w:b w:val="false"/>
                <w:i w:val="false"/>
                <w:color w:val="000000"/>
                <w:sz w:val="20"/>
              </w:rPr>
              <w:t>
әкімінің аппараты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8587</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p>
        </w:tc>
      </w:tr>
      <w:tr>
        <w:trPr>
          <w:trHeight w:val="7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22371</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12296</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6297</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176294</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80157</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80157</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80157</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14231</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14231</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6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r>
      <w:tr>
        <w:trPr>
          <w:trHeight w:val="9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11556</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39919</w:t>
            </w:r>
          </w:p>
        </w:tc>
      </w:tr>
      <w:tr>
        <w:trPr>
          <w:trHeight w:val="6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26829</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26345</w:t>
            </w:r>
          </w:p>
        </w:tc>
      </w:tr>
      <w:tr>
        <w:trPr>
          <w:trHeight w:val="7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13090</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9452</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3638</w:t>
            </w:r>
          </w:p>
        </w:tc>
      </w:tr>
      <w:tr>
        <w:trPr>
          <w:trHeight w:val="7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41987</w:t>
            </w:r>
          </w:p>
        </w:tc>
      </w:tr>
      <w:tr>
        <w:trPr>
          <w:trHeight w:val="6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11108</w:t>
            </w:r>
          </w:p>
        </w:tc>
      </w:tr>
      <w:tr>
        <w:trPr>
          <w:trHeight w:val="9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11108</w:t>
            </w:r>
          </w:p>
        </w:tc>
      </w:tr>
      <w:tr>
        <w:trPr>
          <w:trHeight w:val="9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23518</w:t>
            </w:r>
          </w:p>
        </w:tc>
      </w:tr>
      <w:tr>
        <w:trPr>
          <w:trHeight w:val="13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18168</w:t>
            </w:r>
          </w:p>
        </w:tc>
      </w:tr>
      <w:tr>
        <w:trPr>
          <w:trHeight w:val="6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7361</w:t>
            </w:r>
          </w:p>
        </w:tc>
      </w:tr>
      <w:tr>
        <w:trPr>
          <w:trHeight w:val="10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7361</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24032</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13375</w:t>
            </w:r>
          </w:p>
        </w:tc>
      </w:tr>
      <w:tr>
        <w:trPr>
          <w:trHeight w:val="7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 есебінен</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13375</w:t>
            </w: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11449</w:t>
            </w: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10657</w:t>
            </w:r>
          </w:p>
        </w:tc>
      </w:tr>
      <w:tr>
        <w:trPr>
          <w:trHeight w:val="6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қатынасы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10657</w:t>
            </w:r>
          </w:p>
        </w:tc>
      </w:tr>
      <w:tr>
        <w:trPr>
          <w:trHeight w:val="9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аумағында жер қатынастарын реттеу саласындағы мемлекеттік саясатты іске асыру жөніндегі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10657</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9687</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9687</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9687</w:t>
            </w:r>
          </w:p>
        </w:tc>
      </w:tr>
      <w:tr>
        <w:trPr>
          <w:trHeight w:val="19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9687</w:t>
            </w: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94249</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93441</w:t>
            </w:r>
          </w:p>
        </w:tc>
      </w:tr>
      <w:tr>
        <w:trPr>
          <w:trHeight w:val="9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92633</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92633</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92633</w:t>
            </w: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r>
      <w:tr>
        <w:trPr>
          <w:trHeight w:val="10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60069</w:t>
            </w:r>
          </w:p>
        </w:tc>
      </w:tr>
      <w:tr>
        <w:trPr>
          <w:trHeight w:val="6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4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4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58999</w:t>
            </w:r>
          </w:p>
        </w:tc>
      </w:tr>
      <w:tr>
        <w:trPr>
          <w:trHeight w:val="7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18436</w:t>
            </w:r>
          </w:p>
        </w:tc>
      </w:tr>
      <w:tr>
        <w:trPr>
          <w:trHeight w:val="46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органының резерві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18436</w:t>
            </w:r>
          </w:p>
        </w:tc>
      </w:tr>
      <w:tr>
        <w:trPr>
          <w:trHeight w:val="14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w:t>
            </w:r>
          </w:p>
        </w:tc>
      </w:tr>
      <w:tr>
        <w:trPr>
          <w:trHeight w:val="9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11770</w:t>
            </w:r>
          </w:p>
        </w:tc>
      </w:tr>
      <w:tr>
        <w:trPr>
          <w:trHeight w:val="10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6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(бағдарламалардың) техникалық-экономикалық негіздемелерін әзірлеу және оған сараптама жасау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21259</w:t>
            </w:r>
          </w:p>
        </w:tc>
      </w:tr>
      <w:tr>
        <w:trPr>
          <w:trHeight w:val="12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21259</w:t>
            </w:r>
          </w:p>
        </w:tc>
      </w:tr>
      <w:tr>
        <w:trPr>
          <w:trHeight w:val="4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19304</w:t>
            </w:r>
          </w:p>
        </w:tc>
      </w:tr>
      <w:tr>
        <w:trPr>
          <w:trHeight w:val="10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19304</w:t>
            </w:r>
          </w:p>
        </w:tc>
      </w:tr>
      <w:tr>
        <w:trPr>
          <w:trHeight w:val="4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"Жарма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 ММ-нің бастығы                         Н. Сейтказина</w:t>
      </w:r>
    </w:p>
    <w:bookmarkStart w:name="z20" w:id="5"/>
    <w:p>
      <w:pPr>
        <w:spacing w:after="0"/>
        <w:ind w:left="0"/>
        <w:jc w:val="both"/>
      </w:pPr>
      <w:r>
        <w:rPr>
          <w:rFonts w:ascii="Times New Roman"/>
          <w:b w:val="false"/>
          <w:i w:val="false"/>
          <w:color w:val="000000"/>
          <w:sz w:val="28"/>
        </w:rPr>
        <w:t>
Жарма аудандық мәслихатының</w:t>
      </w:r>
      <w:r>
        <w:br/>
      </w:r>
      <w:r>
        <w:rPr>
          <w:rFonts w:ascii="Times New Roman"/>
          <w:b w:val="false"/>
          <w:i w:val="false"/>
          <w:color w:val="000000"/>
          <w:sz w:val="28"/>
        </w:rPr>
        <w:t>
2010 жылғы 30 желтоқсандағы</w:t>
      </w:r>
      <w:r>
        <w:br/>
      </w:r>
      <w:r>
        <w:rPr>
          <w:rFonts w:ascii="Times New Roman"/>
          <w:b w:val="false"/>
          <w:i w:val="false"/>
          <w:color w:val="000000"/>
          <w:sz w:val="28"/>
        </w:rPr>
        <w:t>
№ 26/200-ІV шешіміне 4 қосымша</w:t>
      </w:r>
    </w:p>
    <w:bookmarkEnd w:id="5"/>
    <w:p>
      <w:pPr>
        <w:spacing w:after="0"/>
        <w:ind w:left="0"/>
        <w:jc w:val="left"/>
      </w:pPr>
      <w:r>
        <w:rPr>
          <w:rFonts w:ascii="Times New Roman"/>
          <w:b/>
          <w:i w:val="false"/>
          <w:color w:val="000000"/>
        </w:rPr>
        <w:t xml:space="preserve"> 2011 жылға арналған жергілікті бюджеттерді</w:t>
      </w:r>
      <w:r>
        <w:br/>
      </w:r>
      <w:r>
        <w:rPr>
          <w:rFonts w:ascii="Times New Roman"/>
          <w:b/>
          <w:i w:val="false"/>
          <w:color w:val="000000"/>
        </w:rPr>
        <w:t>
атқару барысында секвестрлеуге жатпайтын жергілікті</w:t>
      </w:r>
      <w:r>
        <w:br/>
      </w:r>
      <w:r>
        <w:rPr>
          <w:rFonts w:ascii="Times New Roman"/>
          <w:b/>
          <w:i w:val="false"/>
          <w:color w:val="000000"/>
        </w:rPr>
        <w:t>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622"/>
        <w:gridCol w:w="706"/>
        <w:gridCol w:w="622"/>
        <w:gridCol w:w="1124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9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15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1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білім беру</w:t>
            </w:r>
          </w:p>
        </w:tc>
      </w:tr>
      <w:tr>
        <w:trPr>
          <w:trHeight w:val="31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білім беру бөлімі</w:t>
            </w:r>
          </w:p>
        </w:tc>
      </w:tr>
      <w:tr>
        <w:trPr>
          <w:trHeight w:val="31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both"/>
      </w:pPr>
      <w:r>
        <w:rPr>
          <w:rFonts w:ascii="Times New Roman"/>
          <w:b w:val="false"/>
          <w:i/>
          <w:color w:val="000000"/>
          <w:sz w:val="28"/>
        </w:rPr>
        <w:t>      "Жарма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 ММ-нің бастығы                         Н. Сейтказина</w:t>
      </w:r>
    </w:p>
    <w:bookmarkStart w:name="z21" w:id="6"/>
    <w:p>
      <w:pPr>
        <w:spacing w:after="0"/>
        <w:ind w:left="0"/>
        <w:jc w:val="both"/>
      </w:pPr>
      <w:r>
        <w:rPr>
          <w:rFonts w:ascii="Times New Roman"/>
          <w:b w:val="false"/>
          <w:i w:val="false"/>
          <w:color w:val="000000"/>
          <w:sz w:val="28"/>
        </w:rPr>
        <w:t>
Жарма аудандық мәслихатының</w:t>
      </w:r>
      <w:r>
        <w:br/>
      </w:r>
      <w:r>
        <w:rPr>
          <w:rFonts w:ascii="Times New Roman"/>
          <w:b w:val="false"/>
          <w:i w:val="false"/>
          <w:color w:val="000000"/>
          <w:sz w:val="28"/>
        </w:rPr>
        <w:t>
2010 жылғы 30 желтоқсандағы</w:t>
      </w:r>
      <w:r>
        <w:br/>
      </w:r>
      <w:r>
        <w:rPr>
          <w:rFonts w:ascii="Times New Roman"/>
          <w:b w:val="false"/>
          <w:i w:val="false"/>
          <w:color w:val="000000"/>
          <w:sz w:val="28"/>
        </w:rPr>
        <w:t>
№ 26/200-ІV шешіміне 5 қосымша</w:t>
      </w:r>
    </w:p>
    <w:bookmarkEnd w:id="6"/>
    <w:p>
      <w:pPr>
        <w:spacing w:after="0"/>
        <w:ind w:left="0"/>
        <w:jc w:val="left"/>
      </w:pPr>
      <w:r>
        <w:rPr>
          <w:rFonts w:ascii="Times New Roman"/>
          <w:b/>
          <w:i w:val="false"/>
          <w:color w:val="000000"/>
        </w:rPr>
        <w:t xml:space="preserve"> 2011 жылға арналған аудандық даму бюджеттік бағдарламаларды</w:t>
      </w:r>
      <w:r>
        <w:br/>
      </w:r>
      <w:r>
        <w:rPr>
          <w:rFonts w:ascii="Times New Roman"/>
          <w:b/>
          <w:i w:val="false"/>
          <w:color w:val="000000"/>
        </w:rPr>
        <w:t>
іске асыруға бағытталған инвестициялық жобалардың</w:t>
      </w:r>
      <w:r>
        <w:br/>
      </w:r>
      <w:r>
        <w:rPr>
          <w:rFonts w:ascii="Times New Roman"/>
          <w:b/>
          <w:i w:val="false"/>
          <w:color w:val="000000"/>
        </w:rPr>
        <w:t>
(бағдарламалардың) тізбесі</w:t>
      </w:r>
    </w:p>
    <w:p>
      <w:pPr>
        <w:spacing w:after="0"/>
        <w:ind w:left="0"/>
        <w:jc w:val="both"/>
      </w:pPr>
      <w:r>
        <w:rPr>
          <w:rFonts w:ascii="Times New Roman"/>
          <w:b w:val="false"/>
          <w:i w:val="false"/>
          <w:color w:val="ff0000"/>
          <w:sz w:val="28"/>
        </w:rPr>
        <w:t xml:space="preserve">      Ескерту. 5–қосымша жаңа редакцияда – Жарма аудандық мәслихатының 2011.11.14 </w:t>
      </w:r>
      <w:r>
        <w:rPr>
          <w:rFonts w:ascii="Times New Roman"/>
          <w:b w:val="false"/>
          <w:i w:val="false"/>
          <w:color w:val="ff0000"/>
          <w:sz w:val="28"/>
        </w:rPr>
        <w:t>№ 34/260-IV</w:t>
      </w:r>
      <w:r>
        <w:rPr>
          <w:rFonts w:ascii="Times New Roman"/>
          <w:b w:val="false"/>
          <w:i w:val="false"/>
          <w:color w:val="ff0000"/>
          <w:sz w:val="28"/>
        </w:rPr>
        <w:t xml:space="preserve"> (2011.01.01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659"/>
        <w:gridCol w:w="789"/>
        <w:gridCol w:w="811"/>
        <w:gridCol w:w="768"/>
        <w:gridCol w:w="7823"/>
        <w:gridCol w:w="2099"/>
      </w:tblGrid>
      <w:tr>
        <w:trPr>
          <w:trHeight w:val="5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5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5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vMerge/>
            <w:tcBorders>
              <w:top w:val="nil"/>
              <w:left w:val="single" w:color="cfcfcf" w:sz="5"/>
              <w:bottom w:val="single" w:color="cfcfcf" w:sz="5"/>
              <w:right w:val="single" w:color="cfcfcf" w:sz="5"/>
            </w:tcBorders>
          </w:tcPr>
          <w:p/>
        </w:tc>
      </w:tr>
      <w:tr>
        <w:trPr>
          <w:trHeight w:val="5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5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3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2540034,1</w:t>
            </w:r>
          </w:p>
        </w:tc>
      </w:tr>
      <w:tr>
        <w:trPr>
          <w:trHeight w:val="7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 көрсету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5742</w:t>
            </w:r>
          </w:p>
        </w:tc>
      </w:tr>
      <w:tr>
        <w:trPr>
          <w:trHeight w:val="10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5742</w:t>
            </w:r>
          </w:p>
        </w:tc>
      </w:tr>
      <w:tr>
        <w:trPr>
          <w:trHeight w:val="7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r>
      <w:tr>
        <w:trPr>
          <w:trHeight w:val="7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r>
      <w:tr>
        <w:trPr>
          <w:trHeight w:val="64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5398</w:t>
            </w:r>
          </w:p>
        </w:tc>
      </w:tr>
      <w:tr>
        <w:trPr>
          <w:trHeight w:val="3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5398</w:t>
            </w:r>
          </w:p>
        </w:tc>
      </w:tr>
      <w:tr>
        <w:trPr>
          <w:trHeight w:val="6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425000</w:t>
            </w:r>
          </w:p>
        </w:tc>
      </w:tr>
      <w:tr>
        <w:trPr>
          <w:trHeight w:val="6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425000</w:t>
            </w:r>
          </w:p>
        </w:tc>
      </w:tr>
      <w:tr>
        <w:trPr>
          <w:trHeight w:val="7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сәулет және құрылысы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425000</w:t>
            </w:r>
          </w:p>
        </w:tc>
      </w:tr>
      <w:tr>
        <w:trPr>
          <w:trHeight w:val="6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Солнечный кентінде қазандық салу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425000</w:t>
            </w:r>
          </w:p>
        </w:tc>
      </w:tr>
      <w:tr>
        <w:trPr>
          <w:trHeight w:val="3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трансферттер есебінен</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425000</w:t>
            </w:r>
          </w:p>
        </w:tc>
      </w:tr>
      <w:tr>
        <w:trPr>
          <w:trHeight w:val="3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1946397</w:t>
            </w:r>
          </w:p>
        </w:tc>
      </w:tr>
      <w:tr>
        <w:trPr>
          <w:trHeight w:val="3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84597</w:t>
            </w:r>
          </w:p>
        </w:tc>
      </w:tr>
      <w:tr>
        <w:trPr>
          <w:trHeight w:val="6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84597</w:t>
            </w:r>
          </w:p>
        </w:tc>
      </w:tr>
      <w:tr>
        <w:trPr>
          <w:trHeight w:val="64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84597</w:t>
            </w:r>
          </w:p>
        </w:tc>
      </w:tr>
      <w:tr>
        <w:trPr>
          <w:trHeight w:val="64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1808729</w:t>
            </w:r>
          </w:p>
        </w:tc>
      </w:tr>
      <w:tr>
        <w:trPr>
          <w:trHeight w:val="64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1808729</w:t>
            </w:r>
          </w:p>
        </w:tc>
      </w:tr>
      <w:tr>
        <w:trPr>
          <w:trHeight w:val="64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1808729</w:t>
            </w:r>
          </w:p>
        </w:tc>
      </w:tr>
      <w:tr>
        <w:trPr>
          <w:trHeight w:val="3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53071</w:t>
            </w:r>
          </w:p>
        </w:tc>
      </w:tr>
      <w:tr>
        <w:trPr>
          <w:trHeight w:val="7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6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52946</w:t>
            </w:r>
          </w:p>
        </w:tc>
      </w:tr>
      <w:tr>
        <w:trPr>
          <w:trHeight w:val="3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52946</w:t>
            </w:r>
          </w:p>
        </w:tc>
      </w:tr>
      <w:tr>
        <w:trPr>
          <w:trHeight w:val="3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52946</w:t>
            </w:r>
          </w:p>
        </w:tc>
      </w:tr>
      <w:tr>
        <w:trPr>
          <w:trHeight w:val="3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8030</w:t>
            </w:r>
          </w:p>
        </w:tc>
      </w:tr>
      <w:tr>
        <w:trPr>
          <w:trHeight w:val="34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w:t>
            </w:r>
          </w:p>
        </w:tc>
      </w:tr>
      <w:tr>
        <w:trPr>
          <w:trHeight w:val="6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w:t>
            </w:r>
          </w:p>
        </w:tc>
      </w:tr>
      <w:tr>
        <w:trPr>
          <w:trHeight w:val="109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w:t>
            </w:r>
          </w:p>
        </w:tc>
      </w:tr>
      <w:tr>
        <w:trPr>
          <w:trHeight w:val="3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трансферттер есебінен</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w:t>
            </w:r>
          </w:p>
        </w:tc>
      </w:tr>
      <w:tr>
        <w:trPr>
          <w:trHeight w:val="3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5450</w:t>
            </w:r>
          </w:p>
        </w:tc>
      </w:tr>
      <w:tr>
        <w:trPr>
          <w:trHeight w:val="81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сәулет және құрылысы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5450</w:t>
            </w:r>
          </w:p>
        </w:tc>
      </w:tr>
      <w:tr>
        <w:trPr>
          <w:trHeight w:val="4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дамыту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4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w:t>
            </w:r>
          </w:p>
        </w:tc>
      </w:tr>
      <w:tr>
        <w:trPr>
          <w:trHeight w:val="34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трансферттер есебінен</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w:t>
            </w:r>
          </w:p>
        </w:tc>
      </w:tr>
      <w:tr>
        <w:trPr>
          <w:trHeight w:val="6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87904</w:t>
            </w:r>
          </w:p>
        </w:tc>
      </w:tr>
      <w:tr>
        <w:trPr>
          <w:trHeight w:val="3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87904</w:t>
            </w:r>
          </w:p>
        </w:tc>
      </w:tr>
      <w:tr>
        <w:trPr>
          <w:trHeight w:val="6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87904</w:t>
            </w:r>
          </w:p>
        </w:tc>
      </w:tr>
      <w:tr>
        <w:trPr>
          <w:trHeight w:val="3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87904</w:t>
            </w:r>
          </w:p>
        </w:tc>
      </w:tr>
      <w:tr>
        <w:trPr>
          <w:trHeight w:val="3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87904</w:t>
            </w:r>
          </w:p>
        </w:tc>
      </w:tr>
      <w:tr>
        <w:trPr>
          <w:trHeight w:val="3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2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2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су,орман, балық шаруашылығы, ерекше қорғалатын табиғи аумақтар, қоршаған ортаны және жануарлар дүниесін қорғау, жер қатынастары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53361,1</w:t>
            </w:r>
          </w:p>
        </w:tc>
      </w:tr>
      <w:tr>
        <w:trPr>
          <w:trHeight w:val="34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53361,1</w:t>
            </w:r>
          </w:p>
        </w:tc>
      </w:tr>
      <w:tr>
        <w:trPr>
          <w:trHeight w:val="7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7169,1</w:t>
            </w:r>
          </w:p>
        </w:tc>
      </w:tr>
      <w:tr>
        <w:trPr>
          <w:trHeight w:val="13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7169,1</w:t>
            </w:r>
          </w:p>
        </w:tc>
      </w:tr>
      <w:tr>
        <w:trPr>
          <w:trHeight w:val="6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34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6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бюджеттік жоспарлау бөлімі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43092</w:t>
            </w:r>
          </w:p>
        </w:tc>
      </w:tr>
      <w:tr>
        <w:trPr>
          <w:trHeight w:val="9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43092</w:t>
            </w:r>
          </w:p>
        </w:tc>
      </w:tr>
      <w:tr>
        <w:trPr>
          <w:trHeight w:val="3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p>
      <w:pPr>
        <w:spacing w:after="0"/>
        <w:ind w:left="0"/>
        <w:jc w:val="both"/>
      </w:pPr>
      <w:r>
        <w:rPr>
          <w:rFonts w:ascii="Times New Roman"/>
          <w:b w:val="false"/>
          <w:i/>
          <w:color w:val="000000"/>
          <w:sz w:val="28"/>
        </w:rPr>
        <w:t>      Жарма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бөлімінің бастығы                         Н. Сейтказина</w:t>
      </w:r>
    </w:p>
    <w:bookmarkStart w:name="z22" w:id="7"/>
    <w:p>
      <w:pPr>
        <w:spacing w:after="0"/>
        <w:ind w:left="0"/>
        <w:jc w:val="both"/>
      </w:pPr>
      <w:r>
        <w:rPr>
          <w:rFonts w:ascii="Times New Roman"/>
          <w:b w:val="false"/>
          <w:i w:val="false"/>
          <w:color w:val="000000"/>
          <w:sz w:val="28"/>
        </w:rPr>
        <w:t>
Жарма аудандық мәслихатының</w:t>
      </w:r>
      <w:r>
        <w:br/>
      </w:r>
      <w:r>
        <w:rPr>
          <w:rFonts w:ascii="Times New Roman"/>
          <w:b w:val="false"/>
          <w:i w:val="false"/>
          <w:color w:val="000000"/>
          <w:sz w:val="28"/>
        </w:rPr>
        <w:t>
2010 жылғы 30 желтоқсандағы</w:t>
      </w:r>
      <w:r>
        <w:br/>
      </w:r>
      <w:r>
        <w:rPr>
          <w:rFonts w:ascii="Times New Roman"/>
          <w:b w:val="false"/>
          <w:i w:val="false"/>
          <w:color w:val="000000"/>
          <w:sz w:val="28"/>
        </w:rPr>
        <w:t>
№ 26/200-ІV шешіміне 6 қосымша</w:t>
      </w:r>
    </w:p>
    <w:bookmarkEnd w:id="7"/>
    <w:p>
      <w:pPr>
        <w:spacing w:after="0"/>
        <w:ind w:left="0"/>
        <w:jc w:val="left"/>
      </w:pPr>
      <w:r>
        <w:rPr>
          <w:rFonts w:ascii="Times New Roman"/>
          <w:b/>
          <w:i w:val="false"/>
          <w:color w:val="000000"/>
        </w:rPr>
        <w:t xml:space="preserve"> Мұқтаж азаматтардың кейбір санаттарына әлеуметтік көмек</w:t>
      </w:r>
      <w:r>
        <w:br/>
      </w:r>
      <w:r>
        <w:rPr>
          <w:rFonts w:ascii="Times New Roman"/>
          <w:b/>
          <w:i w:val="false"/>
          <w:color w:val="000000"/>
        </w:rPr>
        <w:t>
көрсетуге облыстық бюджеттен аудан бюджетіне бөлінетін</w:t>
      </w:r>
      <w:r>
        <w:br/>
      </w:r>
      <w:r>
        <w:rPr>
          <w:rFonts w:ascii="Times New Roman"/>
          <w:b/>
          <w:i w:val="false"/>
          <w:color w:val="000000"/>
        </w:rPr>
        <w:t>
трансферттер</w:t>
      </w:r>
    </w:p>
    <w:p>
      <w:pPr>
        <w:spacing w:after="0"/>
        <w:ind w:left="0"/>
        <w:jc w:val="both"/>
      </w:pPr>
      <w:r>
        <w:rPr>
          <w:rFonts w:ascii="Times New Roman"/>
          <w:b w:val="false"/>
          <w:i w:val="false"/>
          <w:color w:val="ff0000"/>
          <w:sz w:val="28"/>
        </w:rPr>
        <w:t xml:space="preserve">      Ескерту. 6–қосымша жаңа редакцияда – Жарма аудандық мәслихатының 2011.10.06 </w:t>
      </w:r>
      <w:r>
        <w:rPr>
          <w:rFonts w:ascii="Times New Roman"/>
          <w:b w:val="false"/>
          <w:i w:val="false"/>
          <w:color w:val="ff0000"/>
          <w:sz w:val="28"/>
        </w:rPr>
        <w:t>№ 33/251-IV</w:t>
      </w:r>
      <w:r>
        <w:rPr>
          <w:rFonts w:ascii="Times New Roman"/>
          <w:b w:val="false"/>
          <w:i w:val="false"/>
          <w:color w:val="ff0000"/>
          <w:sz w:val="28"/>
        </w:rPr>
        <w:t xml:space="preserve"> (2011.01.01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2975"/>
        <w:gridCol w:w="1430"/>
        <w:gridCol w:w="2855"/>
        <w:gridCol w:w="1951"/>
        <w:gridCol w:w="1692"/>
        <w:gridCol w:w="1952"/>
      </w:tblGrid>
      <w:tr>
        <w:trPr>
          <w:trHeight w:val="255" w:hRule="atLeast"/>
        </w:trPr>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кейбір санаттарына материалдық көмек көрсетуге (ҰОС қатысушыларға және мүгедектеріне, соғысқа қатысушыларға теңестірілген адамдарға, қаза тапқан әскери қызметшілердің отбасыларына)</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Ауғанстанда қаза тапқандар отбасына материалдық көмек көрсетуге</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алдында еңбек сіңірген зейнеткерлерге материалдық көмек көрсетуге</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алдында еңбек сіңірген зейнеткерлерге материалдық көмек көрсетуге</w:t>
            </w:r>
          </w:p>
        </w:tc>
      </w:tr>
      <w:tr>
        <w:trPr>
          <w:trHeight w:val="16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56750</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10746</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
        <w:gridCol w:w="2929"/>
        <w:gridCol w:w="2120"/>
        <w:gridCol w:w="2099"/>
        <w:gridCol w:w="2998"/>
        <w:gridCol w:w="2633"/>
      </w:tblGrid>
      <w:tr>
        <w:trPr>
          <w:trHeight w:val="270" w:hRule="atLeast"/>
        </w:trPr>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қамтылған отбасыларының балаларын жоғары оқу орындарында оқытуға (оқыту құны, стипендия, жатақханада тұруы)</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Алқа", "Күміс Алқа" белгілерімен марапатталған немесе бұрын "Батыр Ана" атағын алған және 1, 2 дәрежелі "Ана даңқы" орденімен марапатталған көп балалы аналарға бір реттік материалдық көмек көрсетуге</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немесе одан көп бірге тұратын кәмелетке толмаған балалары бар көп балалы аналарға бір реттік материалдық көмек көрсетуге</w:t>
            </w:r>
          </w:p>
        </w:tc>
      </w:tr>
      <w:tr>
        <w:trPr>
          <w:trHeight w:val="16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56750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29420</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w:t>
            </w:r>
          </w:p>
        </w:tc>
      </w:tr>
    </w:tbl>
    <w:p>
      <w:pPr>
        <w:spacing w:after="0"/>
        <w:ind w:left="0"/>
        <w:jc w:val="both"/>
      </w:pPr>
      <w:r>
        <w:rPr>
          <w:rFonts w:ascii="Times New Roman"/>
          <w:b w:val="false"/>
          <w:i/>
          <w:color w:val="000000"/>
          <w:sz w:val="28"/>
        </w:rPr>
        <w:t>      Экономика</w:t>
      </w:r>
      <w:r>
        <w:rPr>
          <w:rFonts w:ascii="Times New Roman"/>
          <w:b w:val="false"/>
          <w:i/>
          <w:color w:val="000000"/>
          <w:sz w:val="28"/>
        </w:rPr>
        <w:t xml:space="preserve"> және бюджеттік</w:t>
      </w:r>
      <w:r>
        <w:br/>
      </w:r>
      <w:r>
        <w:rPr>
          <w:rFonts w:ascii="Times New Roman"/>
          <w:b w:val="false"/>
          <w:i w:val="false"/>
          <w:color w:val="000000"/>
          <w:sz w:val="28"/>
        </w:rPr>
        <w:t>
</w:t>
      </w:r>
      <w:r>
        <w:rPr>
          <w:rFonts w:ascii="Times New Roman"/>
          <w:b w:val="false"/>
          <w:i/>
          <w:color w:val="000000"/>
          <w:sz w:val="28"/>
        </w:rPr>
        <w:t>      жоспарлау</w:t>
      </w:r>
      <w:r>
        <w:rPr>
          <w:rFonts w:ascii="Times New Roman"/>
          <w:b w:val="false"/>
          <w:i/>
          <w:color w:val="000000"/>
          <w:sz w:val="28"/>
        </w:rPr>
        <w:t xml:space="preserve"> бөлімінің бастығы                Н. Сейтказина</w:t>
      </w:r>
    </w:p>
    <w:bookmarkStart w:name="z28" w:id="8"/>
    <w:p>
      <w:pPr>
        <w:spacing w:after="0"/>
        <w:ind w:left="0"/>
        <w:jc w:val="both"/>
      </w:pPr>
      <w:r>
        <w:rPr>
          <w:rFonts w:ascii="Times New Roman"/>
          <w:b w:val="false"/>
          <w:i w:val="false"/>
          <w:color w:val="000000"/>
          <w:sz w:val="28"/>
        </w:rPr>
        <w:t>
Жарма аудандық мәслихатының</w:t>
      </w:r>
      <w:r>
        <w:br/>
      </w:r>
      <w:r>
        <w:rPr>
          <w:rFonts w:ascii="Times New Roman"/>
          <w:b w:val="false"/>
          <w:i w:val="false"/>
          <w:color w:val="000000"/>
          <w:sz w:val="28"/>
        </w:rPr>
        <w:t>
2010 жылғы 30 желтоқсандағы</w:t>
      </w:r>
      <w:r>
        <w:br/>
      </w:r>
      <w:r>
        <w:rPr>
          <w:rFonts w:ascii="Times New Roman"/>
          <w:b w:val="false"/>
          <w:i w:val="false"/>
          <w:color w:val="000000"/>
          <w:sz w:val="28"/>
        </w:rPr>
        <w:t>
№ 26/200-ІV шешіміне 6-1 қосымша</w:t>
      </w:r>
    </w:p>
    <w:bookmarkEnd w:id="8"/>
    <w:p>
      <w:pPr>
        <w:spacing w:after="0"/>
        <w:ind w:left="0"/>
        <w:jc w:val="left"/>
      </w:pPr>
      <w:r>
        <w:rPr>
          <w:rFonts w:ascii="Times New Roman"/>
          <w:b/>
          <w:i w:val="false"/>
          <w:color w:val="000000"/>
        </w:rPr>
        <w:t xml:space="preserve"> Аудандар (облыстық маңызы бар қалалар) бюджеттеріне жалақыны</w:t>
      </w:r>
      <w:r>
        <w:br/>
      </w:r>
      <w:r>
        <w:rPr>
          <w:rFonts w:ascii="Times New Roman"/>
          <w:b/>
          <w:i w:val="false"/>
          <w:color w:val="000000"/>
        </w:rPr>
        <w:t>
ішінара субсидиялауға, қоныс аударуға субсидиялар беруге,</w:t>
      </w:r>
      <w:r>
        <w:br/>
      </w:r>
      <w:r>
        <w:rPr>
          <w:rFonts w:ascii="Times New Roman"/>
          <w:b/>
          <w:i w:val="false"/>
          <w:color w:val="000000"/>
        </w:rPr>
        <w:t>
жұмыспен қамту орталықтарын құруға берілетін ағымдағы нысаналы</w:t>
      </w:r>
      <w:r>
        <w:br/>
      </w:r>
      <w:r>
        <w:rPr>
          <w:rFonts w:ascii="Times New Roman"/>
          <w:b/>
          <w:i w:val="false"/>
          <w:color w:val="000000"/>
        </w:rPr>
        <w:t>
трансферттер</w:t>
      </w:r>
    </w:p>
    <w:p>
      <w:pPr>
        <w:spacing w:after="0"/>
        <w:ind w:left="0"/>
        <w:jc w:val="both"/>
      </w:pPr>
      <w:r>
        <w:rPr>
          <w:rFonts w:ascii="Times New Roman"/>
          <w:b w:val="false"/>
          <w:i w:val="false"/>
          <w:color w:val="ff0000"/>
          <w:sz w:val="28"/>
        </w:rPr>
        <w:t xml:space="preserve">      Ескерту. Шешім 6-1–қосымшамен толықтырылды – Жарма аудандық мәслихатының 2011.03.17 </w:t>
      </w:r>
      <w:r>
        <w:rPr>
          <w:rFonts w:ascii="Times New Roman"/>
          <w:b w:val="false"/>
          <w:i w:val="false"/>
          <w:color w:val="ff0000"/>
          <w:sz w:val="28"/>
        </w:rPr>
        <w:t>№ 29/218-IV</w:t>
      </w:r>
      <w:r>
        <w:rPr>
          <w:rFonts w:ascii="Times New Roman"/>
          <w:b w:val="false"/>
          <w:i w:val="false"/>
          <w:color w:val="ff0000"/>
          <w:sz w:val="28"/>
        </w:rPr>
        <w:t xml:space="preserve"> (2011.01.01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1732"/>
        <w:gridCol w:w="1840"/>
        <w:gridCol w:w="2512"/>
        <w:gridCol w:w="2340"/>
        <w:gridCol w:w="1866"/>
        <w:gridCol w:w="2514"/>
      </w:tblGrid>
      <w:tr>
        <w:trPr>
          <w:trHeight w:val="315"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1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3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 ішінара субсидиялау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кәсіпкерлікке оқыту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қоныс аударуға субсидиялар беру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 құру</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13 200</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6 479</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13 200</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6 479</w:t>
            </w:r>
          </w:p>
        </w:tc>
      </w:tr>
    </w:tbl>
    <w:p>
      <w:pPr>
        <w:spacing w:after="0"/>
        <w:ind w:left="0"/>
        <w:jc w:val="both"/>
      </w:pPr>
      <w:r>
        <w:rPr>
          <w:rFonts w:ascii="Times New Roman"/>
          <w:b w:val="false"/>
          <w:i/>
          <w:color w:val="000000"/>
          <w:sz w:val="28"/>
        </w:rPr>
        <w:t>      Жарма ауданының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бөлімінің бастығы         Н. Сейтказина</w:t>
      </w:r>
    </w:p>
    <w:bookmarkStart w:name="z23" w:id="9"/>
    <w:p>
      <w:pPr>
        <w:spacing w:after="0"/>
        <w:ind w:left="0"/>
        <w:jc w:val="both"/>
      </w:pPr>
      <w:r>
        <w:rPr>
          <w:rFonts w:ascii="Times New Roman"/>
          <w:b w:val="false"/>
          <w:i w:val="false"/>
          <w:color w:val="000000"/>
          <w:sz w:val="28"/>
        </w:rPr>
        <w:t>
Жарма аудандық мәслихатының</w:t>
      </w:r>
      <w:r>
        <w:br/>
      </w:r>
      <w:r>
        <w:rPr>
          <w:rFonts w:ascii="Times New Roman"/>
          <w:b w:val="false"/>
          <w:i w:val="false"/>
          <w:color w:val="000000"/>
          <w:sz w:val="28"/>
        </w:rPr>
        <w:t>
2010 жылғы 30 желтоқсандағы</w:t>
      </w:r>
      <w:r>
        <w:br/>
      </w:r>
      <w:r>
        <w:rPr>
          <w:rFonts w:ascii="Times New Roman"/>
          <w:b w:val="false"/>
          <w:i w:val="false"/>
          <w:color w:val="000000"/>
          <w:sz w:val="28"/>
        </w:rPr>
        <w:t>
№ 26/200-ІV шешіміне 7 қосымша</w:t>
      </w:r>
    </w:p>
    <w:bookmarkEnd w:id="9"/>
    <w:p>
      <w:pPr>
        <w:spacing w:after="0"/>
        <w:ind w:left="0"/>
        <w:jc w:val="left"/>
      </w:pPr>
      <w:r>
        <w:rPr>
          <w:rFonts w:ascii="Times New Roman"/>
          <w:b/>
          <w:i w:val="false"/>
          <w:color w:val="000000"/>
        </w:rPr>
        <w:t xml:space="preserve"> 2011 жылы өңірлік бағдарламаларды жүзеге асыру шеңберінде</w:t>
      </w:r>
      <w:r>
        <w:br/>
      </w:r>
      <w:r>
        <w:rPr>
          <w:rFonts w:ascii="Times New Roman"/>
          <w:b/>
          <w:i w:val="false"/>
          <w:color w:val="000000"/>
        </w:rPr>
        <w:t>
</w:t>
      </w:r>
      <w:r>
        <w:rPr>
          <w:rFonts w:ascii="Times New Roman"/>
          <w:b/>
          <w:i w:val="false"/>
          <w:color w:val="000000"/>
        </w:rPr>
        <w:t>(Жол картасы)</w:t>
      </w:r>
      <w:r>
        <w:rPr>
          <w:rFonts w:ascii="Times New Roman"/>
          <w:b/>
          <w:i w:val="false"/>
          <w:color w:val="000000"/>
        </w:rPr>
        <w:t xml:space="preserve"> инженерлік-коммуникациялық және елді мекендерді</w:t>
      </w:r>
      <w:r>
        <w:br/>
      </w:r>
      <w:r>
        <w:rPr>
          <w:rFonts w:ascii="Times New Roman"/>
          <w:b/>
          <w:i w:val="false"/>
          <w:color w:val="000000"/>
        </w:rPr>
        <w:t>
абаттандыруға облыстық бюджеттен аудандар (облыстық маңызы бар</w:t>
      </w:r>
      <w:r>
        <w:br/>
      </w:r>
      <w:r>
        <w:rPr>
          <w:rFonts w:ascii="Times New Roman"/>
          <w:b/>
          <w:i w:val="false"/>
          <w:color w:val="000000"/>
        </w:rPr>
        <w:t>
қалалардың) бюджеттеріне ағымдағы</w:t>
      </w:r>
      <w:r>
        <w:br/>
      </w:r>
      <w:r>
        <w:rPr>
          <w:rFonts w:ascii="Times New Roman"/>
          <w:b/>
          <w:i w:val="false"/>
          <w:color w:val="000000"/>
        </w:rPr>
        <w:t>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1"/>
        <w:gridCol w:w="2064"/>
        <w:gridCol w:w="2215"/>
        <w:gridCol w:w="1697"/>
        <w:gridCol w:w="2215"/>
        <w:gridCol w:w="2151"/>
        <w:gridCol w:w="2497"/>
      </w:tblGrid>
      <w:tr>
        <w:trPr>
          <w:trHeight w:val="255" w:hRule="atLeast"/>
        </w:trPr>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т/т-ша</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сомасы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қамту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қамту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қамту</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w:t>
            </w:r>
          </w:p>
        </w:tc>
      </w:tr>
      <w:tr>
        <w:trPr>
          <w:trHeight w:val="19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7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60 651</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56 651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color w:val="000000"/>
          <w:sz w:val="28"/>
        </w:rPr>
        <w:t xml:space="preserve">      Экономика </w:t>
      </w:r>
      <w:r>
        <w:rPr>
          <w:rFonts w:ascii="Times New Roman"/>
          <w:b w:val="false"/>
          <w:i/>
          <w:color w:val="000000"/>
          <w:sz w:val="28"/>
        </w:rPr>
        <w:t>және бюджеттік</w:t>
      </w:r>
      <w:r>
        <w:br/>
      </w:r>
      <w:r>
        <w:rPr>
          <w:rFonts w:ascii="Times New Roman"/>
          <w:b w:val="false"/>
          <w:i w:val="false"/>
          <w:color w:val="000000"/>
          <w:sz w:val="28"/>
        </w:rPr>
        <w:t>
</w:t>
      </w:r>
      <w:r>
        <w:rPr>
          <w:rFonts w:ascii="Times New Roman"/>
          <w:b w:val="false"/>
          <w:i/>
          <w:color w:val="000000"/>
          <w:sz w:val="28"/>
        </w:rPr>
        <w:t>      жоспарлау</w:t>
      </w:r>
      <w:r>
        <w:rPr>
          <w:rFonts w:ascii="Times New Roman"/>
          <w:b w:val="false"/>
          <w:i/>
          <w:color w:val="000000"/>
          <w:sz w:val="28"/>
        </w:rPr>
        <w:t xml:space="preserve"> бөлімінің бастығы              Н. Сейтказина</w:t>
      </w:r>
    </w:p>
    <w:bookmarkStart w:name="z24" w:id="10"/>
    <w:p>
      <w:pPr>
        <w:spacing w:after="0"/>
        <w:ind w:left="0"/>
        <w:jc w:val="both"/>
      </w:pPr>
      <w:r>
        <w:rPr>
          <w:rFonts w:ascii="Times New Roman"/>
          <w:b w:val="false"/>
          <w:i w:val="false"/>
          <w:color w:val="000000"/>
          <w:sz w:val="28"/>
        </w:rPr>
        <w:t>
Жарма аудандық мәслихатының</w:t>
      </w:r>
      <w:r>
        <w:br/>
      </w:r>
      <w:r>
        <w:rPr>
          <w:rFonts w:ascii="Times New Roman"/>
          <w:b w:val="false"/>
          <w:i w:val="false"/>
          <w:color w:val="000000"/>
          <w:sz w:val="28"/>
        </w:rPr>
        <w:t>
2010 жылғы 30 желтоқсандағы</w:t>
      </w:r>
      <w:r>
        <w:br/>
      </w:r>
      <w:r>
        <w:rPr>
          <w:rFonts w:ascii="Times New Roman"/>
          <w:b w:val="false"/>
          <w:i w:val="false"/>
          <w:color w:val="000000"/>
          <w:sz w:val="28"/>
        </w:rPr>
        <w:t>
№ 26/200-ІV шешіміне 8 қосымша</w:t>
      </w:r>
    </w:p>
    <w:bookmarkEnd w:id="10"/>
    <w:p>
      <w:pPr>
        <w:spacing w:after="0"/>
        <w:ind w:left="0"/>
        <w:jc w:val="left"/>
      </w:pPr>
      <w:r>
        <w:rPr>
          <w:rFonts w:ascii="Times New Roman"/>
          <w:b/>
          <w:i w:val="false"/>
          <w:color w:val="000000"/>
        </w:rPr>
        <w:t xml:space="preserve"> Аудандар (облыстық маңызы бар қалалар) бюджеттеріне Қазақстан</w:t>
      </w:r>
      <w:r>
        <w:br/>
      </w:r>
      <w:r>
        <w:rPr>
          <w:rFonts w:ascii="Times New Roman"/>
          <w:b/>
          <w:i w:val="false"/>
          <w:color w:val="000000"/>
        </w:rPr>
        <w:t>
Республикасында білім беруді дамытудың 2011 – 2020 жылдарға</w:t>
      </w:r>
      <w:r>
        <w:br/>
      </w:r>
      <w:r>
        <w:rPr>
          <w:rFonts w:ascii="Times New Roman"/>
          <w:b/>
          <w:i w:val="false"/>
          <w:color w:val="000000"/>
        </w:rPr>
        <w:t xml:space="preserve">
арналған </w:t>
      </w:r>
      <w:r>
        <w:rPr>
          <w:rFonts w:ascii="Times New Roman"/>
          <w:b/>
          <w:i w:val="false"/>
          <w:color w:val="000000"/>
        </w:rPr>
        <w:t>мемлекеттік бағдарламасын</w:t>
      </w:r>
      <w:r>
        <w:rPr>
          <w:rFonts w:ascii="Times New Roman"/>
          <w:b/>
          <w:i w:val="false"/>
          <w:color w:val="000000"/>
        </w:rPr>
        <w:t xml:space="preserve"> іске асыруға берілетін</w:t>
      </w:r>
      <w:r>
        <w:br/>
      </w:r>
      <w:r>
        <w:rPr>
          <w:rFonts w:ascii="Times New Roman"/>
          <w:b/>
          <w:i w:val="false"/>
          <w:color w:val="000000"/>
        </w:rPr>
        <w:t>
ағымдағы нысаналы трансферттер</w:t>
      </w:r>
    </w:p>
    <w:p>
      <w:pPr>
        <w:spacing w:after="0"/>
        <w:ind w:left="0"/>
        <w:jc w:val="both"/>
      </w:pPr>
      <w:r>
        <w:rPr>
          <w:rFonts w:ascii="Times New Roman"/>
          <w:b w:val="false"/>
          <w:i w:val="false"/>
          <w:color w:val="ff0000"/>
          <w:sz w:val="28"/>
        </w:rPr>
        <w:t xml:space="preserve">      Ескерту. 8–қосымша жаңа редакцияда – Жарма аудандық мәслихатының 2011.11.14 </w:t>
      </w:r>
      <w:r>
        <w:rPr>
          <w:rFonts w:ascii="Times New Roman"/>
          <w:b w:val="false"/>
          <w:i w:val="false"/>
          <w:color w:val="ff0000"/>
          <w:sz w:val="28"/>
        </w:rPr>
        <w:t>№ 34/260-IV</w:t>
      </w:r>
      <w:r>
        <w:rPr>
          <w:rFonts w:ascii="Times New Roman"/>
          <w:b w:val="false"/>
          <w:i w:val="false"/>
          <w:color w:val="ff0000"/>
          <w:sz w:val="28"/>
        </w:rPr>
        <w:t xml:space="preserve"> (2011.01.01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1598"/>
        <w:gridCol w:w="1790"/>
        <w:gridCol w:w="3145"/>
        <w:gridCol w:w="3338"/>
        <w:gridCol w:w="2931"/>
      </w:tblGrid>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27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мекемелерде лингафондық және мультимедиялық кабинеттер құруға</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оқитын мүгедек балаларды жабдықтармен, бағдарламалық қамтумен қамтамасыз етуге</w:t>
            </w:r>
          </w:p>
        </w:tc>
      </w:tr>
      <w:tr>
        <w:trPr>
          <w:trHeight w:val="3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36 027,0</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8 140,0</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21 386,0</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6 501,0</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36 027,0</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8 140,0</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21 386,0</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6 501,0</w:t>
            </w:r>
          </w:p>
        </w:tc>
      </w:tr>
    </w:tbl>
    <w:p>
      <w:pPr>
        <w:spacing w:after="0"/>
        <w:ind w:left="0"/>
        <w:jc w:val="both"/>
      </w:pP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Н. Сейтказина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