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2b51f" w14:textId="102b5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"2010-2012 жылдарға арналған аудандық бюджет туралы" 2009 жылғы 29 желтоқсандағы № 17-1 шешімге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2010 жылғы 20 қаңтардағы  N 18-1 шешімі. Шығыс Қазақстан облысы Әділет департаментінің Зайсан аудандық әділет басқармасында 2010 жылғы 02 ақпанда N 5-11-111 тіркелді. Қолданылу мерзімінің өтуіне байланысты күші жойылды (Зайсан аудандық мәслихатының 2011 жылғы 11 қаңтардағы № 28 хаты)</w:t>
      </w:r>
    </w:p>
    <w:p>
      <w:pPr>
        <w:spacing w:after="0"/>
        <w:ind w:left="0"/>
        <w:jc w:val="both"/>
      </w:pPr>
      <w:bookmarkStart w:name="z14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Қолданылу мерзімінің өтуіне байланысты күші жойылды (Зайсан аудандық мәслихатының 2011.01.11 № 28 хаты).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«Қазақстан Республикасындағы жергілікті мемлекеттік басқару және өзін-өзі басқару туралы» № 148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Шығыс Қазақстан облыстық мәслихатының «2010-2012 жылдарға арналған облыстық бюджет туралы 2009 жылғы 21 желтоқсандағы № 17/222-IV </w:t>
      </w:r>
      <w:r>
        <w:rPr>
          <w:rFonts w:ascii="Times New Roman"/>
          <w:b w:val="false"/>
          <w:i w:val="false"/>
          <w:color w:val="000000"/>
          <w:sz w:val="28"/>
        </w:rPr>
        <w:t>шешімге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туралы» 2010 жылғы 15 қаңтардағы № 18/237-IV (нормативтік құқықтық актілерді мемлекеттік тіркеу тізілімінде 2010 жылғы 25 қаңтардағы 2525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«2010-2012 жылдарға арналған аудандық бюджет туралы» Зайсан аудандық мәслихатының 2009 жылғы 29 желтоқсандағы № 17-1 </w:t>
      </w:r>
      <w:r>
        <w:rPr>
          <w:rFonts w:ascii="Times New Roman"/>
          <w:b w:val="false"/>
          <w:i w:val="false"/>
          <w:color w:val="000000"/>
          <w:sz w:val="28"/>
        </w:rPr>
        <w:t>шешімге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2009 жылдың 31 желтоқсанында 5-11-107 нөмірімен тіркелген, «Достық» газетінің 2010 жылғы 16 қаңтардағы № 3-4 санында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2010-2012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2010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- 2219220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- 367524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- 12900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20182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1818614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2136526,4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-1781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-1781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17800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17800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63112,6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қаржыландыру(профицитті пайдалану)- -63112,6 мың теңге.";.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1 қосымшадағы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I «Түсімдер»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Санат 4 «трансферттердің түсімдері», сынып 2, сыныпша 2, ерекшелік 1 - «57882 мың теңге саны» «298671 мың теңге санымен»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қосымшадағы II «Шығындар»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функционалдық топ, 1 кіші функция, 122 бюджеттік бағдарлама әкімшісі 1 бағдарлама - «47737 мың теңге саны» «50651 мың теңге санымен»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функционалдық топ, 1 кіші функция, 122 бюджеттік бағдарлама әкімшісі 4 бағдарлама - «600 мың теңге саны» қосылсын;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функционалдық топ, 1 кіші функция, 123 бюджеттік бағдарлама әкімшісі 1 бағдарлама - «72549 мың теңге саны» «77828 мың теңге санымен»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функционалдық топ, 1 кіші функция, 123 бюджеттік бағдарлама әкімшісі 23 бағдарлама - «1420 мың теңге саны» «2556 мың теңге санымен»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функционалдық топ, 2 кіші функция, 122 бюджеттік бағдарлама әкімшісі 7 бағдарлама - «1670 мың теңге саны» қосылсын;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функционалдық топ, 2 кіші функция, 464 бюджеттік бағдарлама әкімшісі 3 бағдарлама - «978619 мың теңге саны» «989701 мың теңге санымен»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функционалдық топ, 2 кіші функция, 464 бюджеттік бағдарлама әкімшісі 5 бағдарлама - «7321 мың теңге саны» «11373 мың теңге санымен»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функционалдық топ, 2 кіші функция, 464 бюджеттік бағдарлама әкімшісі 11 бағдарлама 27 кіші бағдарлама - «32993 мың теңге саны» қосылсын;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функционалдық топ, 9 кіші функция, 472 бюджеттік бағдарлама әкімшісі 37 бағдарлама 15 кіші бағдарлама - «20080 мың теңге саны» жойылсын;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функционалдық топ, 9 кіші функция, 466 бюджеттік бағдарлама әкімшісі 37 бағдарлама 15 кіші бағдарлама - «20080 мың теңге саны» қосылсын;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функционалдық топ, 2 кіші функция, 451 бюджеттік бағдарлама әкімшісі 2 бағдарлама 103 кіші бағдарлама - «12000 мың теңге саны» қосылсын;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функционалдық топ, 2 кіші функция, 451 бюджеттік бағдарлама әкімшісі 5 бағдарлама 11 кіші бағдарлама - «5100 мың теңге саны» қосылсын;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функционалдық топ, 2 кіші функция, 451 бюджеттік бағдарлама әкімшісі 16 бағдарлама 11 кіші бағдарлама - «7900 мың теңге саны» қосылсын;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функционалдық топ, 2 кіші функция, 451 бюджеттік бағдарлама әкімшісі 19 бағдарлама 11 кіші бағдарлама - «1176 мың теңге саны» қосылсын;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функционалдық топ, 2 кіші функция, 451 бюджеттік бағдарлама әкімшісі 20 бағдарлама 11 кіші бағдарлама - «7065 мың теңге саны» қосылсын;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функционалдық топ, 2 кіші функция, 472 бюджеттік бағдарлама әкімшісі 5 бағдарлама 15 кіші бағдарлама - «85000 мың теңге саны» жойылсын;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функционалдық топ, 2 кіші функция, 466 бюджеттік бағдарлама әкімшісі 5 бағдарлама 15 кіші бағдарлама - «85000 мың теңге саны» қосылсын;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функционалдық топ, 2 кіші функция, 466 бюджеттік бағдарлама әкімшісі 6 бағдарлама 15 кіші бағдарлама - «30000 мың теңге саны» «30354,4 мың теңге санымен»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функционалдық топ, 3 кіші функция, 458 бюджеттік бағдарлама әкімшісі 18 бағдарлама - «3500 мың теңге саны» «1000 мың теңге санымен»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функционалдық топ, 1 кіші функция, 455 бюджеттік бағдарлама әкімшісі 3 бағдарлама - «58444 мың теңге саны» «57882 мың теңге санымен»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функционалдық топ, 1 кіші функция, 453 бюджеттік бағдарлама әкімшісі 99 бағдарлама - «252 мың теңге саны» қосылсын;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функционалдық топ, 1 кіші функция, 454 бюджеттік бағдарлама әкімшісі 3 бағдарлама - «1300 мың теңге саны» жойылсын;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функционалдық топ, 1 кіші функция, 454 бюджеттік бағдарлама әкімшісі 5 бағдарлама - «2000 мың теңге саны» жойылсын;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функционалдық топ, 1 кіші функция, 474 бюджеттік бағдарлама әкімшісі 1 бағдарлама - «8389 мың теңге саны» қосылсын;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функционалдық топ, 1 кіші функция, 474 бюджеттік бағдарлама әкімшісі 4 бағдарлама - «554 мың теңге саны» қосылсын;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функционалдық топ, 1 кіші функция, 474 бюджеттік бағдарлама әкімшісі 5 бағдарлама - «1300 мың теңге саны» қосылсын;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функционалдық топ, 1 кіші функция, 474 бюджеттік бағдарлама әкімшісі 8 бағдарлама - «2000 мың теңге саны» қосылсын;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функционалдық топ, 9 кіші функция, 123 бюджеттік бағдарлама әкімшісі 19 бағдарлама 27 кіші бағдарлама - «18956 мың теңге саны» қосылсын;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функционалдық топ, 9 кіші функция, 474 бюджеттік бағдарлама әкімшісі 13 бағдарлама - «39589 мың теңге саны» қосылсын;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функционалдық топ, 2 кіші функция, 472 бюджеттік бағдарлама әкімшісі 1 бағдарлама - «7999 мың теңге саны» жойылсын;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функционалдық топ, 2 кіші функция, 466 бюджеттік бағдарлама әкімшісі 1 бағдарлама - «8390 мың теңге саны» қосылсын;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функционалдық топ, 1 кіші функция, 123 бюджеттік бағдарлама әкімшісі 13 бағдарлама 15 кіші бағдарлама - «13300 мың теңге саны» «15300 мың теңге санымен»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функционалдық топ, 9 кіші функция, 123 бюджеттік бағдарлама әкімшісі 20 бағдарлама 27 кіші бағдарлама - «7468 мың теңге саны» қосылсын;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функционалдық топ, 9 кіші функция, 458 бюджеттік бағдарлама әкімшісі 8 бағдарлама 27 кіші бағдарлама - «84381 мың теңге саны» қосылсын;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функционалдық топ, 9 кіші функция, 458 бюджеттік бағдарлама әкімшісі 8 бағдарлама 29 кіші бағдарлама - «42127 мың теңге саны» «42126 мың теңге санымен»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функционалдық топ, 3 кіші функция, 454 бюджеттік бағдарлама әкімшісі 6 бағдарлама - «200 мың теңге саны» жойылсын;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функционалдық топ, 3 кіші функция, 469 бюджеттік бағдарлама әкімшісі 1 бағдарлама - «3819 мың теңге саны» қосылсын;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функционалдық топ, 3 кіші функция, 469 бюджеттік бағдарлама әкімшісі 6 бағдарлама - «200 мың теңге саны» қосылсын;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функционалдық топ, 9 кіші функция, 452 бюджеттік бағдарлама әкімшісі 12 бағдарлама 101 кіші бағдарлама - «4190 мың теңге саны» «2520 мың теңге санымен»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функционалдық топ, 9 кіші функция, 458 бюджеттік бағдарлама әкімшісі 1 бағдарлама - «5226 мың теңге саны» «5227 мың теңге санымен»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мына мазмұндағы 10-1, 10-2 және 12-1-тармақтармен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«10-1. Аудандық бюджетте республикалық бюджеттен берілетін мына көлемдегі ағымдағы нысаналы трансферттер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ұйымдарды, орта, техникалық және кәсіптік, орта білімнен кейінгі білім беру ұйымдарын, біліктілік арттыру институттарын «Өзін-өзі тану» пәні бойынша оқу материалдарымен қамтамасыз етуге - 4052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 - 13000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төлеуге -5100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 қамтылған отбасылардың 18 жасқа дейінгі балаларына мемлекеттік жәрдемақы төлеуге - 7900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 мен мүгедектеріне Ұлы Отан соғысындағы Жеңістің 65 жылдығына орай біржолғы материалдық көмек төлеуге және жол жүруін қамтамасыз етуге - 8241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біржолғы материалдық көмек төлеуге-7065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 жүруін қамтамасыз етуге - 1176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Арнаулы ветеринария саласындағы жергілікті атқарушы органдардың құрылымдарын ұстауға - 8775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іс-шараларды жүргізуге- 39589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 сала мамандарын әлеуметтік қолдау шараларын іске асыруға, 252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мамандарына - 198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тұрғын-үй несиесі үшін қызметке - 54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беретін мемлекеттік мекемелерде лингафондық және мультимедиялық кабинеттер құруға - 11082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Мектептерді және басқа да әлеуметтік объектілерді күрделі және ағымдағы жөндеуге - 32993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автомобиль жолдарын, қалалардың және елді мекендердің көшелерін жөндеуге және күтіп-ұстауға - 91849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Ауылдардағы(селолардағы), ауылдық(селолық) округтердегі әлеуметтік жобаларды қаржыландыруға - 18956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 ішіндегі жолдарды ағымдағы жөндеуге - 8031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 жайластыруға -10925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жұмыс орындары мен жастар практикасы бағдарламасын кеңейтуге - 12000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10-2. 2010 жылға арналған аудандық бюджеттің түсімдер бөлігінде республикалық бюджеттен берілетін ауылдық елді мекендер сала мамандарын әлеуметтік қолдау шараларын іске асыру үшін - 1781 мың теңге кредит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12-1. 3868,4 мың теңге көлемінде бюджет қаржысының бос қалдығы осы шешімге 4 қосымшаға сәйкес бөлінсін.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8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 Т.Ж. Дүйсембаев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 Н.Қ. Бейсенов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18-1 шешіміне 1-қосымша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17-1 шешіміне 1-қосымша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77"/>
        <w:gridCol w:w="567"/>
        <w:gridCol w:w="577"/>
        <w:gridCol w:w="9020"/>
        <w:gridCol w:w="1774"/>
      </w:tblGrid>
      <w:tr>
        <w:trPr>
          <w:trHeight w:val="5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теңге)</w:t>
            </w:r>
          </w:p>
        </w:tc>
      </w:tr>
      <w:tr>
        <w:trPr>
          <w:trHeight w:val="5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 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2219220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367524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135500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салынатын табыстардан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жеке табыс салығы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106500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салынбайтын табыстардан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жеке табыс салығы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біржолғы талон бойынша жүзеге асыратын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алынатын жеке табыс салығы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132039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132039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132039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шаруашылығына арналмаған өзге де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жер салығы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бизнесі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 (авиациялықты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 мұқтаждарына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дизель отыны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түсiмдер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лицензиялық алым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және кеменiң немесе жасалып жатқан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кеменiң ипотекасы үшін алынатын алым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 мемлекеттік тіркегені үшін алынатын алым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 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пайдаланудағы автомобиль жолдарының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жолағында 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немесе лауазымды адамдардың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</w:p>
        </w:tc>
      </w:tr>
      <w:tr>
        <w:trPr>
          <w:trHeight w:val="9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 алынатын мемлекеттік бажды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баж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арыздардан, ерекше талап ету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ерекше жүргізілетін істер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арыздардан (шағымдардан), сот бұйрығы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9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 актiлерiн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туралы куәлiктердi және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 жазбаларын өзгертуге, толықтыруға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келтiруге байланысты куәлiктердi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қайтадан бергенi үшiн мемлекеттік баж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7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 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мемлекеттерден адамдарды шақыруға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құжаттарды ресімдегені үшін,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өзгерістер енгізгені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Шетелдіктердің 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 куәлігін бергенi және оны жыл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үшiн мемлекеттік баж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9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 қызметтік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қаруының (аңшылық суық қаруды, белгі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қаруды, ұңғысыз атыс қаруын, механикалық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шашыратқыштарды, көзден жас ағызатын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тітіркендіретін заттар толтырылған аэрозольді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басқа құрылғыларды, үрлемелі қуаты 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Дж-дан аспайтын пневматикалық қаруды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калибрі 4,5 мм-ге дейінгілерін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бірлігін тіркегені және қайта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алып жүруге, тасымалдауға,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аумағына әкелуге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әкетуге рұқсат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Тракторшы-машинисттің куәлігі берілгені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9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 санкциялар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Жергіліктік бюджетке түсетін салықтық емес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түсімдер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20182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20182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20182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20182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1818614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1818614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1818614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298671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1519943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634"/>
        <w:gridCol w:w="659"/>
        <w:gridCol w:w="659"/>
        <w:gridCol w:w="659"/>
        <w:gridCol w:w="7988"/>
        <w:gridCol w:w="1836"/>
      </w:tblGrid>
      <w:tr>
        <w:trPr>
          <w:trHeight w:val="5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теңге)</w:t>
            </w:r>
          </w:p>
        </w:tc>
      </w:tr>
      <w:tr>
        <w:trPr>
          <w:trHeight w:val="5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2136526,4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166385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144656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10719</w:t>
            </w:r>
          </w:p>
        </w:tc>
      </w:tr>
      <w:tr>
        <w:trPr>
          <w:trHeight w:val="4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10719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53553</w:t>
            </w:r>
          </w:p>
        </w:tc>
      </w:tr>
      <w:tr>
        <w:trPr>
          <w:trHeight w:val="4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50651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80384</w:t>
            </w:r>
          </w:p>
        </w:tc>
      </w:tr>
      <w:tr>
        <w:trPr>
          <w:trHeight w:val="4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77828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</w:t>
            </w:r>
          </w:p>
        </w:tc>
      </w:tr>
      <w:tr>
        <w:trPr>
          <w:trHeight w:val="6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6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 іске асырудан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жинаудың толықтығын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ұйымдастыру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сақтау, бағалау және сату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12639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12639</w:t>
            </w:r>
          </w:p>
        </w:tc>
      </w:tr>
      <w:tr>
        <w:trPr>
          <w:trHeight w:val="6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аудандық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12279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6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 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 -шаралар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1129904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29759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29759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29759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1014520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1014520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989701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24819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85625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65545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11373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күрделі, ағымды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49465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32993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16472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бөлімі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20080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20080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20080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192456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176269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14378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14378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14378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161891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27879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14256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шаралар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6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әлеуметтік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 және жастар тәжірибесі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 кеңейту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20220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41278</w:t>
            </w:r>
          </w:p>
        </w:tc>
      </w:tr>
      <w:tr>
        <w:trPr>
          <w:trHeight w:val="4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51256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43356</w:t>
            </w:r>
          </w:p>
        </w:tc>
      </w:tr>
      <w:tr>
        <w:trPr>
          <w:trHeight w:val="6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 қатысушылары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мүгедектерінің жол жүруін қамтамасыз 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 қатысушылары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мүгедектеріне біржолғы материалдық көмекті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16187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16187</w:t>
            </w:r>
          </w:p>
        </w:tc>
      </w:tr>
      <w:tr>
        <w:trPr>
          <w:trHeight w:val="6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14967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171305,4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21675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21675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21675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21675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121354,4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бөлімі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115354,4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30354,4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30354,4</w:t>
            </w:r>
          </w:p>
        </w:tc>
      </w:tr>
      <w:tr>
        <w:trPr>
          <w:trHeight w:val="2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28276</w:t>
            </w:r>
          </w:p>
        </w:tc>
      </w:tr>
      <w:tr>
        <w:trPr>
          <w:trHeight w:val="4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27276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91909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57882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57882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57882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6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13429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15098</w:t>
            </w:r>
          </w:p>
        </w:tc>
      </w:tr>
      <w:tr>
        <w:trPr>
          <w:trHeight w:val="4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</w:t>
            </w:r>
          </w:p>
        </w:tc>
      </w:tr>
      <w:tr>
        <w:trPr>
          <w:trHeight w:val="6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</w:t>
            </w:r>
          </w:p>
        </w:tc>
      </w:tr>
      <w:tr>
        <w:trPr>
          <w:trHeight w:val="7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85948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6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4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 бөлімі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 қамтамасыз 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4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Ауыл,су,орман,балық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68010</w:t>
            </w:r>
          </w:p>
        </w:tc>
      </w:tr>
      <w:tr>
        <w:trPr>
          <w:trHeight w:val="4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28421</w:t>
            </w:r>
          </w:p>
        </w:tc>
      </w:tr>
      <w:tr>
        <w:trPr>
          <w:trHeight w:val="7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28421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18956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</w:t>
            </w:r>
          </w:p>
        </w:tc>
      </w:tr>
      <w:tr>
        <w:trPr>
          <w:trHeight w:val="4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 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 бөлімі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39589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39589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бөлімі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</w:tr>
      <w:tr>
        <w:trPr>
          <w:trHeight w:val="8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Құрылыс,облыс қалаларының, аудандарының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 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және ауданның(облыстық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аумағын оңтайлы және тиімді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құрылыстық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168004</w:t>
            </w:r>
          </w:p>
        </w:tc>
      </w:tr>
      <w:tr>
        <w:trPr>
          <w:trHeight w:val="1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25300</w:t>
            </w:r>
          </w:p>
        </w:tc>
      </w:tr>
      <w:tr>
        <w:trPr>
          <w:trHeight w:val="4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</w:p>
        </w:tc>
      </w:tr>
      <w:tr>
        <w:trPr>
          <w:trHeight w:val="6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142704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</w:t>
            </w:r>
          </w:p>
        </w:tc>
      </w:tr>
      <w:tr>
        <w:trPr>
          <w:trHeight w:val="4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 жөндеу және ұстау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131507</w:t>
            </w:r>
          </w:p>
        </w:tc>
      </w:tr>
      <w:tr>
        <w:trPr>
          <w:trHeight w:val="6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жолдарын, қала және елді-мекендер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ұстау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126507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84381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42126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жолаушылар тасымалдарын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15588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11569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</w:tr>
      <w:tr>
        <w:trPr>
          <w:trHeight w:val="8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 және техногендік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төтенше жағдайларды жоюға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резерві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</w:t>
            </w:r>
          </w:p>
        </w:tc>
      </w:tr>
      <w:tr>
        <w:trPr>
          <w:trHeight w:val="6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95387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95387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95387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өзгеруіне байланысты жоғарғы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95387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7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4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63112,6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қаржыландыру(профицитті пайдалану)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-63112,6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қаланың)жергілікті атқарушы органы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68762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68762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68762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68762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тұрған бюджеттің алдында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68762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жылының басындағы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қаражаттарының бос қалдықтарын пайдалану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3868,4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18-1 шешіміне 2-қосымша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17-1 шешіміне 6-қосымша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маңызы бар қала, ауылдық округтердің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7"/>
        <w:gridCol w:w="3491"/>
        <w:gridCol w:w="2062"/>
        <w:gridCol w:w="1827"/>
        <w:gridCol w:w="1785"/>
        <w:gridCol w:w="2128"/>
      </w:tblGrid>
      <w:tr>
        <w:trPr>
          <w:trHeight w:val="3795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(селоның),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ету</w:t>
            </w:r>
          </w:p>
        </w:tc>
      </w:tr>
      <w:tr>
        <w:trPr>
          <w:trHeight w:val="30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003 015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008 000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009 000</w:t>
            </w:r>
          </w:p>
        </w:tc>
      </w:tr>
      <w:tr>
        <w:trPr>
          <w:trHeight w:val="255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14786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</w:p>
        </w:tc>
      </w:tr>
      <w:tr>
        <w:trPr>
          <w:trHeight w:val="255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 әкімі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8319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77828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2556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14378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16176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1429"/>
        <w:gridCol w:w="1603"/>
        <w:gridCol w:w="2800"/>
        <w:gridCol w:w="1407"/>
        <w:gridCol w:w="1407"/>
        <w:gridCol w:w="1407"/>
        <w:gridCol w:w="1452"/>
      </w:tblGrid>
      <w:tr>
        <w:trPr>
          <w:trHeight w:val="468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атауы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</w:t>
            </w:r>
          </w:p>
        </w:tc>
      </w:tr>
      <w:tr>
        <w:trPr>
          <w:trHeight w:val="30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011000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013015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019027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019029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020027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020029</w:t>
            </w:r>
          </w:p>
        </w:tc>
      </w:tr>
      <w:tr>
        <w:trPr>
          <w:trHeight w:val="255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</w:t>
            </w:r>
          </w:p>
        </w:tc>
      </w:tr>
      <w:tr>
        <w:trPr>
          <w:trHeight w:val="255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4700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15300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18956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9465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7468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3729
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18-1 шешіміне 3-қосымша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17-1 шешіміне 7-қосымша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Ауданның жалпы білім беруге арналған шығындардың бөлінуі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9319"/>
        <w:gridCol w:w="2992"/>
      </w:tblGrid>
      <w:tr>
        <w:trPr>
          <w:trHeight w:val="105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2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мектебі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73194</w:t>
            </w:r>
          </w:p>
        </w:tc>
      </w:tr>
      <w:tr>
        <w:trPr>
          <w:trHeight w:val="2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 мектебі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68930</w:t>
            </w:r>
          </w:p>
        </w:tc>
      </w:tr>
      <w:tr>
        <w:trPr>
          <w:trHeight w:val="2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мектебі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39340</w:t>
            </w:r>
          </w:p>
        </w:tc>
      </w:tr>
      <w:tr>
        <w:trPr>
          <w:trHeight w:val="2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Дауленов мектебі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40531</w:t>
            </w:r>
          </w:p>
        </w:tc>
      </w:tr>
      <w:tr>
        <w:trPr>
          <w:trHeight w:val="2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Мұстафин мектебі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39133</w:t>
            </w:r>
          </w:p>
        </w:tc>
      </w:tr>
      <w:tr>
        <w:trPr>
          <w:trHeight w:val="2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мектебі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59264</w:t>
            </w:r>
          </w:p>
        </w:tc>
      </w:tr>
      <w:tr>
        <w:trPr>
          <w:trHeight w:val="2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мектебі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35661</w:t>
            </w:r>
          </w:p>
        </w:tc>
      </w:tr>
      <w:tr>
        <w:trPr>
          <w:trHeight w:val="2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мектебі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71883</w:t>
            </w:r>
          </w:p>
        </w:tc>
      </w:tr>
      <w:tr>
        <w:trPr>
          <w:trHeight w:val="2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мектебі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44752</w:t>
            </w:r>
          </w:p>
        </w:tc>
      </w:tr>
      <w:tr>
        <w:trPr>
          <w:trHeight w:val="2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Мукарама мектебі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49092</w:t>
            </w:r>
          </w:p>
        </w:tc>
      </w:tr>
      <w:tr>
        <w:trPr>
          <w:trHeight w:val="2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Сартерек мектебі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38162</w:t>
            </w:r>
          </w:p>
        </w:tc>
      </w:tr>
      <w:tr>
        <w:trPr>
          <w:trHeight w:val="2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Кенсай мектебі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36990</w:t>
            </w:r>
          </w:p>
        </w:tc>
      </w:tr>
      <w:tr>
        <w:trPr>
          <w:trHeight w:val="2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Көгедай мектебі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33758</w:t>
            </w:r>
          </w:p>
        </w:tc>
      </w:tr>
      <w:tr>
        <w:trPr>
          <w:trHeight w:val="2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Орманбетов мектебі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26099</w:t>
            </w:r>
          </w:p>
        </w:tc>
      </w:tr>
      <w:tr>
        <w:trPr>
          <w:trHeight w:val="2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 мектебі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33629</w:t>
            </w:r>
          </w:p>
        </w:tc>
      </w:tr>
      <w:tr>
        <w:trPr>
          <w:trHeight w:val="2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Шекарашы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32863</w:t>
            </w:r>
          </w:p>
        </w:tc>
      </w:tr>
      <w:tr>
        <w:trPr>
          <w:trHeight w:val="2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 мектебі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47001</w:t>
            </w:r>
          </w:p>
        </w:tc>
      </w:tr>
      <w:tr>
        <w:trPr>
          <w:trHeight w:val="2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мектебі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26863</w:t>
            </w:r>
          </w:p>
        </w:tc>
      </w:tr>
      <w:tr>
        <w:trPr>
          <w:trHeight w:val="2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Тасбастау мектебі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26509</w:t>
            </w:r>
          </w:p>
        </w:tc>
      </w:tr>
      <w:tr>
        <w:trPr>
          <w:trHeight w:val="2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мектебі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25451</w:t>
            </w:r>
          </w:p>
        </w:tc>
      </w:tr>
      <w:tr>
        <w:trPr>
          <w:trHeight w:val="2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Мұжықсу мектебі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16783</w:t>
            </w:r>
          </w:p>
        </w:tc>
      </w:tr>
      <w:tr>
        <w:trPr>
          <w:trHeight w:val="2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мектебі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18954</w:t>
            </w:r>
          </w:p>
        </w:tc>
      </w:tr>
      <w:tr>
        <w:trPr>
          <w:trHeight w:val="2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Жаңа-Тұрмыс мектебі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10152</w:t>
            </w:r>
          </w:p>
        </w:tc>
      </w:tr>
      <w:tr>
        <w:trPr>
          <w:trHeight w:val="2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Биқадамов мектебі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</w:t>
            </w:r>
          </w:p>
        </w:tc>
      </w:tr>
      <w:tr>
        <w:trPr>
          <w:trHeight w:val="2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Мәметова мектебі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</w:t>
            </w:r>
          </w:p>
        </w:tc>
      </w:tr>
      <w:tr>
        <w:trPr>
          <w:trHeight w:val="2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Саржыра мектебі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</w:p>
        </w:tc>
      </w:tr>
      <w:tr>
        <w:trPr>
          <w:trHeight w:val="2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Ақарал мектебі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</w:p>
        </w:tc>
      </w:tr>
      <w:tr>
        <w:trPr>
          <w:trHeight w:val="2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мектебі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2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Какен-Талды мектебі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</w:t>
            </w:r>
          </w:p>
        </w:tc>
      </w:tr>
      <w:tr>
        <w:trPr>
          <w:trHeight w:val="2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мектеп-интернат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45099</w:t>
            </w:r>
          </w:p>
        </w:tc>
      </w:tr>
      <w:tr>
        <w:trPr>
          <w:trHeight w:val="2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Бухгалтерия, әдіскерлік кабинет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17870</w:t>
            </w:r>
          </w:p>
        </w:tc>
      </w:tr>
      <w:tr>
        <w:trPr>
          <w:trHeight w:val="2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989701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18-1 шешіміне 4-қосымша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17-1 шешіміне 8-қосымша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Қаржы жылының басындағы бюджет қаражатының бос қалдықтарын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683"/>
        <w:gridCol w:w="700"/>
        <w:gridCol w:w="683"/>
        <w:gridCol w:w="7401"/>
        <w:gridCol w:w="2931"/>
      </w:tblGrid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5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4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2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354,4</w:t>
            </w:r>
          </w:p>
        </w:tc>
      </w:tr>
      <w:tr>
        <w:trPr>
          <w:trHeight w:val="2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354,4</w:t>
            </w:r>
          </w:p>
        </w:tc>
      </w:tr>
      <w:tr>
        <w:trPr>
          <w:trHeight w:val="48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354,4</w:t>
            </w:r>
          </w:p>
        </w:tc>
      </w:tr>
      <w:tr>
        <w:trPr>
          <w:trHeight w:val="2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354,4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