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5eec5" w14:textId="a95ee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2010-2012 жылдарға дербес зейнеткерлерге коммуналдық қызметтер бойынша шығындар өтемақысына материалдық көмек көрсету жөніндегі Нұсқаулықты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әкімдігінің 2010 жылғы 10 ақпандағы  N 1062 қаулысы. Шығыс Қазақстан облысы Әділет департаментінің Зайсан аудандық әділет басқармасында 2010 жылғы 03 наурызда N 5-11-112 тіркелді. Күші жойылды - Зайсан ауданы әкімдігінің 2012 жылғы 29 тамыздағы  N 1146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Зайсан ауданы әкімдігінің 2012.08.29 N 1146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және өзін-өзі басқару туралы» Қазақстан Республикасының 2001 жылғы 23 қаңтардағы № 148 Заңының 31 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Зайсан аудандық мәслихатының 2009 жылғы 29 желтоқсандағы «2010-2012 жылдарға арналған аудандық бюджет туралы» (нормативтік құқықтық актілерді мемлекеттік тіркеу тізілімінде 2009 жылғы 31 желтоқсанда 5-11-107 нөмірімен тіркелген, аудандық «Достық» газетінің 2010 жылғы 9 қаңтардағы № 2 санында жарияланған) № 17-1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Зайсан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берілген 2010-2012 жылдарға дербес зейнеткерлерге коммуналдық қызметтер бойынша шығындар өтемақысына материалдық көмек көрсету жөніндегі </w:t>
      </w:r>
      <w:r>
        <w:rPr>
          <w:rFonts w:ascii="Times New Roman"/>
          <w:b w:val="false"/>
          <w:i w:val="false"/>
          <w:color w:val="000000"/>
          <w:sz w:val="28"/>
        </w:rPr>
        <w:t>Нұсқаулық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 әкімдігінің 2009 жылғы 7 сәуірдегі «2009 жылға дербес зейнеткерлерге коммуналдық қызметтер бойынша шығындар өтемақысына материалдық көмек көрсету жөніндегі Нұсқаулықты бекіту туралы» № 645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2009 жылғы 6 мамырда 5-11-92 нөмірімен тіркелген, аудандық «Достық» газетінің 2009 жылғы 8 тамыздағы № 33 санында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орындалуына бақылау жасау аудан әкімінің орынбасары Қ. Биқадамовқа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 Ә. Мұхтарханов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2010 жылғы 10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Зайсан ауданының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1062 қаулысына қосымша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2010-2012 жылдарға дербес зейнеткерлерге коммуналдық</w:t>
      </w:r>
      <w:r>
        <w:br/>
      </w:r>
      <w:r>
        <w:rPr>
          <w:rFonts w:ascii="Times New Roman"/>
          <w:b/>
          <w:i w:val="false"/>
          <w:color w:val="000000"/>
        </w:rPr>
        <w:t>
қызметтер бойынша шығындар өтемақысына материалдық көмек</w:t>
      </w:r>
      <w:r>
        <w:br/>
      </w:r>
      <w:r>
        <w:rPr>
          <w:rFonts w:ascii="Times New Roman"/>
          <w:b/>
          <w:i w:val="false"/>
          <w:color w:val="000000"/>
        </w:rPr>
        <w:t>
көрсету жөніндегі</w:t>
      </w:r>
      <w:r>
        <w:br/>
      </w:r>
      <w:r>
        <w:rPr>
          <w:rFonts w:ascii="Times New Roman"/>
          <w:b/>
          <w:i w:val="false"/>
          <w:color w:val="000000"/>
        </w:rPr>
        <w:t>
Нұсқаулық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Нұсқаулық 2010-2012 жылдары дербес зейнеткерлерге коммуналдық қызметтер бойынша шығындар өтемақысына материалдық көмек көрсету мәселесі бойынша (бұдан әрі – материалдық көмек) халықты әлеуметтік қорғау саласында заңнаманы қолдануды нақтылайды, дербес зейнеткерлерді әлеуметтік қолдау мақсатында әзірленді және оны беруді регламенттейді.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Материалдық көмек Қазақстан Республикасы және облыс алдында еңбегі сіңген дербес зейнеткерлерге беріледі.</w:t>
      </w:r>
    </w:p>
    <w:bookmarkEnd w:id="5"/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Материалдық көмекті тағайындау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Материалдық көмек «Зайсан аудандық жұмыспен қамту және әлеуметтік бағдарламалар бөлімі» мемлекеттік мекемесі (бұдан әрі – Бөлім) арқылы 2010-2012 жылдардың бюджетінде қаралған қаржы мөлшерінде төленеді және өтініш иесі төмендегі құжаттарды ұсынғанда тағайындалады: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материалдық көмек көрсету туралы өтініш;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жеке басын растайтын құжат;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салық төлеушінің тіркеу нөмірі;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тіркелімін растайтын құжат;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дербес зейнеткердің мәртебесін растайтын құжат.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Құжаттар салыстыру үшін түпнұсқа және көшірме түрінде ұсынылады, одан кейін түпнұсқалар өтініш иесіне қайтарылады.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Материалдық көмек өтінішті сипатқа ие және қажетті құжаттармен өтініш берген айдан бастап тағайындалады.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Бөлім әр айдың 15-не дейін мемлекеттік зейнетақы төлеу бойынша орталығының Зайсан аудандық бөлімшесінен дербес зейнеткерлердің тізімін (қағаз және электронды тасымалдаушы түрінде) салыстыру үшін сұрайды.</w:t>
      </w:r>
    </w:p>
    <w:bookmarkEnd w:id="7"/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Материалдық көмек төлеу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Бөлім ай сайын ағымдағы айдың 30-на дейін материалдық көмекті төлеуді жүргізеді.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Материалдық көмек 451. 007. 000 «Жергілікті өкілетті органның шешімі бойынша мұқтаж азаматтардың жеке санаттарына әлеуметтік көмек» бюджеттік бағдарламасы бойынша облыстық бюджет трансферттері есебінен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Материалдық көмекті өтініш иесі көрсеткен мекенжайға жеткізу «Казпочта» акционерлік қоғамының бөлімшелері арқылы жүзеге асырылады.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жұмыспен қамту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 Б. Қинашев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