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f7d5" w14:textId="da6f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сәуір-маусымында және қазан-желтоқсанында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2010 жылғы 20 сәуірдегі № 1241 қаулысы. Шығыс Қазақстан облысы Әділет департаментінің Зайсан аудандық әділет басқармасында 2010 жылғы 06 мамырда N 5-11-114 тіркелді. Күші жойылды - Зайсан ауданы әкімдігінің 2011 жылғы 28 наурыздағы № 349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ауданы әкімдігінің 2011.03.28 № 349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Заңының 19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 баптары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2010 жылғы 29 наурыздағы № 960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Жарлығын іске асыру туралы» Қазақстан Республикасы Үкіметінің 2010 жылғы 15 сәуірдегі № 313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Зайсан ауданында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2010 жылдың сәуір-маусымында, қазан-желтоқсанында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Зайсан ауданының қорғаныс істері жөніндегі бөлімінің бастығы Ж.Қ. Толыбаевқа (келісім бойынша) мерзімді әскери қызметке шақыруды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шақыру комиссиясы төмендегі құрамда бекітілсін: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6545"/>
      </w:tblGrid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 Жанат Қамзаұлы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  бөлім бастығы,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Биқадамов Қазбек Солтанбекұлы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  комиссия төрағасының орынбасары.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Гайсина Нұрғиза Көпжасарқызы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  клиника-диагностика бөлімінің  меңгерушісі (келісім бойынша);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Ақатаев Жасұлан Берікханұлы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бөлімінің қоғамдық қауіпсіздік бөлімшесінің   бастығы (келісім бойынша);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Бегімжанова Гүлия Төлеуханқызы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  медбикесі, комиссия хатшысы (келісім бойынша).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медициналық бірлестігінің директоры М.Б. Блейменовке (келісім бойынша) төмендегідей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 жүргізу үшін аудандық қорғаныс істері жөніндегі бөлімінде әскери-дәрігерлік комиссия құруға қажетті мөлшерде маман дәрігерлер мен орта буын медицина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тұрақты емделу, емдеу-сауықтыру мекемелерінде шақыру комиссиясының жолдамалары бойынша қосымша тексеру үшін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шақыру кезінде тісін емдеуді қажет ететіндердің ауыз қуысын қосымша емдеуден өткізуді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қажетті мөлшерде медициналық аспаптармен, мүлікпен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әскери қызметке шақыру жүргізіп, емделуге мұқтаж шақырушылардың тізімі тапсырылғаннан кейін, оларды емдеу мекемелеріне бекіту келесі шақыруға дейін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Шақыру комиссиясының жұмыс кестесі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іссапарда, демалыста жүрген барлық әскерге шақырушыларды кері шақыртып, шақыру комиссиясынан өту үшін шақыру учаскесіне келуін көлікпен және жанар-жағар маймен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шақырушыларды шақыру учаскесіне келу туралы дербес шақыру қағаздарын табыс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шақырушыларға шақыру пунктіне дейін ертіп әкелетін арнайы адамдар бөлу және оларды тасымалдауда жазатайым оқиғалардан сақтаудан барлық шараларын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әскерге шақырушыларды мерзімді әскери қызметке жөнелтуді салтанатты жағдайда жүргізу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саясат бөлімі (З. Мухамедкариева) әскерге шақыру кезінде әскерге шақырылатын жастармен тәрбие шараларын ұйымдастыруға және өткізуге белсенді қатыссын.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жұмыспен қамту және әлеуметтік бағдарламалар бөлімінің бастығының міндетін атқарушы (С.Ә. Буханова) жергілікті әскери басқару органдарына мүгедек деп танылған барлық әскери міндеттілер мен әскерге шақырушылар туралы хабарлау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Аудан әкімі аппаратының қаржы және шаруашылық бөлімі (М.С. Сапарғалиева):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байланыс жүйесі, қорғаныс істері жөніндегі бөлімінің жалға алған ғимаратының ағымдық жөндеу жұмыстары және жалға төлеу ақысын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шараларын өткізу уақытында қосымша жанар-жағар май бөлінуі, кеңсе заттарының шығындарын төлесін;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шақырушыларды дәрігерлік тексеруге және емдеуге жұмсалған шығындарды төлесін;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әскери – дәрігерлік комиссияға, әскерге аттану уақытында жабдықталған көлікпен қамтамасыз ету келісім шартпен, әскерге шақырылатын азаматтардың іс-құжаттарын дайындау үшін техникалық қызметкерлерді келісім шартпен жұмысқа қабылдау аудан бюджетінде қаралған қаржы есебінен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әскерге шақырушылардың құжаттарын дайындауға аудандық қорғаныс істері жөніндегі бөлімге типографиялық тапсырыстарға және аудандық жинақтау пунктіне медициналық құрал жабдықтар, дәрі-дәрмектер алуға аудан бюджетінен қаралған қаржы есебінен бөлу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Аудандық ішкі істер бөлімі Ж.Т. Жүрсімбаевқа (келісім бойынша) әскерге шақырудан жалтарып жүрген азаматтарды іздестіруді қамтамасыз етіп, қорғаныс істері жөніндегі бөлімінің шақыру учаскесіне жеткізу, сондай-ақ әскерге шақырушылардың әскери бөлімдерге жөнелтілуі және кетуі кезінде қоғамдық тәртіптің сақталуын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орындалуына бақылау жасау аудан әкімінің орынбасары Қ.С. Биқадамовқа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алғаш ресми жарияланғаннан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 бастығы                 Ж. Толыбаев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 директоры                 М. Блейменов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 Ф. Каримов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1241 қаулысына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жылғы көктемгі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 комиссиясының жұмыс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3735"/>
        <w:gridCol w:w="1335"/>
        <w:gridCol w:w="471"/>
        <w:gridCol w:w="615"/>
        <w:gridCol w:w="663"/>
        <w:gridCol w:w="543"/>
        <w:gridCol w:w="591"/>
        <w:gridCol w:w="636"/>
        <w:gridCol w:w="716"/>
        <w:gridCol w:w="555"/>
        <w:gridCol w:w="609"/>
        <w:gridCol w:w="528"/>
        <w:gridCol w:w="421"/>
        <w:gridCol w:w="502"/>
        <w:gridCol w:w="421"/>
        <w:gridCol w:w="448"/>
        <w:gridCol w:w="395"/>
        <w:gridCol w:w="477"/>
      </w:tblGrid>
      <w:tr>
        <w:trPr>
          <w:trHeight w:val="42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ауылдық округі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аппарат басшысы             С. Әндірбаев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