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f79b" w14:textId="905f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Зырян ауданының бюджеті туралы" 2009 жылғы 28 желтоқсандағы N 25/5-IV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аудандық мәслихатының 2010 жылғы 21 қаңтардағы N 26/2-IV шешімі. Шығыс Қазақстан облысы Әділет департаментінің Зырян аудандық әділет басқармасында 2010 жылғы 04 ақпанда N 5-12-101 тіркелді. Қолданылу мерзімінің өтуіне байланысты күші жойылды (Зырян аудандық мәслихатының 2011 жылғы 23 ақпандағы № 08-06-48 хаты)</w:t>
      </w:r>
    </w:p>
    <w:p>
      <w:pPr>
        <w:spacing w:after="0"/>
        <w:ind w:left="0"/>
        <w:jc w:val="both"/>
      </w:pPr>
      <w:bookmarkStart w:name="z165" w:id="0"/>
      <w:r>
        <w:rPr>
          <w:rFonts w:ascii="Times New Roman"/>
          <w:b w:val="false"/>
          <w:i w:val="false"/>
          <w:color w:val="ff0000"/>
          <w:sz w:val="28"/>
        </w:rPr>
        <w:t>
      Ескерту. Қолданылу мерзімінің өтуіне байланысты күші жойылды (Зырян аудандық мәслихатының 2011.02.23 № 08-06-48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2010 жылғы 2 қаңтардағы тіркелген № 2525) Шығыс-Қазақстан облыстық мәслихат сессиясының 2010 жылғы 15 қаңтардағы № 18/237-IV </w:t>
      </w:r>
      <w:r>
        <w:rPr>
          <w:rFonts w:ascii="Times New Roman"/>
          <w:b w:val="false"/>
          <w:i w:val="false"/>
          <w:color w:val="000000"/>
          <w:sz w:val="28"/>
        </w:rPr>
        <w:t>шешіміне</w:t>
      </w:r>
      <w:r>
        <w:rPr>
          <w:rFonts w:ascii="Times New Roman"/>
          <w:b w:val="false"/>
          <w:i w:val="false"/>
          <w:color w:val="000000"/>
          <w:sz w:val="28"/>
        </w:rPr>
        <w:t xml:space="preserve">, «Жергілікті атқарушы органдардың штаттық санының құрылымы мен лимиттері туралы» Зырян ауданы әкімдігінің 2009 жылғы 17 қарашадағы № 350 қаулысына өзгерістер енгізу туралы» Зырян ауданы әкімдігінің 2010 жылғы 21 қаңтардағы № 467 қаулысына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Зырян ауданының бюджеті туралы» 2009 жылғы 28 желтоқсандағы № 25/5-IV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 5-12-97 «Заря Востока» газетінің 2010 жылғы 21 қаңтарындағы № 3 санында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"2010-2012 жылдарға арналған ауданның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мынадай көлемде бекітілсін: </w:t>
      </w:r>
      <w:r>
        <w:br/>
      </w:r>
      <w:r>
        <w:rPr>
          <w:rFonts w:ascii="Times New Roman"/>
          <w:b w:val="false"/>
          <w:i w:val="false"/>
          <w:color w:val="000000"/>
          <w:sz w:val="28"/>
        </w:rPr>
        <w:t>
</w:t>
      </w:r>
      <w:r>
        <w:rPr>
          <w:rFonts w:ascii="Times New Roman"/>
          <w:b w:val="false"/>
          <w:i w:val="false"/>
          <w:color w:val="000000"/>
          <w:sz w:val="28"/>
        </w:rPr>
        <w:t>
      1) кірістер - 3051165 мың теңге, соның ішінде:</w:t>
      </w:r>
      <w:r>
        <w:br/>
      </w:r>
      <w:r>
        <w:rPr>
          <w:rFonts w:ascii="Times New Roman"/>
          <w:b w:val="false"/>
          <w:i w:val="false"/>
          <w:color w:val="000000"/>
          <w:sz w:val="28"/>
        </w:rPr>
        <w:t>
</w:t>
      </w:r>
      <w:r>
        <w:rPr>
          <w:rFonts w:ascii="Times New Roman"/>
          <w:b w:val="false"/>
          <w:i w:val="false"/>
          <w:color w:val="000000"/>
          <w:sz w:val="28"/>
        </w:rPr>
        <w:t>
      салық түсімдері – 1663212 мың теңге;</w:t>
      </w:r>
      <w:r>
        <w:br/>
      </w:r>
      <w:r>
        <w:rPr>
          <w:rFonts w:ascii="Times New Roman"/>
          <w:b w:val="false"/>
          <w:i w:val="false"/>
          <w:color w:val="000000"/>
          <w:sz w:val="28"/>
        </w:rPr>
        <w:t>
</w:t>
      </w:r>
      <w:r>
        <w:rPr>
          <w:rFonts w:ascii="Times New Roman"/>
          <w:b w:val="false"/>
          <w:i w:val="false"/>
          <w:color w:val="000000"/>
          <w:sz w:val="28"/>
        </w:rPr>
        <w:t>
      салық емес түсімдері – 12725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- 20000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- 1355228 мың теңге;</w:t>
      </w:r>
      <w:r>
        <w:br/>
      </w:r>
      <w:r>
        <w:rPr>
          <w:rFonts w:ascii="Times New Roman"/>
          <w:b w:val="false"/>
          <w:i w:val="false"/>
          <w:color w:val="000000"/>
          <w:sz w:val="28"/>
        </w:rPr>
        <w:t>
</w:t>
      </w:r>
      <w:r>
        <w:rPr>
          <w:rFonts w:ascii="Times New Roman"/>
          <w:b w:val="false"/>
          <w:i w:val="false"/>
          <w:color w:val="000000"/>
          <w:sz w:val="28"/>
        </w:rPr>
        <w:t>
      2) шығындар - 3027305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беру- 12464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12464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23860 мың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23860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12464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12464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қосымшаға</w:t>
      </w:r>
      <w:r>
        <w:rPr>
          <w:rFonts w:ascii="Times New Roman"/>
          <w:b w:val="false"/>
          <w:i w:val="false"/>
          <w:color w:val="000000"/>
          <w:sz w:val="28"/>
        </w:rPr>
        <w:t xml:space="preserve"> мынадай өзгертулер енгізілсін:</w:t>
      </w:r>
      <w:r>
        <w:br/>
      </w:r>
      <w:r>
        <w:rPr>
          <w:rFonts w:ascii="Times New Roman"/>
          <w:b w:val="false"/>
          <w:i w:val="false"/>
          <w:color w:val="000000"/>
          <w:sz w:val="28"/>
        </w:rPr>
        <w:t>
      кірістер бойынша:</w:t>
      </w:r>
      <w:r>
        <w:br/>
      </w:r>
      <w:r>
        <w:rPr>
          <w:rFonts w:ascii="Times New Roman"/>
          <w:b w:val="false"/>
          <w:i w:val="false"/>
          <w:color w:val="000000"/>
          <w:sz w:val="28"/>
        </w:rPr>
        <w:t>
</w:t>
      </w:r>
      <w:r>
        <w:rPr>
          <w:rFonts w:ascii="Times New Roman"/>
          <w:b w:val="false"/>
          <w:i w:val="false"/>
          <w:color w:val="000000"/>
          <w:sz w:val="28"/>
        </w:rPr>
        <w:t>
      «2647717» сандары «3051165» сандарына ауыстырылсын;</w:t>
      </w:r>
      <w:r>
        <w:br/>
      </w:r>
      <w:r>
        <w:rPr>
          <w:rFonts w:ascii="Times New Roman"/>
          <w:b w:val="false"/>
          <w:i w:val="false"/>
          <w:color w:val="000000"/>
          <w:sz w:val="28"/>
        </w:rPr>
        <w:t>
</w:t>
      </w:r>
      <w:r>
        <w:rPr>
          <w:rFonts w:ascii="Times New Roman"/>
          <w:b w:val="false"/>
          <w:i w:val="false"/>
          <w:color w:val="000000"/>
          <w:sz w:val="28"/>
        </w:rPr>
        <w:t>
      «951780» сандары «1355228» сандарына ауыстырылсын;</w:t>
      </w:r>
      <w:r>
        <w:br/>
      </w:r>
      <w:r>
        <w:rPr>
          <w:rFonts w:ascii="Times New Roman"/>
          <w:b w:val="false"/>
          <w:i w:val="false"/>
          <w:color w:val="000000"/>
          <w:sz w:val="28"/>
        </w:rPr>
        <w:t>
</w:t>
      </w:r>
      <w:r>
        <w:rPr>
          <w:rFonts w:ascii="Times New Roman"/>
          <w:b w:val="false"/>
          <w:i w:val="false"/>
          <w:color w:val="000000"/>
          <w:sz w:val="28"/>
        </w:rPr>
        <w:t>
      «951780» сандары «1355228» сандарына ауыстырылсын;</w:t>
      </w:r>
      <w:r>
        <w:br/>
      </w:r>
      <w:r>
        <w:rPr>
          <w:rFonts w:ascii="Times New Roman"/>
          <w:b w:val="false"/>
          <w:i w:val="false"/>
          <w:color w:val="000000"/>
          <w:sz w:val="28"/>
        </w:rPr>
        <w:t>
</w:t>
      </w:r>
      <w:r>
        <w:rPr>
          <w:rFonts w:ascii="Times New Roman"/>
          <w:b w:val="false"/>
          <w:i w:val="false"/>
          <w:color w:val="000000"/>
          <w:sz w:val="28"/>
        </w:rPr>
        <w:t>
      «951780» сандары «1355228» сандарына ауыстырылсын;</w:t>
      </w:r>
      <w:r>
        <w:br/>
      </w:r>
      <w:r>
        <w:rPr>
          <w:rFonts w:ascii="Times New Roman"/>
          <w:b w:val="false"/>
          <w:i w:val="false"/>
          <w:color w:val="000000"/>
          <w:sz w:val="28"/>
        </w:rPr>
        <w:t>
      шығындар бойынша:</w:t>
      </w:r>
      <w:r>
        <w:br/>
      </w:r>
      <w:r>
        <w:rPr>
          <w:rFonts w:ascii="Times New Roman"/>
          <w:b w:val="false"/>
          <w:i w:val="false"/>
          <w:color w:val="000000"/>
          <w:sz w:val="28"/>
        </w:rPr>
        <w:t>
</w:t>
      </w:r>
      <w:r>
        <w:rPr>
          <w:rFonts w:ascii="Times New Roman"/>
          <w:b w:val="false"/>
          <w:i w:val="false"/>
          <w:color w:val="000000"/>
          <w:sz w:val="28"/>
        </w:rPr>
        <w:t>
      «2647717» сандары «3027305» сандарына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 көрсетулер» 01 функционалдық тобы бойынша:</w:t>
      </w:r>
      <w:r>
        <w:br/>
      </w:r>
      <w:r>
        <w:rPr>
          <w:rFonts w:ascii="Times New Roman"/>
          <w:b w:val="false"/>
          <w:i w:val="false"/>
          <w:color w:val="000000"/>
          <w:sz w:val="28"/>
        </w:rPr>
        <w:t>
</w:t>
      </w:r>
      <w:r>
        <w:rPr>
          <w:rFonts w:ascii="Times New Roman"/>
          <w:b w:val="false"/>
          <w:i w:val="false"/>
          <w:color w:val="000000"/>
          <w:sz w:val="28"/>
        </w:rPr>
        <w:t>
      «221547» сандары «233789» сандарына ауыстырылсын;</w:t>
      </w:r>
      <w:r>
        <w:br/>
      </w:r>
      <w:r>
        <w:rPr>
          <w:rFonts w:ascii="Times New Roman"/>
          <w:b w:val="false"/>
          <w:i w:val="false"/>
          <w:color w:val="000000"/>
          <w:sz w:val="28"/>
        </w:rPr>
        <w:t>
</w:t>
      </w:r>
      <w:r>
        <w:rPr>
          <w:rFonts w:ascii="Times New Roman"/>
          <w:b w:val="false"/>
          <w:i w:val="false"/>
          <w:color w:val="000000"/>
          <w:sz w:val="28"/>
        </w:rPr>
        <w:t>
      «182963» сандары «195205» сандарына ауыстырылсын;</w:t>
      </w:r>
      <w:r>
        <w:br/>
      </w:r>
      <w:r>
        <w:rPr>
          <w:rFonts w:ascii="Times New Roman"/>
          <w:b w:val="false"/>
          <w:i w:val="false"/>
          <w:color w:val="000000"/>
          <w:sz w:val="28"/>
        </w:rPr>
        <w:t>
</w:t>
      </w:r>
      <w:r>
        <w:rPr>
          <w:rFonts w:ascii="Times New Roman"/>
          <w:b w:val="false"/>
          <w:i w:val="false"/>
          <w:color w:val="000000"/>
          <w:sz w:val="28"/>
        </w:rPr>
        <w:t>
      «113366» сандары «125608» сандарына ауыстырылсын;</w:t>
      </w:r>
      <w:r>
        <w:br/>
      </w:r>
      <w:r>
        <w:rPr>
          <w:rFonts w:ascii="Times New Roman"/>
          <w:b w:val="false"/>
          <w:i w:val="false"/>
          <w:color w:val="000000"/>
          <w:sz w:val="28"/>
        </w:rPr>
        <w:t>
</w:t>
      </w:r>
      <w:r>
        <w:rPr>
          <w:rFonts w:ascii="Times New Roman"/>
          <w:b w:val="false"/>
          <w:i w:val="false"/>
          <w:color w:val="000000"/>
          <w:sz w:val="28"/>
        </w:rPr>
        <w:t>
      «113366» сандары «123898» сандарына ауыстырылсын;</w:t>
      </w:r>
      <w:r>
        <w:br/>
      </w:r>
      <w:r>
        <w:rPr>
          <w:rFonts w:ascii="Times New Roman"/>
          <w:b w:val="false"/>
          <w:i w:val="false"/>
          <w:color w:val="000000"/>
          <w:sz w:val="28"/>
        </w:rPr>
        <w:t>
</w:t>
      </w:r>
      <w:r>
        <w:rPr>
          <w:rFonts w:ascii="Times New Roman"/>
          <w:b w:val="false"/>
          <w:i w:val="false"/>
          <w:color w:val="000000"/>
          <w:sz w:val="28"/>
        </w:rPr>
        <w:t>
      «1710» сандарымен «Мемлекеттік органдарды материалдық-техникалық жабдықтау» жолы енгізілсін;</w:t>
      </w:r>
      <w:r>
        <w:br/>
      </w:r>
      <w:r>
        <w:rPr>
          <w:rFonts w:ascii="Times New Roman"/>
          <w:b w:val="false"/>
          <w:i w:val="false"/>
          <w:color w:val="000000"/>
          <w:sz w:val="28"/>
        </w:rPr>
        <w:t>
</w:t>
      </w:r>
      <w:r>
        <w:rPr>
          <w:rFonts w:ascii="Times New Roman"/>
          <w:b w:val="false"/>
          <w:i w:val="false"/>
          <w:color w:val="000000"/>
          <w:sz w:val="28"/>
        </w:rPr>
        <w:t>
      «Білім» 04 функционалдық тобы бойынша:</w:t>
      </w:r>
      <w:r>
        <w:br/>
      </w:r>
      <w:r>
        <w:rPr>
          <w:rFonts w:ascii="Times New Roman"/>
          <w:b w:val="false"/>
          <w:i w:val="false"/>
          <w:color w:val="000000"/>
          <w:sz w:val="28"/>
        </w:rPr>
        <w:t>
</w:t>
      </w:r>
      <w:r>
        <w:rPr>
          <w:rFonts w:ascii="Times New Roman"/>
          <w:b w:val="false"/>
          <w:i w:val="false"/>
          <w:color w:val="000000"/>
          <w:sz w:val="28"/>
        </w:rPr>
        <w:t>
      «1548424» сандары «1653579» сандарына ауыстырылсын;</w:t>
      </w:r>
      <w:r>
        <w:br/>
      </w:r>
      <w:r>
        <w:rPr>
          <w:rFonts w:ascii="Times New Roman"/>
          <w:b w:val="false"/>
          <w:i w:val="false"/>
          <w:color w:val="000000"/>
          <w:sz w:val="28"/>
        </w:rPr>
        <w:t>
</w:t>
      </w:r>
      <w:r>
        <w:rPr>
          <w:rFonts w:ascii="Times New Roman"/>
          <w:b w:val="false"/>
          <w:i w:val="false"/>
          <w:color w:val="000000"/>
          <w:sz w:val="28"/>
        </w:rPr>
        <w:t>
      «1360916» сандары «1393927» сандарына ауыстырылсын;</w:t>
      </w:r>
      <w:r>
        <w:br/>
      </w:r>
      <w:r>
        <w:rPr>
          <w:rFonts w:ascii="Times New Roman"/>
          <w:b w:val="false"/>
          <w:i w:val="false"/>
          <w:color w:val="000000"/>
          <w:sz w:val="28"/>
        </w:rPr>
        <w:t>
</w:t>
      </w:r>
      <w:r>
        <w:rPr>
          <w:rFonts w:ascii="Times New Roman"/>
          <w:b w:val="false"/>
          <w:i w:val="false"/>
          <w:color w:val="000000"/>
          <w:sz w:val="28"/>
        </w:rPr>
        <w:t>
      «1359147» сандары «1392158» сандарына ауыстырылсын;</w:t>
      </w:r>
      <w:r>
        <w:br/>
      </w:r>
      <w:r>
        <w:rPr>
          <w:rFonts w:ascii="Times New Roman"/>
          <w:b w:val="false"/>
          <w:i w:val="false"/>
          <w:color w:val="000000"/>
          <w:sz w:val="28"/>
        </w:rPr>
        <w:t>
</w:t>
      </w:r>
      <w:r>
        <w:rPr>
          <w:rFonts w:ascii="Times New Roman"/>
          <w:b w:val="false"/>
          <w:i w:val="false"/>
          <w:color w:val="000000"/>
          <w:sz w:val="28"/>
        </w:rPr>
        <w:t>
      «1304390» сандары «1337401» сандарына ауыстырылсын;</w:t>
      </w:r>
      <w:r>
        <w:br/>
      </w:r>
      <w:r>
        <w:rPr>
          <w:rFonts w:ascii="Times New Roman"/>
          <w:b w:val="false"/>
          <w:i w:val="false"/>
          <w:color w:val="000000"/>
          <w:sz w:val="28"/>
        </w:rPr>
        <w:t>
</w:t>
      </w:r>
      <w:r>
        <w:rPr>
          <w:rFonts w:ascii="Times New Roman"/>
          <w:b w:val="false"/>
          <w:i w:val="false"/>
          <w:color w:val="000000"/>
          <w:sz w:val="28"/>
        </w:rPr>
        <w:t>
      «73484» сандары «145626» сандарына ауыстырылсын;</w:t>
      </w:r>
      <w:r>
        <w:br/>
      </w:r>
      <w:r>
        <w:rPr>
          <w:rFonts w:ascii="Times New Roman"/>
          <w:b w:val="false"/>
          <w:i w:val="false"/>
          <w:color w:val="000000"/>
          <w:sz w:val="28"/>
        </w:rPr>
        <w:t>
</w:t>
      </w:r>
      <w:r>
        <w:rPr>
          <w:rFonts w:ascii="Times New Roman"/>
          <w:b w:val="false"/>
          <w:i w:val="false"/>
          <w:color w:val="000000"/>
          <w:sz w:val="28"/>
        </w:rPr>
        <w:t>
      «2101» сандары «27835» сандарына ауыстырылсын;</w:t>
      </w:r>
      <w:r>
        <w:br/>
      </w:r>
      <w:r>
        <w:rPr>
          <w:rFonts w:ascii="Times New Roman"/>
          <w:b w:val="false"/>
          <w:i w:val="false"/>
          <w:color w:val="000000"/>
          <w:sz w:val="28"/>
        </w:rPr>
        <w:t>
</w:t>
      </w:r>
      <w:r>
        <w:rPr>
          <w:rFonts w:ascii="Times New Roman"/>
          <w:b w:val="false"/>
          <w:i w:val="false"/>
          <w:color w:val="000000"/>
          <w:sz w:val="28"/>
        </w:rPr>
        <w:t>
      «67383» сандары «13793» сандарына ауыстырылсын;</w:t>
      </w:r>
      <w:r>
        <w:br/>
      </w:r>
      <w:r>
        <w:rPr>
          <w:rFonts w:ascii="Times New Roman"/>
          <w:b w:val="false"/>
          <w:i w:val="false"/>
          <w:color w:val="000000"/>
          <w:sz w:val="28"/>
        </w:rPr>
        <w:t>
</w:t>
      </w:r>
      <w:r>
        <w:rPr>
          <w:rFonts w:ascii="Times New Roman"/>
          <w:b w:val="false"/>
          <w:i w:val="false"/>
          <w:color w:val="000000"/>
          <w:sz w:val="28"/>
        </w:rPr>
        <w:t>
      «25214» сандары «30528» сандарына ауыстырылсын;</w:t>
      </w:r>
      <w:r>
        <w:br/>
      </w:r>
      <w:r>
        <w:rPr>
          <w:rFonts w:ascii="Times New Roman"/>
          <w:b w:val="false"/>
          <w:i w:val="false"/>
          <w:color w:val="000000"/>
          <w:sz w:val="28"/>
        </w:rPr>
        <w:t>
</w:t>
      </w:r>
      <w:r>
        <w:rPr>
          <w:rFonts w:ascii="Times New Roman"/>
          <w:b w:val="false"/>
          <w:i w:val="false"/>
          <w:color w:val="000000"/>
          <w:sz w:val="28"/>
        </w:rPr>
        <w:t>
      «31300» сандары «72396»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«Әлеуметтік көмек және әлеуметтік қамтамасыз ету» 06 функционалдық тобы бойынша: </w:t>
      </w:r>
      <w:r>
        <w:br/>
      </w:r>
      <w:r>
        <w:rPr>
          <w:rFonts w:ascii="Times New Roman"/>
          <w:b w:val="false"/>
          <w:i w:val="false"/>
          <w:color w:val="000000"/>
          <w:sz w:val="28"/>
        </w:rPr>
        <w:t>
</w:t>
      </w:r>
      <w:r>
        <w:rPr>
          <w:rFonts w:ascii="Times New Roman"/>
          <w:b w:val="false"/>
          <w:i w:val="false"/>
          <w:color w:val="000000"/>
          <w:sz w:val="28"/>
        </w:rPr>
        <w:t>
      «205432» сандары «302466» сандарына ауыстырылсын;</w:t>
      </w:r>
      <w:r>
        <w:br/>
      </w:r>
      <w:r>
        <w:rPr>
          <w:rFonts w:ascii="Times New Roman"/>
          <w:b w:val="false"/>
          <w:i w:val="false"/>
          <w:color w:val="000000"/>
          <w:sz w:val="28"/>
        </w:rPr>
        <w:t>
</w:t>
      </w:r>
      <w:r>
        <w:rPr>
          <w:rFonts w:ascii="Times New Roman"/>
          <w:b w:val="false"/>
          <w:i w:val="false"/>
          <w:color w:val="000000"/>
          <w:sz w:val="28"/>
        </w:rPr>
        <w:t>
      «173905» сандары «265002» сандарына ауыстырылсын;</w:t>
      </w:r>
      <w:r>
        <w:br/>
      </w:r>
      <w:r>
        <w:rPr>
          <w:rFonts w:ascii="Times New Roman"/>
          <w:b w:val="false"/>
          <w:i w:val="false"/>
          <w:color w:val="000000"/>
          <w:sz w:val="28"/>
        </w:rPr>
        <w:t>
</w:t>
      </w:r>
      <w:r>
        <w:rPr>
          <w:rFonts w:ascii="Times New Roman"/>
          <w:b w:val="false"/>
          <w:i w:val="false"/>
          <w:color w:val="000000"/>
          <w:sz w:val="28"/>
        </w:rPr>
        <w:t>
      «153714» сандары «244811» сандарына ауыстырылсын;</w:t>
      </w:r>
      <w:r>
        <w:br/>
      </w:r>
      <w:r>
        <w:rPr>
          <w:rFonts w:ascii="Times New Roman"/>
          <w:b w:val="false"/>
          <w:i w:val="false"/>
          <w:color w:val="000000"/>
          <w:sz w:val="28"/>
        </w:rPr>
        <w:t>
</w:t>
      </w:r>
      <w:r>
        <w:rPr>
          <w:rFonts w:ascii="Times New Roman"/>
          <w:b w:val="false"/>
          <w:i w:val="false"/>
          <w:color w:val="000000"/>
          <w:sz w:val="28"/>
        </w:rPr>
        <w:t>
      «26692» сандары «38332» сандарына ауыстырылсын;</w:t>
      </w:r>
      <w:r>
        <w:br/>
      </w:r>
      <w:r>
        <w:rPr>
          <w:rFonts w:ascii="Times New Roman"/>
          <w:b w:val="false"/>
          <w:i w:val="false"/>
          <w:color w:val="000000"/>
          <w:sz w:val="28"/>
        </w:rPr>
        <w:t>
</w:t>
      </w:r>
      <w:r>
        <w:rPr>
          <w:rFonts w:ascii="Times New Roman"/>
          <w:b w:val="false"/>
          <w:i w:val="false"/>
          <w:color w:val="000000"/>
          <w:sz w:val="28"/>
        </w:rPr>
        <w:t>
      «15549» сандары «19649» сандарына ауыстырылсын;</w:t>
      </w:r>
      <w:r>
        <w:br/>
      </w:r>
      <w:r>
        <w:rPr>
          <w:rFonts w:ascii="Times New Roman"/>
          <w:b w:val="false"/>
          <w:i w:val="false"/>
          <w:color w:val="000000"/>
          <w:sz w:val="28"/>
        </w:rPr>
        <w:t>
</w:t>
      </w:r>
      <w:r>
        <w:rPr>
          <w:rFonts w:ascii="Times New Roman"/>
          <w:b w:val="false"/>
          <w:i w:val="false"/>
          <w:color w:val="000000"/>
          <w:sz w:val="28"/>
        </w:rPr>
        <w:t>
      «4500» сандары «20800» сандарына ауыстырылсын;</w:t>
      </w:r>
      <w:r>
        <w:br/>
      </w:r>
      <w:r>
        <w:rPr>
          <w:rFonts w:ascii="Times New Roman"/>
          <w:b w:val="false"/>
          <w:i w:val="false"/>
          <w:color w:val="000000"/>
          <w:sz w:val="28"/>
        </w:rPr>
        <w:t>
</w:t>
      </w:r>
      <w:r>
        <w:rPr>
          <w:rFonts w:ascii="Times New Roman"/>
          <w:b w:val="false"/>
          <w:i w:val="false"/>
          <w:color w:val="000000"/>
          <w:sz w:val="28"/>
        </w:rPr>
        <w:t>
      «7866» сандары «9466» сандарына ауыстырылсын;</w:t>
      </w:r>
      <w:r>
        <w:br/>
      </w:r>
      <w:r>
        <w:rPr>
          <w:rFonts w:ascii="Times New Roman"/>
          <w:b w:val="false"/>
          <w:i w:val="false"/>
          <w:color w:val="000000"/>
          <w:sz w:val="28"/>
        </w:rPr>
        <w:t>
</w:t>
      </w:r>
      <w:r>
        <w:rPr>
          <w:rFonts w:ascii="Times New Roman"/>
          <w:b w:val="false"/>
          <w:i w:val="false"/>
          <w:color w:val="000000"/>
          <w:sz w:val="28"/>
        </w:rPr>
        <w:t>
      «2207» сандарымен «Ұлы Отан соғысының 65 жылдық Жеңісіне орай Ұлы Отан соғысының қатысушылары мен мүгедектеріне жол жүруді қамтамасыз ету» жолы енгізілсін;</w:t>
      </w:r>
      <w:r>
        <w:br/>
      </w:r>
      <w:r>
        <w:rPr>
          <w:rFonts w:ascii="Times New Roman"/>
          <w:b w:val="false"/>
          <w:i w:val="false"/>
          <w:color w:val="000000"/>
          <w:sz w:val="28"/>
        </w:rPr>
        <w:t>
</w:t>
      </w:r>
      <w:r>
        <w:rPr>
          <w:rFonts w:ascii="Times New Roman"/>
          <w:b w:val="false"/>
          <w:i w:val="false"/>
          <w:color w:val="000000"/>
          <w:sz w:val="28"/>
        </w:rPr>
        <w:t>
      «1000» сандары «56250» сандарына ауыстырылсын;</w:t>
      </w:r>
      <w:r>
        <w:br/>
      </w:r>
      <w:r>
        <w:rPr>
          <w:rFonts w:ascii="Times New Roman"/>
          <w:b w:val="false"/>
          <w:i w:val="false"/>
          <w:color w:val="000000"/>
          <w:sz w:val="28"/>
        </w:rPr>
        <w:t>
</w:t>
      </w:r>
      <w:r>
        <w:rPr>
          <w:rFonts w:ascii="Times New Roman"/>
          <w:b w:val="false"/>
          <w:i w:val="false"/>
          <w:color w:val="000000"/>
          <w:sz w:val="28"/>
        </w:rPr>
        <w:t>
      «31527» сандары «37464» сандарына ауыстырылсын;</w:t>
      </w:r>
      <w:r>
        <w:br/>
      </w:r>
      <w:r>
        <w:rPr>
          <w:rFonts w:ascii="Times New Roman"/>
          <w:b w:val="false"/>
          <w:i w:val="false"/>
          <w:color w:val="000000"/>
          <w:sz w:val="28"/>
        </w:rPr>
        <w:t>
</w:t>
      </w:r>
      <w:r>
        <w:rPr>
          <w:rFonts w:ascii="Times New Roman"/>
          <w:b w:val="false"/>
          <w:i w:val="false"/>
          <w:color w:val="000000"/>
          <w:sz w:val="28"/>
        </w:rPr>
        <w:t>
      «31527» сандары «37464» сандарына ауыстырылсын;</w:t>
      </w:r>
      <w:r>
        <w:br/>
      </w:r>
      <w:r>
        <w:rPr>
          <w:rFonts w:ascii="Times New Roman"/>
          <w:b w:val="false"/>
          <w:i w:val="false"/>
          <w:color w:val="000000"/>
          <w:sz w:val="28"/>
        </w:rPr>
        <w:t>
</w:t>
      </w:r>
      <w:r>
        <w:rPr>
          <w:rFonts w:ascii="Times New Roman"/>
          <w:b w:val="false"/>
          <w:i w:val="false"/>
          <w:color w:val="000000"/>
          <w:sz w:val="28"/>
        </w:rPr>
        <w:t>
      «2964» сандары «8901» сандарына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07 функционалдық тобы бойынша:</w:t>
      </w:r>
      <w:r>
        <w:br/>
      </w:r>
      <w:r>
        <w:rPr>
          <w:rFonts w:ascii="Times New Roman"/>
          <w:b w:val="false"/>
          <w:i w:val="false"/>
          <w:color w:val="000000"/>
          <w:sz w:val="28"/>
        </w:rPr>
        <w:t>
</w:t>
      </w:r>
      <w:r>
        <w:rPr>
          <w:rFonts w:ascii="Times New Roman"/>
          <w:b w:val="false"/>
          <w:i w:val="false"/>
          <w:color w:val="000000"/>
          <w:sz w:val="28"/>
        </w:rPr>
        <w:t>
      «154987» сандары «278147» сандарына ауыстырылсын;</w:t>
      </w:r>
      <w:r>
        <w:br/>
      </w:r>
      <w:r>
        <w:rPr>
          <w:rFonts w:ascii="Times New Roman"/>
          <w:b w:val="false"/>
          <w:i w:val="false"/>
          <w:color w:val="000000"/>
          <w:sz w:val="28"/>
        </w:rPr>
        <w:t>
</w:t>
      </w:r>
      <w:r>
        <w:rPr>
          <w:rFonts w:ascii="Times New Roman"/>
          <w:b w:val="false"/>
          <w:i w:val="false"/>
          <w:color w:val="000000"/>
          <w:sz w:val="28"/>
        </w:rPr>
        <w:t>
      «77472» сандары «200631» сандарына ауыстырылсын;</w:t>
      </w:r>
      <w:r>
        <w:br/>
      </w:r>
      <w:r>
        <w:rPr>
          <w:rFonts w:ascii="Times New Roman"/>
          <w:b w:val="false"/>
          <w:i w:val="false"/>
          <w:color w:val="000000"/>
          <w:sz w:val="28"/>
        </w:rPr>
        <w:t>
</w:t>
      </w:r>
      <w:r>
        <w:rPr>
          <w:rFonts w:ascii="Times New Roman"/>
          <w:b w:val="false"/>
          <w:i w:val="false"/>
          <w:color w:val="000000"/>
          <w:sz w:val="28"/>
        </w:rPr>
        <w:t>
      «61487» сандары «184646» сандарына ауыстырылсын;</w:t>
      </w:r>
      <w:r>
        <w:br/>
      </w:r>
      <w:r>
        <w:rPr>
          <w:rFonts w:ascii="Times New Roman"/>
          <w:b w:val="false"/>
          <w:i w:val="false"/>
          <w:color w:val="000000"/>
          <w:sz w:val="28"/>
        </w:rPr>
        <w:t>
</w:t>
      </w:r>
      <w:r>
        <w:rPr>
          <w:rFonts w:ascii="Times New Roman"/>
          <w:b w:val="false"/>
          <w:i w:val="false"/>
          <w:color w:val="000000"/>
          <w:sz w:val="28"/>
        </w:rPr>
        <w:t>
      «61487» сандары «184646» сандарына ауыстырылсын,</w:t>
      </w:r>
      <w:r>
        <w:br/>
      </w:r>
      <w:r>
        <w:rPr>
          <w:rFonts w:ascii="Times New Roman"/>
          <w:b w:val="false"/>
          <w:i w:val="false"/>
          <w:color w:val="000000"/>
          <w:sz w:val="28"/>
        </w:rPr>
        <w:t>
</w:t>
      </w:r>
      <w:r>
        <w:rPr>
          <w:rFonts w:ascii="Times New Roman"/>
          <w:b w:val="false"/>
          <w:i w:val="false"/>
          <w:color w:val="000000"/>
          <w:sz w:val="28"/>
        </w:rPr>
        <w:t>
      «16474» сандары «16475» сандарына ауыстырылсын;</w:t>
      </w:r>
      <w:r>
        <w:br/>
      </w:r>
      <w:r>
        <w:rPr>
          <w:rFonts w:ascii="Times New Roman"/>
          <w:b w:val="false"/>
          <w:i w:val="false"/>
          <w:color w:val="000000"/>
          <w:sz w:val="28"/>
        </w:rPr>
        <w:t>
</w:t>
      </w:r>
      <w:r>
        <w:rPr>
          <w:rFonts w:ascii="Times New Roman"/>
          <w:b w:val="false"/>
          <w:i w:val="false"/>
          <w:color w:val="000000"/>
          <w:sz w:val="28"/>
        </w:rPr>
        <w:t>
      «16474» сандары «16475» сандарына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08 функционалдық тобы бойынша:</w:t>
      </w:r>
      <w:r>
        <w:br/>
      </w:r>
      <w:r>
        <w:rPr>
          <w:rFonts w:ascii="Times New Roman"/>
          <w:b w:val="false"/>
          <w:i w:val="false"/>
          <w:color w:val="000000"/>
          <w:sz w:val="28"/>
        </w:rPr>
        <w:t>
</w:t>
      </w:r>
      <w:r>
        <w:rPr>
          <w:rFonts w:ascii="Times New Roman"/>
          <w:b w:val="false"/>
          <w:i w:val="false"/>
          <w:color w:val="000000"/>
          <w:sz w:val="28"/>
        </w:rPr>
        <w:t>
      «153213» сандары «161884» сандарына ауыстырылсын;</w:t>
      </w:r>
      <w:r>
        <w:br/>
      </w:r>
      <w:r>
        <w:rPr>
          <w:rFonts w:ascii="Times New Roman"/>
          <w:b w:val="false"/>
          <w:i w:val="false"/>
          <w:color w:val="000000"/>
          <w:sz w:val="28"/>
        </w:rPr>
        <w:t>
</w:t>
      </w:r>
      <w:r>
        <w:rPr>
          <w:rFonts w:ascii="Times New Roman"/>
          <w:b w:val="false"/>
          <w:i w:val="false"/>
          <w:color w:val="000000"/>
          <w:sz w:val="28"/>
        </w:rPr>
        <w:t>
      «24393» сандары «33064» сандарына ауыстырылсын;</w:t>
      </w:r>
      <w:r>
        <w:br/>
      </w:r>
      <w:r>
        <w:rPr>
          <w:rFonts w:ascii="Times New Roman"/>
          <w:b w:val="false"/>
          <w:i w:val="false"/>
          <w:color w:val="000000"/>
          <w:sz w:val="28"/>
        </w:rPr>
        <w:t>
</w:t>
      </w:r>
      <w:r>
        <w:rPr>
          <w:rFonts w:ascii="Times New Roman"/>
          <w:b w:val="false"/>
          <w:i w:val="false"/>
          <w:color w:val="000000"/>
          <w:sz w:val="28"/>
        </w:rPr>
        <w:t>
      «11122» сандары «19793» сандарына ауыстырылсын;</w:t>
      </w:r>
      <w:r>
        <w:br/>
      </w:r>
      <w:r>
        <w:rPr>
          <w:rFonts w:ascii="Times New Roman"/>
          <w:b w:val="false"/>
          <w:i w:val="false"/>
          <w:color w:val="000000"/>
          <w:sz w:val="28"/>
        </w:rPr>
        <w:t>
</w:t>
      </w:r>
      <w:r>
        <w:rPr>
          <w:rFonts w:ascii="Times New Roman"/>
          <w:b w:val="false"/>
          <w:i w:val="false"/>
          <w:color w:val="000000"/>
          <w:sz w:val="28"/>
        </w:rPr>
        <w:t>
      «4329» сандары «13000» сандарына ауыстырылсын;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табиғат аумақтары, қоршаған ортаны және жануарлар әлемін қорғау, жер қатынастары» 10 функционалдық тобы бойынша:</w:t>
      </w:r>
      <w:r>
        <w:br/>
      </w:r>
      <w:r>
        <w:rPr>
          <w:rFonts w:ascii="Times New Roman"/>
          <w:b w:val="false"/>
          <w:i w:val="false"/>
          <w:color w:val="000000"/>
          <w:sz w:val="28"/>
        </w:rPr>
        <w:t>
</w:t>
      </w:r>
      <w:r>
        <w:rPr>
          <w:rFonts w:ascii="Times New Roman"/>
          <w:b w:val="false"/>
          <w:i w:val="false"/>
          <w:color w:val="000000"/>
          <w:sz w:val="28"/>
        </w:rPr>
        <w:t>
      «21949» сандары «39915» сандарына ауыстырылсын;</w:t>
      </w:r>
      <w:r>
        <w:br/>
      </w:r>
      <w:r>
        <w:rPr>
          <w:rFonts w:ascii="Times New Roman"/>
          <w:b w:val="false"/>
          <w:i w:val="false"/>
          <w:color w:val="000000"/>
          <w:sz w:val="28"/>
        </w:rPr>
        <w:t>
</w:t>
      </w:r>
      <w:r>
        <w:rPr>
          <w:rFonts w:ascii="Times New Roman"/>
          <w:b w:val="false"/>
          <w:i w:val="false"/>
          <w:color w:val="000000"/>
          <w:sz w:val="28"/>
        </w:rPr>
        <w:t>
      «11721» сандары «17074» сандарына ауыстырылсын;</w:t>
      </w:r>
      <w:r>
        <w:br/>
      </w:r>
      <w:r>
        <w:rPr>
          <w:rFonts w:ascii="Times New Roman"/>
          <w:b w:val="false"/>
          <w:i w:val="false"/>
          <w:color w:val="000000"/>
          <w:sz w:val="28"/>
        </w:rPr>
        <w:t>
</w:t>
      </w:r>
      <w:r>
        <w:rPr>
          <w:rFonts w:ascii="Times New Roman"/>
          <w:b w:val="false"/>
          <w:i w:val="false"/>
          <w:color w:val="000000"/>
          <w:sz w:val="28"/>
        </w:rPr>
        <w:t>
      «1760» сандарымен «Ауданның (облыстық маңызы бар қаланың) экономика және бюджеттік жоспарлау бөлімі» жолы енгізілсін;</w:t>
      </w:r>
      <w:r>
        <w:br/>
      </w:r>
      <w:r>
        <w:rPr>
          <w:rFonts w:ascii="Times New Roman"/>
          <w:b w:val="false"/>
          <w:i w:val="false"/>
          <w:color w:val="000000"/>
          <w:sz w:val="28"/>
        </w:rPr>
        <w:t>
</w:t>
      </w:r>
      <w:r>
        <w:rPr>
          <w:rFonts w:ascii="Times New Roman"/>
          <w:b w:val="false"/>
          <w:i w:val="false"/>
          <w:color w:val="000000"/>
          <w:sz w:val="28"/>
        </w:rPr>
        <w:t>
      «1760» сандарымен «Республикалық бюджеттен берілетін нысаналы трансферттер есебінен елді мекендердің әлеуметтік сала мамандарын әлеуметтік қолдау шараларын іске асыру» жолы енгізілсін;</w:t>
      </w:r>
      <w:r>
        <w:br/>
      </w:r>
      <w:r>
        <w:rPr>
          <w:rFonts w:ascii="Times New Roman"/>
          <w:b w:val="false"/>
          <w:i w:val="false"/>
          <w:color w:val="000000"/>
          <w:sz w:val="28"/>
        </w:rPr>
        <w:t>
</w:t>
      </w:r>
      <w:r>
        <w:rPr>
          <w:rFonts w:ascii="Times New Roman"/>
          <w:b w:val="false"/>
          <w:i w:val="false"/>
          <w:color w:val="000000"/>
          <w:sz w:val="28"/>
        </w:rPr>
        <w:t>
      «11721» сандарымен 462 «Ауданның (облыстық маңызы бар қаланың) ауыл шаруашылық бөлімі» жолы «15314» сандарымен 474 «Ауданның (облыстық маңызы бар қаланың) ауыл шаруашылығы және ветеринария бөлімі» жолына ауыстырылсын;</w:t>
      </w:r>
      <w:r>
        <w:br/>
      </w:r>
      <w:r>
        <w:rPr>
          <w:rFonts w:ascii="Times New Roman"/>
          <w:b w:val="false"/>
          <w:i w:val="false"/>
          <w:color w:val="000000"/>
          <w:sz w:val="28"/>
        </w:rPr>
        <w:t>
</w:t>
      </w:r>
      <w:r>
        <w:rPr>
          <w:rFonts w:ascii="Times New Roman"/>
          <w:b w:val="false"/>
          <w:i w:val="false"/>
          <w:color w:val="000000"/>
          <w:sz w:val="28"/>
        </w:rPr>
        <w:t>
      «11721» сандарымен 001 «Ауыл шаруашылығы саласында жергілікті деңгейдегі мемлекеттік саясатты жүзеге асыру бойынша қызметтер» жолы «14468» сандарымен 001«Ауыл шаруашылығы және ветеринария салаларындағы жергілікті деңгейде мемлекеттік саясатты жүзеге асыру бойынша қызметтер» жолына ауыстырылсын;</w:t>
      </w:r>
      <w:r>
        <w:br/>
      </w:r>
      <w:r>
        <w:rPr>
          <w:rFonts w:ascii="Times New Roman"/>
          <w:b w:val="false"/>
          <w:i w:val="false"/>
          <w:color w:val="000000"/>
          <w:sz w:val="28"/>
        </w:rPr>
        <w:t>
</w:t>
      </w:r>
      <w:r>
        <w:rPr>
          <w:rFonts w:ascii="Times New Roman"/>
          <w:b w:val="false"/>
          <w:i w:val="false"/>
          <w:color w:val="000000"/>
          <w:sz w:val="28"/>
        </w:rPr>
        <w:t>
      «846» сандарымен «Мемлекеттік органдарды материалдық-техникалық жабдықтау» жолы енгізілсін;</w:t>
      </w:r>
      <w:r>
        <w:br/>
      </w:r>
      <w:r>
        <w:rPr>
          <w:rFonts w:ascii="Times New Roman"/>
          <w:b w:val="false"/>
          <w:i w:val="false"/>
          <w:color w:val="000000"/>
          <w:sz w:val="28"/>
        </w:rPr>
        <w:t>
</w:t>
      </w:r>
      <w:r>
        <w:rPr>
          <w:rFonts w:ascii="Times New Roman"/>
          <w:b w:val="false"/>
          <w:i w:val="false"/>
          <w:color w:val="000000"/>
          <w:sz w:val="28"/>
        </w:rPr>
        <w:t>
      «2331» сандары «14944»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«2331» сандары «7000» сандарына ауыстырылсын; </w:t>
      </w:r>
      <w:r>
        <w:br/>
      </w:r>
      <w:r>
        <w:rPr>
          <w:rFonts w:ascii="Times New Roman"/>
          <w:b w:val="false"/>
          <w:i w:val="false"/>
          <w:color w:val="000000"/>
          <w:sz w:val="28"/>
        </w:rPr>
        <w:t>
</w:t>
      </w:r>
      <w:r>
        <w:rPr>
          <w:rFonts w:ascii="Times New Roman"/>
          <w:b w:val="false"/>
          <w:i w:val="false"/>
          <w:color w:val="000000"/>
          <w:sz w:val="28"/>
        </w:rPr>
        <w:t>
      «2331» сандары «7000» сандарына ауыстырылсын;</w:t>
      </w:r>
      <w:r>
        <w:br/>
      </w:r>
      <w:r>
        <w:rPr>
          <w:rFonts w:ascii="Times New Roman"/>
          <w:b w:val="false"/>
          <w:i w:val="false"/>
          <w:color w:val="000000"/>
          <w:sz w:val="28"/>
        </w:rPr>
        <w:t>
</w:t>
      </w:r>
      <w:r>
        <w:rPr>
          <w:rFonts w:ascii="Times New Roman"/>
          <w:b w:val="false"/>
          <w:i w:val="false"/>
          <w:color w:val="000000"/>
          <w:sz w:val="28"/>
        </w:rPr>
        <w:t>
      «7944» сандарымен 474 «Ауданның (облыстық маңызы бар қаланың) ауыл шаруашылығы және ветеринария бөлімі» жолы енгізілсін;</w:t>
      </w:r>
      <w:r>
        <w:br/>
      </w:r>
      <w:r>
        <w:rPr>
          <w:rFonts w:ascii="Times New Roman"/>
          <w:b w:val="false"/>
          <w:i w:val="false"/>
          <w:color w:val="000000"/>
          <w:sz w:val="28"/>
        </w:rPr>
        <w:t>
</w:t>
      </w:r>
      <w:r>
        <w:rPr>
          <w:rFonts w:ascii="Times New Roman"/>
          <w:b w:val="false"/>
          <w:i w:val="false"/>
          <w:color w:val="000000"/>
          <w:sz w:val="28"/>
        </w:rPr>
        <w:t>
      «7944» сандарымен «Эпизоотияға қарсы шаралар жүргізу» жолы енгізілсін;</w:t>
      </w:r>
      <w:r>
        <w:br/>
      </w:r>
      <w:r>
        <w:rPr>
          <w:rFonts w:ascii="Times New Roman"/>
          <w:b w:val="false"/>
          <w:i w:val="false"/>
          <w:color w:val="000000"/>
          <w:sz w:val="28"/>
        </w:rPr>
        <w:t>
</w:t>
      </w:r>
      <w:r>
        <w:rPr>
          <w:rFonts w:ascii="Times New Roman"/>
          <w:b w:val="false"/>
          <w:i w:val="false"/>
          <w:color w:val="000000"/>
          <w:sz w:val="28"/>
        </w:rPr>
        <w:t>
      «Көлік және коммуникация» 12 функционалдық тобы бойынша:</w:t>
      </w:r>
      <w:r>
        <w:br/>
      </w:r>
      <w:r>
        <w:rPr>
          <w:rFonts w:ascii="Times New Roman"/>
          <w:b w:val="false"/>
          <w:i w:val="false"/>
          <w:color w:val="000000"/>
          <w:sz w:val="28"/>
        </w:rPr>
        <w:t>
</w:t>
      </w:r>
      <w:r>
        <w:rPr>
          <w:rFonts w:ascii="Times New Roman"/>
          <w:b w:val="false"/>
          <w:i w:val="false"/>
          <w:color w:val="000000"/>
          <w:sz w:val="28"/>
        </w:rPr>
        <w:t>
      «79322» сандары «118542»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«19580» сандары «58800» сандарына ауыстырылсын; </w:t>
      </w:r>
      <w:r>
        <w:br/>
      </w:r>
      <w:r>
        <w:rPr>
          <w:rFonts w:ascii="Times New Roman"/>
          <w:b w:val="false"/>
          <w:i w:val="false"/>
          <w:color w:val="000000"/>
          <w:sz w:val="28"/>
        </w:rPr>
        <w:t>
</w:t>
      </w:r>
      <w:r>
        <w:rPr>
          <w:rFonts w:ascii="Times New Roman"/>
          <w:b w:val="false"/>
          <w:i w:val="false"/>
          <w:color w:val="000000"/>
          <w:sz w:val="28"/>
        </w:rPr>
        <w:t xml:space="preserve">
      «19580» сандары «58800» сандарына ауыстырылсын; </w:t>
      </w:r>
      <w:r>
        <w:br/>
      </w:r>
      <w:r>
        <w:rPr>
          <w:rFonts w:ascii="Times New Roman"/>
          <w:b w:val="false"/>
          <w:i w:val="false"/>
          <w:color w:val="000000"/>
          <w:sz w:val="28"/>
        </w:rPr>
        <w:t>
</w:t>
      </w:r>
      <w:r>
        <w:rPr>
          <w:rFonts w:ascii="Times New Roman"/>
          <w:b w:val="false"/>
          <w:i w:val="false"/>
          <w:color w:val="000000"/>
          <w:sz w:val="28"/>
        </w:rPr>
        <w:t xml:space="preserve">
      «19580» сандары «58800» сандарына ауыстырылсын. </w:t>
      </w:r>
      <w:r>
        <w:br/>
      </w:r>
      <w:r>
        <w:rPr>
          <w:rFonts w:ascii="Times New Roman"/>
          <w:b w:val="false"/>
          <w:i w:val="false"/>
          <w:color w:val="000000"/>
          <w:sz w:val="28"/>
        </w:rPr>
        <w:t>
</w:t>
      </w:r>
      <w:r>
        <w:rPr>
          <w:rFonts w:ascii="Times New Roman"/>
          <w:b w:val="false"/>
          <w:i w:val="false"/>
          <w:color w:val="000000"/>
          <w:sz w:val="28"/>
        </w:rPr>
        <w:t xml:space="preserve">
      «Басқалар» 13 функционалдық тобы бойынша: </w:t>
      </w:r>
      <w:r>
        <w:br/>
      </w:r>
      <w:r>
        <w:rPr>
          <w:rFonts w:ascii="Times New Roman"/>
          <w:b w:val="false"/>
          <w:i w:val="false"/>
          <w:color w:val="000000"/>
          <w:sz w:val="28"/>
        </w:rPr>
        <w:t>
</w:t>
      </w:r>
      <w:r>
        <w:rPr>
          <w:rFonts w:ascii="Times New Roman"/>
          <w:b w:val="false"/>
          <w:i w:val="false"/>
          <w:color w:val="000000"/>
          <w:sz w:val="28"/>
        </w:rPr>
        <w:t>
      «68118» сандары «44258» сандарына ауыстырылсын;</w:t>
      </w:r>
      <w:r>
        <w:br/>
      </w:r>
      <w:r>
        <w:rPr>
          <w:rFonts w:ascii="Times New Roman"/>
          <w:b w:val="false"/>
          <w:i w:val="false"/>
          <w:color w:val="000000"/>
          <w:sz w:val="28"/>
        </w:rPr>
        <w:t>
</w:t>
      </w:r>
      <w:r>
        <w:rPr>
          <w:rFonts w:ascii="Times New Roman"/>
          <w:b w:val="false"/>
          <w:i w:val="false"/>
          <w:color w:val="000000"/>
          <w:sz w:val="28"/>
        </w:rPr>
        <w:t>
      «61125» сандары «37265» сандарына ауыстырылсын;</w:t>
      </w:r>
      <w:r>
        <w:br/>
      </w:r>
      <w:r>
        <w:rPr>
          <w:rFonts w:ascii="Times New Roman"/>
          <w:b w:val="false"/>
          <w:i w:val="false"/>
          <w:color w:val="000000"/>
          <w:sz w:val="28"/>
        </w:rPr>
        <w:t>
</w:t>
      </w:r>
      <w:r>
        <w:rPr>
          <w:rFonts w:ascii="Times New Roman"/>
          <w:b w:val="false"/>
          <w:i w:val="false"/>
          <w:color w:val="000000"/>
          <w:sz w:val="28"/>
        </w:rPr>
        <w:t>
      «52955» сандары «29095» сандарына ауыстырылсын;</w:t>
      </w:r>
      <w:r>
        <w:br/>
      </w:r>
      <w:r>
        <w:rPr>
          <w:rFonts w:ascii="Times New Roman"/>
          <w:b w:val="false"/>
          <w:i w:val="false"/>
          <w:color w:val="000000"/>
          <w:sz w:val="28"/>
        </w:rPr>
        <w:t>
</w:t>
      </w:r>
      <w:r>
        <w:rPr>
          <w:rFonts w:ascii="Times New Roman"/>
          <w:b w:val="false"/>
          <w:i w:val="false"/>
          <w:color w:val="000000"/>
          <w:sz w:val="28"/>
        </w:rPr>
        <w:t>
      «23860» сандары «0» санына ауыстырылсын;</w:t>
      </w:r>
      <w:r>
        <w:br/>
      </w:r>
      <w:r>
        <w:rPr>
          <w:rFonts w:ascii="Times New Roman"/>
          <w:b w:val="false"/>
          <w:i w:val="false"/>
          <w:color w:val="000000"/>
          <w:sz w:val="28"/>
        </w:rPr>
        <w:t>
</w:t>
      </w:r>
      <w:r>
        <w:rPr>
          <w:rFonts w:ascii="Times New Roman"/>
          <w:b w:val="false"/>
          <w:i w:val="false"/>
          <w:color w:val="000000"/>
          <w:sz w:val="28"/>
        </w:rPr>
        <w:t>
      III бөлім. «Таза бюджеттік несиелеу»:</w:t>
      </w:r>
      <w:r>
        <w:br/>
      </w:r>
      <w:r>
        <w:rPr>
          <w:rFonts w:ascii="Times New Roman"/>
          <w:b w:val="false"/>
          <w:i w:val="false"/>
          <w:color w:val="000000"/>
          <w:sz w:val="28"/>
        </w:rPr>
        <w:t>
</w:t>
      </w:r>
      <w:r>
        <w:rPr>
          <w:rFonts w:ascii="Times New Roman"/>
          <w:b w:val="false"/>
          <w:i w:val="false"/>
          <w:color w:val="000000"/>
          <w:sz w:val="28"/>
        </w:rPr>
        <w:t>
      «0» саны «12464» сандарына ауыстырылсын;</w:t>
      </w:r>
      <w:r>
        <w:br/>
      </w:r>
      <w:r>
        <w:rPr>
          <w:rFonts w:ascii="Times New Roman"/>
          <w:b w:val="false"/>
          <w:i w:val="false"/>
          <w:color w:val="000000"/>
          <w:sz w:val="28"/>
        </w:rPr>
        <w:t>
</w:t>
      </w:r>
      <w:r>
        <w:rPr>
          <w:rFonts w:ascii="Times New Roman"/>
          <w:b w:val="false"/>
          <w:i w:val="false"/>
          <w:color w:val="000000"/>
          <w:sz w:val="28"/>
        </w:rPr>
        <w:t>
      «12464» сандарымен «Бюджеттік кредиттер» жолы енгізілсін;</w:t>
      </w:r>
      <w:r>
        <w:br/>
      </w:r>
      <w:r>
        <w:rPr>
          <w:rFonts w:ascii="Times New Roman"/>
          <w:b w:val="false"/>
          <w:i w:val="false"/>
          <w:color w:val="000000"/>
          <w:sz w:val="28"/>
        </w:rPr>
        <w:t>
</w:t>
      </w:r>
      <w:r>
        <w:rPr>
          <w:rFonts w:ascii="Times New Roman"/>
          <w:b w:val="false"/>
          <w:i w:val="false"/>
          <w:color w:val="000000"/>
          <w:sz w:val="28"/>
        </w:rPr>
        <w:t>
      «12464» сандарымен «Ауыл, су, орман, балық шаруашылығы, ерекше қорғалатын табиғат аумақтары, қоршаған ортаны және жануарлар әлемін қорғау, жер қатынастары» жолы енгізілсін;</w:t>
      </w:r>
      <w:r>
        <w:br/>
      </w:r>
      <w:r>
        <w:rPr>
          <w:rFonts w:ascii="Times New Roman"/>
          <w:b w:val="false"/>
          <w:i w:val="false"/>
          <w:color w:val="000000"/>
          <w:sz w:val="28"/>
        </w:rPr>
        <w:t>
</w:t>
      </w:r>
      <w:r>
        <w:rPr>
          <w:rFonts w:ascii="Times New Roman"/>
          <w:b w:val="false"/>
          <w:i w:val="false"/>
          <w:color w:val="000000"/>
          <w:sz w:val="28"/>
        </w:rPr>
        <w:t>
      «12464» сандарымен «Ауыл шаруашылығы» жолы енгізілсін;</w:t>
      </w:r>
      <w:r>
        <w:br/>
      </w:r>
      <w:r>
        <w:rPr>
          <w:rFonts w:ascii="Times New Roman"/>
          <w:b w:val="false"/>
          <w:i w:val="false"/>
          <w:color w:val="000000"/>
          <w:sz w:val="28"/>
        </w:rPr>
        <w:t>
</w:t>
      </w:r>
      <w:r>
        <w:rPr>
          <w:rFonts w:ascii="Times New Roman"/>
          <w:b w:val="false"/>
          <w:i w:val="false"/>
          <w:color w:val="000000"/>
          <w:sz w:val="28"/>
        </w:rPr>
        <w:t>
      «12464» сандарымен «Ауданның (облыстық маңызы бар қаланың) экономика және бюджеттік жоспарлау бөлімі» жолы енгізілсін;</w:t>
      </w:r>
      <w:r>
        <w:br/>
      </w:r>
      <w:r>
        <w:rPr>
          <w:rFonts w:ascii="Times New Roman"/>
          <w:b w:val="false"/>
          <w:i w:val="false"/>
          <w:color w:val="000000"/>
          <w:sz w:val="28"/>
        </w:rPr>
        <w:t>
</w:t>
      </w:r>
      <w:r>
        <w:rPr>
          <w:rFonts w:ascii="Times New Roman"/>
          <w:b w:val="false"/>
          <w:i w:val="false"/>
          <w:color w:val="000000"/>
          <w:sz w:val="28"/>
        </w:rPr>
        <w:t>
      «12464» сандарымен «Селолық елді мекендерде әлеуметтік сала мамандарын әлеуметтік қолдау шараларын іске асыру үшін бюджеттік кредиттер» жолы енгізілсін;</w:t>
      </w:r>
      <w:r>
        <w:br/>
      </w:r>
      <w:r>
        <w:rPr>
          <w:rFonts w:ascii="Times New Roman"/>
          <w:b w:val="false"/>
          <w:i w:val="false"/>
          <w:color w:val="000000"/>
          <w:sz w:val="28"/>
        </w:rPr>
        <w:t>
</w:t>
      </w:r>
      <w:r>
        <w:rPr>
          <w:rFonts w:ascii="Times New Roman"/>
          <w:b w:val="false"/>
          <w:i w:val="false"/>
          <w:color w:val="000000"/>
          <w:sz w:val="28"/>
        </w:rPr>
        <w:t>
      IV бөлім. «Қаржы активтерімен жасалатын операциялар бойынша сальдо»:</w:t>
      </w:r>
      <w:r>
        <w:br/>
      </w:r>
      <w:r>
        <w:rPr>
          <w:rFonts w:ascii="Times New Roman"/>
          <w:b w:val="false"/>
          <w:i w:val="false"/>
          <w:color w:val="000000"/>
          <w:sz w:val="28"/>
        </w:rPr>
        <w:t>
</w:t>
      </w:r>
      <w:r>
        <w:rPr>
          <w:rFonts w:ascii="Times New Roman"/>
          <w:b w:val="false"/>
          <w:i w:val="false"/>
          <w:color w:val="000000"/>
          <w:sz w:val="28"/>
        </w:rPr>
        <w:t>
      «0» санын «23860» сандарына ауыстырылсын;</w:t>
      </w:r>
      <w:r>
        <w:br/>
      </w:r>
      <w:r>
        <w:rPr>
          <w:rFonts w:ascii="Times New Roman"/>
          <w:b w:val="false"/>
          <w:i w:val="false"/>
          <w:color w:val="000000"/>
          <w:sz w:val="28"/>
        </w:rPr>
        <w:t>
</w:t>
      </w:r>
      <w:r>
        <w:rPr>
          <w:rFonts w:ascii="Times New Roman"/>
          <w:b w:val="false"/>
          <w:i w:val="false"/>
          <w:color w:val="000000"/>
          <w:sz w:val="28"/>
        </w:rPr>
        <w:t>
      «23860» сандарымен «Қаржы активтерін сатып алу» жолы енгізілсін;</w:t>
      </w:r>
      <w:r>
        <w:br/>
      </w:r>
      <w:r>
        <w:rPr>
          <w:rFonts w:ascii="Times New Roman"/>
          <w:b w:val="false"/>
          <w:i w:val="false"/>
          <w:color w:val="000000"/>
          <w:sz w:val="28"/>
        </w:rPr>
        <w:t>
</w:t>
      </w:r>
      <w:r>
        <w:rPr>
          <w:rFonts w:ascii="Times New Roman"/>
          <w:b w:val="false"/>
          <w:i w:val="false"/>
          <w:color w:val="000000"/>
          <w:sz w:val="28"/>
        </w:rPr>
        <w:t>
      «23860» сандарымен «Басқалар» жолы енгізілсін;</w:t>
      </w:r>
      <w:r>
        <w:br/>
      </w:r>
      <w:r>
        <w:rPr>
          <w:rFonts w:ascii="Times New Roman"/>
          <w:b w:val="false"/>
          <w:i w:val="false"/>
          <w:color w:val="000000"/>
          <w:sz w:val="28"/>
        </w:rPr>
        <w:t>
</w:t>
      </w:r>
      <w:r>
        <w:rPr>
          <w:rFonts w:ascii="Times New Roman"/>
          <w:b w:val="false"/>
          <w:i w:val="false"/>
          <w:color w:val="000000"/>
          <w:sz w:val="28"/>
        </w:rPr>
        <w:t>
      «23860» сандарымен «Басқалар» жолы енгізілсін;</w:t>
      </w:r>
      <w:r>
        <w:br/>
      </w:r>
      <w:r>
        <w:rPr>
          <w:rFonts w:ascii="Times New Roman"/>
          <w:b w:val="false"/>
          <w:i w:val="false"/>
          <w:color w:val="000000"/>
          <w:sz w:val="28"/>
        </w:rPr>
        <w:t>
</w:t>
      </w:r>
      <w:r>
        <w:rPr>
          <w:rFonts w:ascii="Times New Roman"/>
          <w:b w:val="false"/>
          <w:i w:val="false"/>
          <w:color w:val="000000"/>
          <w:sz w:val="28"/>
        </w:rPr>
        <w:t>
      «23860» сандарымен «Ауданның (облыстық маңызы бар қаланың) қаржы бөлімі» жолы енгізілсін;</w:t>
      </w:r>
      <w:r>
        <w:br/>
      </w:r>
      <w:r>
        <w:rPr>
          <w:rFonts w:ascii="Times New Roman"/>
          <w:b w:val="false"/>
          <w:i w:val="false"/>
          <w:color w:val="000000"/>
          <w:sz w:val="28"/>
        </w:rPr>
        <w:t>
</w:t>
      </w:r>
      <w:r>
        <w:rPr>
          <w:rFonts w:ascii="Times New Roman"/>
          <w:b w:val="false"/>
          <w:i w:val="false"/>
          <w:color w:val="000000"/>
          <w:sz w:val="28"/>
        </w:rPr>
        <w:t>
      «23860» сандарымен «Заңды тұлғалардың жарғылық капиталын құру және ұлғайту» жолы енгізілсін;</w:t>
      </w:r>
      <w:r>
        <w:br/>
      </w:r>
      <w:r>
        <w:rPr>
          <w:rFonts w:ascii="Times New Roman"/>
          <w:b w:val="false"/>
          <w:i w:val="false"/>
          <w:color w:val="000000"/>
          <w:sz w:val="28"/>
        </w:rPr>
        <w:t>
</w:t>
      </w:r>
      <w:r>
        <w:rPr>
          <w:rFonts w:ascii="Times New Roman"/>
          <w:b w:val="false"/>
          <w:i w:val="false"/>
          <w:color w:val="000000"/>
          <w:sz w:val="28"/>
        </w:rPr>
        <w:t>
      V бөлім. «Бюджет тапшылығы (профицит)»:</w:t>
      </w:r>
      <w:r>
        <w:br/>
      </w:r>
      <w:r>
        <w:rPr>
          <w:rFonts w:ascii="Times New Roman"/>
          <w:b w:val="false"/>
          <w:i w:val="false"/>
          <w:color w:val="000000"/>
          <w:sz w:val="28"/>
        </w:rPr>
        <w:t>
</w:t>
      </w:r>
      <w:r>
        <w:rPr>
          <w:rFonts w:ascii="Times New Roman"/>
          <w:b w:val="false"/>
          <w:i w:val="false"/>
          <w:color w:val="000000"/>
          <w:sz w:val="28"/>
        </w:rPr>
        <w:t>
      «0» санын «-12464» сандарына ауыстырылсын.</w:t>
      </w:r>
      <w:r>
        <w:br/>
      </w:r>
      <w:r>
        <w:rPr>
          <w:rFonts w:ascii="Times New Roman"/>
          <w:b w:val="false"/>
          <w:i w:val="false"/>
          <w:color w:val="000000"/>
          <w:sz w:val="28"/>
        </w:rPr>
        <w:t>
</w:t>
      </w:r>
      <w:r>
        <w:rPr>
          <w:rFonts w:ascii="Times New Roman"/>
          <w:b w:val="false"/>
          <w:i w:val="false"/>
          <w:color w:val="000000"/>
          <w:sz w:val="28"/>
        </w:rPr>
        <w:t>
      VI бөлім. «Бюджет тапшылығын қаржыландыру (профицитті пайдалану)»:</w:t>
      </w:r>
      <w:r>
        <w:br/>
      </w:r>
      <w:r>
        <w:rPr>
          <w:rFonts w:ascii="Times New Roman"/>
          <w:b w:val="false"/>
          <w:i w:val="false"/>
          <w:color w:val="000000"/>
          <w:sz w:val="28"/>
        </w:rPr>
        <w:t>
</w:t>
      </w:r>
      <w:r>
        <w:rPr>
          <w:rFonts w:ascii="Times New Roman"/>
          <w:b w:val="false"/>
          <w:i w:val="false"/>
          <w:color w:val="000000"/>
          <w:sz w:val="28"/>
        </w:rPr>
        <w:t>
      «0» санын «12464» сандарына ауыстырылсын;</w:t>
      </w:r>
      <w:r>
        <w:br/>
      </w:r>
      <w:r>
        <w:rPr>
          <w:rFonts w:ascii="Times New Roman"/>
          <w:b w:val="false"/>
          <w:i w:val="false"/>
          <w:color w:val="000000"/>
          <w:sz w:val="28"/>
        </w:rPr>
        <w:t>
</w:t>
      </w:r>
      <w:r>
        <w:rPr>
          <w:rFonts w:ascii="Times New Roman"/>
          <w:b w:val="false"/>
          <w:i w:val="false"/>
          <w:color w:val="000000"/>
          <w:sz w:val="28"/>
        </w:rPr>
        <w:t>
      «12464» сандарымен «Қарыз түсімдері» жолы енгізілсін;</w:t>
      </w:r>
      <w:r>
        <w:br/>
      </w:r>
      <w:r>
        <w:rPr>
          <w:rFonts w:ascii="Times New Roman"/>
          <w:b w:val="false"/>
          <w:i w:val="false"/>
          <w:color w:val="000000"/>
          <w:sz w:val="28"/>
        </w:rPr>
        <w:t>
</w:t>
      </w:r>
      <w:r>
        <w:rPr>
          <w:rFonts w:ascii="Times New Roman"/>
          <w:b w:val="false"/>
          <w:i w:val="false"/>
          <w:color w:val="000000"/>
          <w:sz w:val="28"/>
        </w:rPr>
        <w:t>
      «12464» сандарымен «Мемлекеттік ішкі қарыздар» жолы енгізілсін;</w:t>
      </w:r>
      <w:r>
        <w:br/>
      </w:r>
      <w:r>
        <w:rPr>
          <w:rFonts w:ascii="Times New Roman"/>
          <w:b w:val="false"/>
          <w:i w:val="false"/>
          <w:color w:val="000000"/>
          <w:sz w:val="28"/>
        </w:rPr>
        <w:t>
</w:t>
      </w:r>
      <w:r>
        <w:rPr>
          <w:rFonts w:ascii="Times New Roman"/>
          <w:b w:val="false"/>
          <w:i w:val="false"/>
          <w:color w:val="000000"/>
          <w:sz w:val="28"/>
        </w:rPr>
        <w:t>
      «12464» сандарымен «Қарыз туралы келісім шарт» жолы енгізілсін;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келесі өзгертулер енгізілсін:</w:t>
      </w:r>
      <w:r>
        <w:br/>
      </w:r>
      <w:r>
        <w:rPr>
          <w:rFonts w:ascii="Times New Roman"/>
          <w:b w:val="false"/>
          <w:i w:val="false"/>
          <w:color w:val="000000"/>
          <w:sz w:val="28"/>
        </w:rPr>
        <w:t>
      шығындар бойынша:</w:t>
      </w:r>
      <w:r>
        <w:br/>
      </w:r>
      <w:r>
        <w:rPr>
          <w:rFonts w:ascii="Times New Roman"/>
          <w:b w:val="false"/>
          <w:i w:val="false"/>
          <w:color w:val="000000"/>
          <w:sz w:val="28"/>
        </w:rPr>
        <w:t>
</w:t>
      </w:r>
      <w:r>
        <w:rPr>
          <w:rFonts w:ascii="Times New Roman"/>
          <w:b w:val="false"/>
          <w:i w:val="false"/>
          <w:color w:val="000000"/>
          <w:sz w:val="28"/>
        </w:rPr>
        <w:t>
      «2580816» сандары «2561624» сандарына ауыстырылсын.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табиғат аумақтары, қоршаған ортаны және жануарлар әлемін қорғау, жер қатынастары» 10 функционалдық тобы бойынша:</w:t>
      </w:r>
      <w:r>
        <w:br/>
      </w:r>
      <w:r>
        <w:rPr>
          <w:rFonts w:ascii="Times New Roman"/>
          <w:b w:val="false"/>
          <w:i w:val="false"/>
          <w:color w:val="000000"/>
          <w:sz w:val="28"/>
        </w:rPr>
        <w:t>
</w:t>
      </w:r>
      <w:r>
        <w:rPr>
          <w:rFonts w:ascii="Times New Roman"/>
          <w:b w:val="false"/>
          <w:i w:val="false"/>
          <w:color w:val="000000"/>
          <w:sz w:val="28"/>
        </w:rPr>
        <w:t xml:space="preserve">
      «13008» сандарымен 001 «Ауыл шаруашылығы саласында жергілікті деңгейдегі мемлекеттік саясатты жүзеге асыру бойынша қызметтер» жолы; </w:t>
      </w:r>
      <w:r>
        <w:br/>
      </w:r>
      <w:r>
        <w:rPr>
          <w:rFonts w:ascii="Times New Roman"/>
          <w:b w:val="false"/>
          <w:i w:val="false"/>
          <w:color w:val="000000"/>
          <w:sz w:val="28"/>
        </w:rPr>
        <w:t>
</w:t>
      </w:r>
      <w:r>
        <w:rPr>
          <w:rFonts w:ascii="Times New Roman"/>
          <w:b w:val="false"/>
          <w:i w:val="false"/>
          <w:color w:val="000000"/>
          <w:sz w:val="28"/>
        </w:rPr>
        <w:t>
      «13008» сандарымен 001 «Ауыл шаруашылығы және ветеринария салаларындағы жергілікті деңгейде мемлекеттік саясатты жүзеге асыру бойынша қызметтер» жолына ауыстырылсын;</w:t>
      </w:r>
      <w:r>
        <w:br/>
      </w:r>
      <w:r>
        <w:rPr>
          <w:rFonts w:ascii="Times New Roman"/>
          <w:b w:val="false"/>
          <w:i w:val="false"/>
          <w:color w:val="000000"/>
          <w:sz w:val="28"/>
        </w:rPr>
        <w:t>
</w:t>
      </w:r>
      <w:r>
        <w:rPr>
          <w:rFonts w:ascii="Times New Roman"/>
          <w:b w:val="false"/>
          <w:i w:val="false"/>
          <w:color w:val="000000"/>
          <w:sz w:val="28"/>
        </w:rPr>
        <w:t>
      «13008» сандарымен 462 «Ауданның (облыстық маңызы бар қаланың) ауыл шаруашылық бөлімі» жолы 474 «13008» сандарымен 474 «Ауданның (облыстық маңызы бар қаланың) ауыл шаруашылығы және ветеринария бөлімі» жолына ауыстырылсын;</w:t>
      </w:r>
      <w:r>
        <w:br/>
      </w:r>
      <w:r>
        <w:rPr>
          <w:rFonts w:ascii="Times New Roman"/>
          <w:b w:val="false"/>
          <w:i w:val="false"/>
          <w:color w:val="000000"/>
          <w:sz w:val="28"/>
        </w:rPr>
        <w:t>
</w:t>
      </w:r>
      <w:r>
        <w:rPr>
          <w:rFonts w:ascii="Times New Roman"/>
          <w:b w:val="false"/>
          <w:i w:val="false"/>
          <w:color w:val="000000"/>
          <w:sz w:val="28"/>
        </w:rPr>
        <w:t xml:space="preserve">
      «Басқалар» 13 функционалдық тобы бойынша: </w:t>
      </w:r>
      <w:r>
        <w:br/>
      </w:r>
      <w:r>
        <w:rPr>
          <w:rFonts w:ascii="Times New Roman"/>
          <w:b w:val="false"/>
          <w:i w:val="false"/>
          <w:color w:val="000000"/>
          <w:sz w:val="28"/>
        </w:rPr>
        <w:t>
</w:t>
      </w:r>
      <w:r>
        <w:rPr>
          <w:rFonts w:ascii="Times New Roman"/>
          <w:b w:val="false"/>
          <w:i w:val="false"/>
          <w:color w:val="000000"/>
          <w:sz w:val="28"/>
        </w:rPr>
        <w:t>
      «69187» сандары «49995» сандарына ауыстырылсын;</w:t>
      </w:r>
      <w:r>
        <w:br/>
      </w:r>
      <w:r>
        <w:rPr>
          <w:rFonts w:ascii="Times New Roman"/>
          <w:b w:val="false"/>
          <w:i w:val="false"/>
          <w:color w:val="000000"/>
          <w:sz w:val="28"/>
        </w:rPr>
        <w:t>
</w:t>
      </w:r>
      <w:r>
        <w:rPr>
          <w:rFonts w:ascii="Times New Roman"/>
          <w:b w:val="false"/>
          <w:i w:val="false"/>
          <w:color w:val="000000"/>
          <w:sz w:val="28"/>
        </w:rPr>
        <w:t>
      «61196» сандары «42004» сандарына ауыстырылсын;</w:t>
      </w:r>
      <w:r>
        <w:br/>
      </w:r>
      <w:r>
        <w:rPr>
          <w:rFonts w:ascii="Times New Roman"/>
          <w:b w:val="false"/>
          <w:i w:val="false"/>
          <w:color w:val="000000"/>
          <w:sz w:val="28"/>
        </w:rPr>
        <w:t>
</w:t>
      </w:r>
      <w:r>
        <w:rPr>
          <w:rFonts w:ascii="Times New Roman"/>
          <w:b w:val="false"/>
          <w:i w:val="false"/>
          <w:color w:val="000000"/>
          <w:sz w:val="28"/>
        </w:rPr>
        <w:t>
      «51960» сандары «32768» сандарына ауыстырылсын;</w:t>
      </w:r>
      <w:r>
        <w:br/>
      </w:r>
      <w:r>
        <w:rPr>
          <w:rFonts w:ascii="Times New Roman"/>
          <w:b w:val="false"/>
          <w:i w:val="false"/>
          <w:color w:val="000000"/>
          <w:sz w:val="28"/>
        </w:rPr>
        <w:t>
</w:t>
      </w:r>
      <w:r>
        <w:rPr>
          <w:rFonts w:ascii="Times New Roman"/>
          <w:b w:val="false"/>
          <w:i w:val="false"/>
          <w:color w:val="000000"/>
          <w:sz w:val="28"/>
        </w:rPr>
        <w:t>
      «19192» сандары «0» санына ауыстырылсын;</w:t>
      </w:r>
      <w:r>
        <w:br/>
      </w:r>
      <w:r>
        <w:rPr>
          <w:rFonts w:ascii="Times New Roman"/>
          <w:b w:val="false"/>
          <w:i w:val="false"/>
          <w:color w:val="000000"/>
          <w:sz w:val="28"/>
        </w:rPr>
        <w:t>
</w:t>
      </w:r>
      <w:r>
        <w:rPr>
          <w:rFonts w:ascii="Times New Roman"/>
          <w:b w:val="false"/>
          <w:i w:val="false"/>
          <w:color w:val="000000"/>
          <w:sz w:val="28"/>
        </w:rPr>
        <w:t>
      IV бөлім. «Қаржы активтерімен жасалатын операциялар бойынша сальдо»:</w:t>
      </w:r>
      <w:r>
        <w:br/>
      </w:r>
      <w:r>
        <w:rPr>
          <w:rFonts w:ascii="Times New Roman"/>
          <w:b w:val="false"/>
          <w:i w:val="false"/>
          <w:color w:val="000000"/>
          <w:sz w:val="28"/>
        </w:rPr>
        <w:t>
</w:t>
      </w:r>
      <w:r>
        <w:rPr>
          <w:rFonts w:ascii="Times New Roman"/>
          <w:b w:val="false"/>
          <w:i w:val="false"/>
          <w:color w:val="000000"/>
          <w:sz w:val="28"/>
        </w:rPr>
        <w:t>
      «0» саны «19162» сандарына ауыстырылсын;</w:t>
      </w:r>
      <w:r>
        <w:br/>
      </w:r>
      <w:r>
        <w:rPr>
          <w:rFonts w:ascii="Times New Roman"/>
          <w:b w:val="false"/>
          <w:i w:val="false"/>
          <w:color w:val="000000"/>
          <w:sz w:val="28"/>
        </w:rPr>
        <w:t>
</w:t>
      </w:r>
      <w:r>
        <w:rPr>
          <w:rFonts w:ascii="Times New Roman"/>
          <w:b w:val="false"/>
          <w:i w:val="false"/>
          <w:color w:val="000000"/>
          <w:sz w:val="28"/>
        </w:rPr>
        <w:t>
      «19162» сандарымен «Қаржы активтерін сатып алу» жолы енгізілсін;</w:t>
      </w:r>
      <w:r>
        <w:br/>
      </w:r>
      <w:r>
        <w:rPr>
          <w:rFonts w:ascii="Times New Roman"/>
          <w:b w:val="false"/>
          <w:i w:val="false"/>
          <w:color w:val="000000"/>
          <w:sz w:val="28"/>
        </w:rPr>
        <w:t>
</w:t>
      </w:r>
      <w:r>
        <w:rPr>
          <w:rFonts w:ascii="Times New Roman"/>
          <w:b w:val="false"/>
          <w:i w:val="false"/>
          <w:color w:val="000000"/>
          <w:sz w:val="28"/>
        </w:rPr>
        <w:t>
      «19162» сандарымен «Басқалар» жолы енгізілсін;</w:t>
      </w:r>
      <w:r>
        <w:br/>
      </w:r>
      <w:r>
        <w:rPr>
          <w:rFonts w:ascii="Times New Roman"/>
          <w:b w:val="false"/>
          <w:i w:val="false"/>
          <w:color w:val="000000"/>
          <w:sz w:val="28"/>
        </w:rPr>
        <w:t>
</w:t>
      </w:r>
      <w:r>
        <w:rPr>
          <w:rFonts w:ascii="Times New Roman"/>
          <w:b w:val="false"/>
          <w:i w:val="false"/>
          <w:color w:val="000000"/>
          <w:sz w:val="28"/>
        </w:rPr>
        <w:t>
      «19162» сандарымен «Басқалар» жолы енгізілсін;</w:t>
      </w:r>
      <w:r>
        <w:br/>
      </w:r>
      <w:r>
        <w:rPr>
          <w:rFonts w:ascii="Times New Roman"/>
          <w:b w:val="false"/>
          <w:i w:val="false"/>
          <w:color w:val="000000"/>
          <w:sz w:val="28"/>
        </w:rPr>
        <w:t>
</w:t>
      </w:r>
      <w:r>
        <w:rPr>
          <w:rFonts w:ascii="Times New Roman"/>
          <w:b w:val="false"/>
          <w:i w:val="false"/>
          <w:color w:val="000000"/>
          <w:sz w:val="28"/>
        </w:rPr>
        <w:t>
      «19162» сандарымен «Ауданның (облыстық маңызы бар қаланың) қаржы бөлімі» жолы енгізілсін;</w:t>
      </w:r>
      <w:r>
        <w:br/>
      </w:r>
      <w:r>
        <w:rPr>
          <w:rFonts w:ascii="Times New Roman"/>
          <w:b w:val="false"/>
          <w:i w:val="false"/>
          <w:color w:val="000000"/>
          <w:sz w:val="28"/>
        </w:rPr>
        <w:t>
</w:t>
      </w:r>
      <w:r>
        <w:rPr>
          <w:rFonts w:ascii="Times New Roman"/>
          <w:b w:val="false"/>
          <w:i w:val="false"/>
          <w:color w:val="000000"/>
          <w:sz w:val="28"/>
        </w:rPr>
        <w:t>
      «19162» сандарымен «Заңды тұлғалардың жарғылық капиталын құру және ұлғайту» жолы енгізілсін;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3 қосымшаға</w:t>
      </w:r>
      <w:r>
        <w:rPr>
          <w:rFonts w:ascii="Times New Roman"/>
          <w:b w:val="false"/>
          <w:i w:val="false"/>
          <w:color w:val="000000"/>
          <w:sz w:val="28"/>
        </w:rPr>
        <w:t xml:space="preserve"> келесі өзгертулер енгізілсін: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табиғат аумақтары, қоршаған ортаны және жануарлар әлемін қорғау, жер қатынастары» 10 функционалдық тобы бойынша:</w:t>
      </w:r>
      <w:r>
        <w:br/>
      </w:r>
      <w:r>
        <w:rPr>
          <w:rFonts w:ascii="Times New Roman"/>
          <w:b w:val="false"/>
          <w:i w:val="false"/>
          <w:color w:val="000000"/>
          <w:sz w:val="28"/>
        </w:rPr>
        <w:t>
</w:t>
      </w:r>
      <w:r>
        <w:rPr>
          <w:rFonts w:ascii="Times New Roman"/>
          <w:b w:val="false"/>
          <w:i w:val="false"/>
          <w:color w:val="000000"/>
          <w:sz w:val="28"/>
        </w:rPr>
        <w:t xml:space="preserve">
      «13069» сандарымен 001 «Ауыл шаруашылығы саласында жергілікті деңгейдегі мемлекеттік саясатты жүзеге асыру бойынша қызметтер» жолы «13069» сандарымен 001 «Ауыл шаруашылығы және ветеринария салаларындағы жергілікті деңгейде мемлекеттік саясатты жүзеге асыру бойынша қызметтер» жолына ауыстырылсын; </w:t>
      </w:r>
      <w:r>
        <w:br/>
      </w:r>
      <w:r>
        <w:rPr>
          <w:rFonts w:ascii="Times New Roman"/>
          <w:b w:val="false"/>
          <w:i w:val="false"/>
          <w:color w:val="000000"/>
          <w:sz w:val="28"/>
        </w:rPr>
        <w:t>
</w:t>
      </w:r>
      <w:r>
        <w:rPr>
          <w:rFonts w:ascii="Times New Roman"/>
          <w:b w:val="false"/>
          <w:i w:val="false"/>
          <w:color w:val="000000"/>
          <w:sz w:val="28"/>
        </w:rPr>
        <w:t>
      «13069» сандарымен 462 «Ауданның (облыстық маңызы бар қаланың) ауыл шаруашылық бөлімі» жолы «13069» сандарымен 474 «Ауданның (облыстық маңызы бар қаланың) ауыл шаруашылығы және ветеринария бөлімі» жолына ауыстырылсын;</w:t>
      </w:r>
      <w:r>
        <w:br/>
      </w:r>
      <w:r>
        <w:rPr>
          <w:rFonts w:ascii="Times New Roman"/>
          <w:b w:val="false"/>
          <w:i w:val="false"/>
          <w:color w:val="000000"/>
          <w:sz w:val="28"/>
        </w:rPr>
        <w:t>
</w:t>
      </w:r>
      <w:r>
        <w:rPr>
          <w:rFonts w:ascii="Times New Roman"/>
          <w:b w:val="false"/>
          <w:i w:val="false"/>
          <w:color w:val="000000"/>
          <w:sz w:val="28"/>
        </w:rPr>
        <w:t xml:space="preserve">
      4)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w:t>
      </w:r>
      <w:r>
        <w:rPr>
          <w:rFonts w:ascii="Times New Roman"/>
          <w:b w:val="false"/>
          <w:i w:val="false"/>
          <w:color w:val="000000"/>
          <w:sz w:val="28"/>
        </w:rPr>
        <w:t>4 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9-1 - 9-4</w:t>
      </w:r>
      <w:r>
        <w:rPr>
          <w:rFonts w:ascii="Times New Roman"/>
          <w:b w:val="false"/>
          <w:i w:val="false"/>
          <w:color w:val="000000"/>
          <w:sz w:val="28"/>
        </w:rPr>
        <w:t xml:space="preserve"> тармақтар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
      "9-1. 2010 жылға арналған аудандық бюджетте республикалық бюджеттен берілетін мына көлемдегі ағымдағы нысаналы трансферттер көлемде:</w:t>
      </w:r>
      <w:r>
        <w:br/>
      </w:r>
      <w:r>
        <w:rPr>
          <w:rFonts w:ascii="Times New Roman"/>
          <w:b w:val="false"/>
          <w:i w:val="false"/>
          <w:color w:val="000000"/>
          <w:sz w:val="28"/>
        </w:rPr>
        <w:t>
</w:t>
      </w:r>
      <w:r>
        <w:rPr>
          <w:rFonts w:ascii="Times New Roman"/>
          <w:b w:val="false"/>
          <w:i w:val="false"/>
          <w:color w:val="000000"/>
          <w:sz w:val="28"/>
        </w:rPr>
        <w:t>
      «Өзін-өзі тану» оқулығын енгізу үшін, мектепке дейінгі ұйымдарды, орта,техникалық және кәсіптік, орта білімнен кейінгі ұйымдарын, біліктілік арттыру институттарын «Өзін-өзі тану» пәні бойынша оқу материалдарымен қамтамасыз етуге 5314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білім беруді дамытудың 2005-2010 жылдарға арналған» мемлекеттік бағдарламасын іске асыруға 33011 мың теңге,соның ішінде:</w:t>
      </w:r>
      <w:r>
        <w:br/>
      </w:r>
      <w:r>
        <w:rPr>
          <w:rFonts w:ascii="Times New Roman"/>
          <w:b w:val="false"/>
          <w:i w:val="false"/>
          <w:color w:val="000000"/>
          <w:sz w:val="28"/>
        </w:rPr>
        <w:t>
</w:t>
      </w:r>
      <w:r>
        <w:rPr>
          <w:rFonts w:ascii="Times New Roman"/>
          <w:b w:val="false"/>
          <w:i w:val="false"/>
          <w:color w:val="000000"/>
          <w:sz w:val="28"/>
        </w:rPr>
        <w:t>
      Негізгі орта және жалпы орта білім беретін мемлекеттік мекемелердің физика, химия, биология кабинеттерін оқу құралдарымен жарақтандыруға 16388 мың теңге;</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16623 мың теңге;</w:t>
      </w:r>
      <w:r>
        <w:br/>
      </w:r>
      <w:r>
        <w:rPr>
          <w:rFonts w:ascii="Times New Roman"/>
          <w:b w:val="false"/>
          <w:i w:val="false"/>
          <w:color w:val="000000"/>
          <w:sz w:val="28"/>
        </w:rPr>
        <w:t>
</w:t>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 мемлекеттік жәрдемақы төлеуге 5700 мың теңге, соның ішінде: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төлеуге 4100 мың теңге;</w:t>
      </w:r>
      <w:r>
        <w:br/>
      </w:r>
      <w:r>
        <w:rPr>
          <w:rFonts w:ascii="Times New Roman"/>
          <w:b w:val="false"/>
          <w:i w:val="false"/>
          <w:color w:val="000000"/>
          <w:sz w:val="28"/>
        </w:rPr>
        <w:t>
</w:t>
      </w:r>
      <w:r>
        <w:rPr>
          <w:rFonts w:ascii="Times New Roman"/>
          <w:b w:val="false"/>
          <w:i w:val="false"/>
          <w:color w:val="000000"/>
          <w:sz w:val="28"/>
        </w:rPr>
        <w:t>
      18 жасқа дейінгі балаларға мемлекеттік жәрдемақы төлеуге 1600 мың теңге;</w:t>
      </w:r>
      <w:r>
        <w:br/>
      </w:r>
      <w:r>
        <w:rPr>
          <w:rFonts w:ascii="Times New Roman"/>
          <w:b w:val="false"/>
          <w:i w:val="false"/>
          <w:color w:val="000000"/>
          <w:sz w:val="28"/>
        </w:rPr>
        <w:t>
</w:t>
      </w:r>
      <w:r>
        <w:rPr>
          <w:rFonts w:ascii="Times New Roman"/>
          <w:b w:val="false"/>
          <w:i w:val="false"/>
          <w:color w:val="000000"/>
          <w:sz w:val="28"/>
        </w:rPr>
        <w:t>
      Медициналық-әлеуметтік мекемелерде күндізгі емделу бөлімшелерінің желісін дамытуға 16300 мың теңге;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 57457 мың теңге, соның ішінде:</w:t>
      </w:r>
      <w:r>
        <w:br/>
      </w:r>
      <w:r>
        <w:rPr>
          <w:rFonts w:ascii="Times New Roman"/>
          <w:b w:val="false"/>
          <w:i w:val="false"/>
          <w:color w:val="000000"/>
          <w:sz w:val="28"/>
        </w:rPr>
        <w:t>
</w:t>
      </w:r>
      <w:r>
        <w:rPr>
          <w:rFonts w:ascii="Times New Roman"/>
          <w:b w:val="false"/>
          <w:i w:val="false"/>
          <w:color w:val="000000"/>
          <w:sz w:val="28"/>
        </w:rPr>
        <w:t>
      Біржолғы материалдық көмек төлеуге 55250 мың теңге;</w:t>
      </w:r>
      <w:r>
        <w:br/>
      </w:r>
      <w:r>
        <w:rPr>
          <w:rFonts w:ascii="Times New Roman"/>
          <w:b w:val="false"/>
          <w:i w:val="false"/>
          <w:color w:val="000000"/>
          <w:sz w:val="28"/>
        </w:rPr>
        <w:t>
</w:t>
      </w:r>
      <w:r>
        <w:rPr>
          <w:rFonts w:ascii="Times New Roman"/>
          <w:b w:val="false"/>
          <w:i w:val="false"/>
          <w:color w:val="000000"/>
          <w:sz w:val="28"/>
        </w:rPr>
        <w:t>
      Жол жүруін қамтамасыз етуге 2207 мың теңге;</w:t>
      </w:r>
      <w:r>
        <w:br/>
      </w:r>
      <w:r>
        <w:rPr>
          <w:rFonts w:ascii="Times New Roman"/>
          <w:b w:val="false"/>
          <w:i w:val="false"/>
          <w:color w:val="000000"/>
          <w:sz w:val="28"/>
        </w:rPr>
        <w:t>
</w:t>
      </w:r>
      <w:r>
        <w:rPr>
          <w:rFonts w:ascii="Times New Roman"/>
          <w:b w:val="false"/>
          <w:i w:val="false"/>
          <w:color w:val="000000"/>
          <w:sz w:val="28"/>
        </w:rPr>
        <w:t>
      Ауылдық елді мекендерде әлеуметтік сала мамандарын әлеуметтік қолдау шараларын іске асыруға 1760 мың теңге, соның ішінде:</w:t>
      </w:r>
      <w:r>
        <w:br/>
      </w:r>
      <w:r>
        <w:rPr>
          <w:rFonts w:ascii="Times New Roman"/>
          <w:b w:val="false"/>
          <w:i w:val="false"/>
          <w:color w:val="000000"/>
          <w:sz w:val="28"/>
        </w:rPr>
        <w:t>
</w:t>
      </w:r>
      <w:r>
        <w:rPr>
          <w:rFonts w:ascii="Times New Roman"/>
          <w:b w:val="false"/>
          <w:i w:val="false"/>
          <w:color w:val="000000"/>
          <w:sz w:val="28"/>
        </w:rPr>
        <w:t>
      Білім беру мамандарына 692 мың теңге;</w:t>
      </w:r>
      <w:r>
        <w:br/>
      </w:r>
      <w:r>
        <w:rPr>
          <w:rFonts w:ascii="Times New Roman"/>
          <w:b w:val="false"/>
          <w:i w:val="false"/>
          <w:color w:val="000000"/>
          <w:sz w:val="28"/>
        </w:rPr>
        <w:t>
</w:t>
      </w:r>
      <w:r>
        <w:rPr>
          <w:rFonts w:ascii="Times New Roman"/>
          <w:b w:val="false"/>
          <w:i w:val="false"/>
          <w:color w:val="000000"/>
          <w:sz w:val="28"/>
        </w:rPr>
        <w:t>
      Денсаулық сақтау мамандарына 693 мың теңге;</w:t>
      </w:r>
      <w:r>
        <w:br/>
      </w:r>
      <w:r>
        <w:rPr>
          <w:rFonts w:ascii="Times New Roman"/>
          <w:b w:val="false"/>
          <w:i w:val="false"/>
          <w:color w:val="000000"/>
          <w:sz w:val="28"/>
        </w:rPr>
        <w:t>
</w:t>
      </w:r>
      <w:r>
        <w:rPr>
          <w:rFonts w:ascii="Times New Roman"/>
          <w:b w:val="false"/>
          <w:i w:val="false"/>
          <w:color w:val="000000"/>
          <w:sz w:val="28"/>
        </w:rPr>
        <w:t>
      Тұрғын үйдің несиесі үшін қызмет 375 мың теңге;</w:t>
      </w:r>
      <w:r>
        <w:br/>
      </w:r>
      <w:r>
        <w:rPr>
          <w:rFonts w:ascii="Times New Roman"/>
          <w:b w:val="false"/>
          <w:i w:val="false"/>
          <w:color w:val="000000"/>
          <w:sz w:val="28"/>
        </w:rPr>
        <w:t>
</w:t>
      </w:r>
      <w:r>
        <w:rPr>
          <w:rFonts w:ascii="Times New Roman"/>
          <w:b w:val="false"/>
          <w:i w:val="false"/>
          <w:color w:val="000000"/>
          <w:sz w:val="28"/>
        </w:rPr>
        <w:t>
      Ветеринария саласындағы жергілікті атқарушы органдардың бөлімшелерін ұстауға 15835 мың теңге;</w:t>
      </w:r>
      <w:r>
        <w:br/>
      </w:r>
      <w:r>
        <w:rPr>
          <w:rFonts w:ascii="Times New Roman"/>
          <w:b w:val="false"/>
          <w:i w:val="false"/>
          <w:color w:val="000000"/>
          <w:sz w:val="28"/>
        </w:rPr>
        <w:t>
</w:t>
      </w:r>
      <w:r>
        <w:rPr>
          <w:rFonts w:ascii="Times New Roman"/>
          <w:b w:val="false"/>
          <w:i w:val="false"/>
          <w:color w:val="000000"/>
          <w:sz w:val="28"/>
        </w:rPr>
        <w:t>
      Эпизоотияға қарсы іс- шаралар жүргізуге 7944 мың теңге қаралсын.</w:t>
      </w:r>
      <w:r>
        <w:br/>
      </w:r>
      <w:r>
        <w:rPr>
          <w:rFonts w:ascii="Times New Roman"/>
          <w:b w:val="false"/>
          <w:i w:val="false"/>
          <w:color w:val="000000"/>
          <w:sz w:val="28"/>
        </w:rPr>
        <w:t>
</w:t>
      </w:r>
      <w:r>
        <w:rPr>
          <w:rFonts w:ascii="Times New Roman"/>
          <w:b w:val="false"/>
          <w:i w:val="false"/>
          <w:color w:val="000000"/>
          <w:sz w:val="28"/>
        </w:rPr>
        <w:t xml:space="preserve">
      9-2. 2010 жылға арналған аудандық бюджетте өңірлік жұмыспен қамту және кадрларды қайта даярлау стратегиясын іске асыру аясында жұмыспен қамтуды қамтамасыз етуге мынадай іс-шараларды қаржыландыруға арналған ағымдағы нысаналы трансферттері көзделген: </w:t>
      </w:r>
      <w:r>
        <w:br/>
      </w:r>
      <w:r>
        <w:rPr>
          <w:rFonts w:ascii="Times New Roman"/>
          <w:b w:val="false"/>
          <w:i w:val="false"/>
          <w:color w:val="000000"/>
          <w:sz w:val="28"/>
        </w:rPr>
        <w:t>
</w:t>
      </w:r>
      <w:r>
        <w:rPr>
          <w:rFonts w:ascii="Times New Roman"/>
          <w:b w:val="false"/>
          <w:i w:val="false"/>
          <w:color w:val="000000"/>
          <w:sz w:val="28"/>
        </w:rPr>
        <w:t>
      Мектеп, емхана және басқа да әлеуметтік нысандарға күрделі және ағымдағы жөндеуге 81438 мың теңге, соның ішінде:</w:t>
      </w:r>
      <w:r>
        <w:br/>
      </w:r>
      <w:r>
        <w:rPr>
          <w:rFonts w:ascii="Times New Roman"/>
          <w:b w:val="false"/>
          <w:i w:val="false"/>
          <w:color w:val="000000"/>
          <w:sz w:val="28"/>
        </w:rPr>
        <w:t>
</w:t>
      </w:r>
      <w:r>
        <w:rPr>
          <w:rFonts w:ascii="Times New Roman"/>
          <w:b w:val="false"/>
          <w:i w:val="false"/>
          <w:color w:val="000000"/>
          <w:sz w:val="28"/>
        </w:rPr>
        <w:t>
      Білім беру нысандарын күрделі және ағымдағы жөндеуге 66830 мың теңге;</w:t>
      </w:r>
      <w:r>
        <w:br/>
      </w:r>
      <w:r>
        <w:rPr>
          <w:rFonts w:ascii="Times New Roman"/>
          <w:b w:val="false"/>
          <w:i w:val="false"/>
          <w:color w:val="000000"/>
          <w:sz w:val="28"/>
        </w:rPr>
        <w:t>
</w:t>
      </w:r>
      <w:r>
        <w:rPr>
          <w:rFonts w:ascii="Times New Roman"/>
          <w:b w:val="false"/>
          <w:i w:val="false"/>
          <w:color w:val="000000"/>
          <w:sz w:val="28"/>
        </w:rPr>
        <w:t>
      Әлеуметтік қамтамасыз ету нысанына күрделі және ағымдағы жөндеуге 5937 мың теңге;</w:t>
      </w:r>
      <w:r>
        <w:br/>
      </w:r>
      <w:r>
        <w:rPr>
          <w:rFonts w:ascii="Times New Roman"/>
          <w:b w:val="false"/>
          <w:i w:val="false"/>
          <w:color w:val="000000"/>
          <w:sz w:val="28"/>
        </w:rPr>
        <w:t>
</w:t>
      </w:r>
      <w:r>
        <w:rPr>
          <w:rFonts w:ascii="Times New Roman"/>
          <w:b w:val="false"/>
          <w:i w:val="false"/>
          <w:color w:val="000000"/>
          <w:sz w:val="28"/>
        </w:rPr>
        <w:t>
      Мәдениет нысанын күрделі және ағымдағы жөндеу 8671 мың теңге;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жөндеуге және елді мекендерді жайластыруға 123160 мың теңге, соның ішінде:</w:t>
      </w:r>
      <w:r>
        <w:br/>
      </w:r>
      <w:r>
        <w:rPr>
          <w:rFonts w:ascii="Times New Roman"/>
          <w:b w:val="false"/>
          <w:i w:val="false"/>
          <w:color w:val="000000"/>
          <w:sz w:val="28"/>
        </w:rPr>
        <w:t>
</w:t>
      </w:r>
      <w:r>
        <w:rPr>
          <w:rFonts w:ascii="Times New Roman"/>
          <w:b w:val="false"/>
          <w:i w:val="false"/>
          <w:color w:val="000000"/>
          <w:sz w:val="28"/>
        </w:rPr>
        <w:t>
      Сумен жабдықтауға 16694 мың теңге;</w:t>
      </w:r>
      <w:r>
        <w:br/>
      </w:r>
      <w:r>
        <w:rPr>
          <w:rFonts w:ascii="Times New Roman"/>
          <w:b w:val="false"/>
          <w:i w:val="false"/>
          <w:color w:val="000000"/>
          <w:sz w:val="28"/>
        </w:rPr>
        <w:t>
</w:t>
      </w:r>
      <w:r>
        <w:rPr>
          <w:rFonts w:ascii="Times New Roman"/>
          <w:b w:val="false"/>
          <w:i w:val="false"/>
          <w:color w:val="000000"/>
          <w:sz w:val="28"/>
        </w:rPr>
        <w:t>
      Кәріз жөндеуге 43034 мың теңге;</w:t>
      </w:r>
      <w:r>
        <w:br/>
      </w:r>
      <w:r>
        <w:rPr>
          <w:rFonts w:ascii="Times New Roman"/>
          <w:b w:val="false"/>
          <w:i w:val="false"/>
          <w:color w:val="000000"/>
          <w:sz w:val="28"/>
        </w:rPr>
        <w:t>
</w:t>
      </w:r>
      <w:r>
        <w:rPr>
          <w:rFonts w:ascii="Times New Roman"/>
          <w:b w:val="false"/>
          <w:i w:val="false"/>
          <w:color w:val="000000"/>
          <w:sz w:val="28"/>
        </w:rPr>
        <w:t>
      Жылумен жабдықтауға 53360 мың теңге;</w:t>
      </w:r>
      <w:r>
        <w:br/>
      </w:r>
      <w:r>
        <w:rPr>
          <w:rFonts w:ascii="Times New Roman"/>
          <w:b w:val="false"/>
          <w:i w:val="false"/>
          <w:color w:val="000000"/>
          <w:sz w:val="28"/>
        </w:rPr>
        <w:t>
</w:t>
      </w:r>
      <w:r>
        <w:rPr>
          <w:rFonts w:ascii="Times New Roman"/>
          <w:b w:val="false"/>
          <w:i w:val="false"/>
          <w:color w:val="000000"/>
          <w:sz w:val="28"/>
        </w:rPr>
        <w:t>
      Жайластыруға 10072 мың теңге;</w:t>
      </w:r>
      <w:r>
        <w:br/>
      </w:r>
      <w:r>
        <w:rPr>
          <w:rFonts w:ascii="Times New Roman"/>
          <w:b w:val="false"/>
          <w:i w:val="false"/>
          <w:color w:val="000000"/>
          <w:sz w:val="28"/>
        </w:rPr>
        <w:t>
</w:t>
      </w:r>
      <w:r>
        <w:rPr>
          <w:rFonts w:ascii="Times New Roman"/>
          <w:b w:val="false"/>
          <w:i w:val="false"/>
          <w:color w:val="000000"/>
          <w:sz w:val="28"/>
        </w:rPr>
        <w:t>
      Кенттердегі, ауылдардағы (селолардағы), ауылдық (селолық) округтердегі әлеуметтік жобаларды қаржыландыруға, мәдениет объектілерін ағымды жөндеуге 4669 мың теңге;</w:t>
      </w:r>
      <w:r>
        <w:br/>
      </w:r>
      <w:r>
        <w:rPr>
          <w:rFonts w:ascii="Times New Roman"/>
          <w:b w:val="false"/>
          <w:i w:val="false"/>
          <w:color w:val="000000"/>
          <w:sz w:val="28"/>
        </w:rPr>
        <w:t>
</w:t>
      </w:r>
      <w:r>
        <w:rPr>
          <w:rFonts w:ascii="Times New Roman"/>
          <w:b w:val="false"/>
          <w:i w:val="false"/>
          <w:color w:val="000000"/>
          <w:sz w:val="28"/>
        </w:rPr>
        <w:t>
      Аудандық маңызы бар автомобиль жолдарын, қалалардың және елді мекендердің көшелерін жөндеуге және күтіп ұстауға 39220 мың теңге қаралсын.</w:t>
      </w:r>
      <w:r>
        <w:br/>
      </w:r>
      <w:r>
        <w:rPr>
          <w:rFonts w:ascii="Times New Roman"/>
          <w:b w:val="false"/>
          <w:i w:val="false"/>
          <w:color w:val="000000"/>
          <w:sz w:val="28"/>
        </w:rPr>
        <w:t>
</w:t>
      </w:r>
      <w:r>
        <w:rPr>
          <w:rFonts w:ascii="Times New Roman"/>
          <w:b w:val="false"/>
          <w:i w:val="false"/>
          <w:color w:val="000000"/>
          <w:sz w:val="28"/>
        </w:rPr>
        <w:t xml:space="preserve">
      9-3. 2010 жылға арналған аудандық бюджетте республикалық бюджеттен әлеуметтік жұмыс орындары және жастар практикасы бағдарламасын кеңейтуге 11640 мың теңге көлемінде ағымдағы нысаналы трансферттер көзделсін. </w:t>
      </w:r>
      <w:r>
        <w:br/>
      </w:r>
      <w:r>
        <w:rPr>
          <w:rFonts w:ascii="Times New Roman"/>
          <w:b w:val="false"/>
          <w:i w:val="false"/>
          <w:color w:val="000000"/>
          <w:sz w:val="28"/>
        </w:rPr>
        <w:t>
</w:t>
      </w:r>
      <w:r>
        <w:rPr>
          <w:rFonts w:ascii="Times New Roman"/>
          <w:b w:val="false"/>
          <w:i w:val="false"/>
          <w:color w:val="000000"/>
          <w:sz w:val="28"/>
        </w:rPr>
        <w:t>
      9-4. Селолық елді мекендерде әлеуметтік сала мамандарын әлеуметтік қолдау шараларын іске асыру үшін республикалық бюджеттен берілетін кредиттер 2010 жылға арналған аудандық бюджет түсімдерінің құрамында 12464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xml:space="preserve">      Сессия төрайымы, </w:t>
      </w:r>
      <w:r>
        <w:br/>
      </w:r>
      <w:r>
        <w:rPr>
          <w:rFonts w:ascii="Times New Roman"/>
          <w:b w:val="false"/>
          <w:i w:val="false"/>
          <w:color w:val="000000"/>
          <w:sz w:val="28"/>
        </w:rPr>
        <w:t>
</w:t>
      </w:r>
      <w:r>
        <w:rPr>
          <w:rFonts w:ascii="Times New Roman"/>
          <w:b w:val="false"/>
          <w:i/>
          <w:color w:val="000000"/>
          <w:sz w:val="28"/>
        </w:rPr>
        <w:t>      Зырян ауданының</w:t>
      </w:r>
      <w:r>
        <w:br/>
      </w:r>
      <w:r>
        <w:rPr>
          <w:rFonts w:ascii="Times New Roman"/>
          <w:b w:val="false"/>
          <w:i w:val="false"/>
          <w:color w:val="000000"/>
          <w:sz w:val="28"/>
        </w:rPr>
        <w:t>
</w:t>
      </w:r>
      <w:r>
        <w:rPr>
          <w:rFonts w:ascii="Times New Roman"/>
          <w:b w:val="false"/>
          <w:i/>
          <w:color w:val="000000"/>
          <w:sz w:val="28"/>
        </w:rPr>
        <w:t>      мәслихат хатшысы                           Г. Денисова</w:t>
      </w:r>
    </w:p>
    <w:bookmarkStart w:name="z164" w:id="2"/>
    <w:p>
      <w:pPr>
        <w:spacing w:after="0"/>
        <w:ind w:left="0"/>
        <w:jc w:val="both"/>
      </w:pPr>
      <w:r>
        <w:rPr>
          <w:rFonts w:ascii="Times New Roman"/>
          <w:b w:val="false"/>
          <w:i w:val="false"/>
          <w:color w:val="000000"/>
          <w:sz w:val="28"/>
        </w:rPr>
        <w:t>
2010 жылғы 21 қаңтардағы № 26/2-ІV</w:t>
      </w:r>
      <w:r>
        <w:br/>
      </w:r>
      <w:r>
        <w:rPr>
          <w:rFonts w:ascii="Times New Roman"/>
          <w:b w:val="false"/>
          <w:i w:val="false"/>
          <w:color w:val="000000"/>
          <w:sz w:val="28"/>
        </w:rPr>
        <w:t>
Зырян ауданының мәслихат шешіміне</w:t>
      </w:r>
      <w:r>
        <w:br/>
      </w:r>
      <w:r>
        <w:rPr>
          <w:rFonts w:ascii="Times New Roman"/>
          <w:b w:val="false"/>
          <w:i w:val="false"/>
          <w:color w:val="000000"/>
          <w:sz w:val="28"/>
        </w:rPr>
        <w:t>
4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w:t>
      </w:r>
      <w:r>
        <w:br/>
      </w:r>
      <w:r>
        <w:rPr>
          <w:rFonts w:ascii="Times New Roman"/>
          <w:b/>
          <w:i w:val="false"/>
          <w:color w:val="000000"/>
        </w:rPr>
        <w:t>
ауылдық (селолық) округі әкімдері аппараттарының бюджеттік</w:t>
      </w:r>
      <w:r>
        <w:br/>
      </w:r>
      <w:r>
        <w:rPr>
          <w:rFonts w:ascii="Times New Roman"/>
          <w:b/>
          <w:i w:val="false"/>
          <w:color w:val="000000"/>
        </w:rPr>
        <w:t>
бағдарламаларының әкімгерлері бойынша шығыстар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570"/>
        <w:gridCol w:w="720"/>
        <w:gridCol w:w="784"/>
        <w:gridCol w:w="8936"/>
        <w:gridCol w:w="213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Әкімгері</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әкімшілерінің атауы</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125608</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басқарудың жалпы функцияларын орындайтын өкілді,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125608</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125608</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123898</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17802</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Первороссийск селолық округі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Первороссийск селолық округі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71771</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жалпы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Березовское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20191</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20191</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20191</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 (селолық кент округтері)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Первороссийск селолық округі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Бұқтырма к.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селолық округі әкім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 әкім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көшелерін жарықтандыру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11702</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Первороссийск селолық округі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Березовский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118542</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59742</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59742</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кент округтерінің аппараттары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22296</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7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Р. Хамитов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