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2447" w14:textId="0c32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Зырян ауданының бюджеті туралы" 2009 жылғы 28 желтоқсандағы N 25/5-IV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аудандық мәслихатының 2010 жылғы 24 мамырдағы N 29/2-IV шешімі. Шығыс Қазақстан облысы Әділет департаментінің Зырян аудандық әділет басқармасында 2010 жылғы 27 мамырда N 5-12-106 тіркелді. Қолданылу мерзімінің өтуіне байланысты күші жойылды (Зырян аудандық мәслихатының 2011 жылғы 23 ақпандағы № 08-06-48 хаты)</w:t>
      </w:r>
    </w:p>
    <w:p>
      <w:pPr>
        <w:spacing w:after="0"/>
        <w:ind w:left="0"/>
        <w:jc w:val="both"/>
      </w:pPr>
      <w:bookmarkStart w:name="z5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(Зырян аудандық мәслихатының 2011.02.23 № 08-06-48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«2010-2012 жылдарға арналған облыстық бюджет туралы»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Шығыс Қазақстан облыстық мәслихатының 2010 жылғы 17 мамырдағы № 21/269-IV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2010 жылы 26 мамырдағы тіркелген № 2531),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Зырян ауданының бюджеті туралы» 2009 жылғы 28 желтоқсандағы № 25/5-IV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5-12-97 «Заря Востока» газетінің 2010 жылғы 21 қаңтардағы № 3 санында жарияланды), «2010-2012 жылдарға арналған Зырян ауданының бюджеті туралы» 2009 жылғы 28 желтоқсандағы № 25/5-IV шешіміне өзгерістер мен толықтырулар енгізу туралы» 2010 жылғы 21 қаңтардағы № 26/2-IV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(Нормативтік құқықтық актілерді мемлекеттік тіркеу тізілімінде тіркелген нөмірі 5-12-101 «Заря Востока» газетінің 2010 жылғы 11 ақпандағы № 6 санында жарияланды), «2010-2012 жылдарға арналған Зырян ауданының бюджеті туралы» 2009 жылғы 28 желтоқсандағы № 25/5-IV шешімімен енгізілген өзгерістер мен толықтырулармен 2010 жылғы 16 сәуірдегі 28/5-IV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5-12-104 «Зырян-Инфо» газетінің 2010 жылғы 30 сәуірдегі № 011 санында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кірістер жолы бойынша «3069902» сандары «3121929»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жолы бойынша «1373965» сандары «1425992»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шығындар жолы бойынша «3107295,9» сандары «3159322,9»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«3069902» сандары «3121929»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«1373965» сандары «1425992»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«1373965» сандары «1425992»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«1373965» сандары «1425992»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шығындар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«3107295,9» сандары «3159322,9» сандарына ауытырылсын;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«Әлеуметтік көмек және әлеуметтік қамтамасыз ету» 06 функционалдық тобы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«265715» сандары «266406»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«56250» сандары «56941»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«39539» сандары «38848»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«39539» сандары «38848»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«2255» сандары «1564»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«Тұрғын-үй коммуналдық шаруашылығы» 07 функционалдық тобы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«296301,2» сандары «348328,2»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«211626,2» сандары «263653,2»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«181020,2» сандары «233047,2»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«52027» сандарымен «Коммуналдық шаруашылық нысандарын дамыту» жолы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12 функционалдық тобы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«130042» сандары «129342»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«71242» сандары «70542»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«71242» сандары «70542»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«71242» сандары «70542»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«Басқалар» 13 функционалдық тобы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«49942» сандары «48628»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«33918» сандары «32604»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«33918» сандары «32604»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«Трансферттер» 15 функционалдық тобы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«78512,7» сандары «80526,7»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«78512,7» сандары «80526,7»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«78512,7» сандары «80526,7»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«2014» сандарымен «Мемлекеттік органның қызметін мемлекеттік басқарудың төмен тұрған деңгейінен жоғары тұрғанға беруге байланысты жоғары тұрған бюджетке ағымдағы нысаналы трансферттер» жолы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12 функционалдық тобы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«130042» сандары «129342»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«71242» сандары «70542»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«71242» сандары «70542»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«71242» сандары «70542»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«2000» сандары «1300»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 нысандарын дамытуға 52027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