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af217" w14:textId="55af2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Зырян ауданының бюджеті туралы" 2009 жылғы 28 желтоқсандағы № 25/5-IV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аудандық мәслихатының 2010 жылғы 29 қазандағы № 32/6-IV шешімі. Шығыс Қазақстан облысы Әділет департаментінің Зырян аудандық әділет басқармасында 2010 жылғы 08 қарашада № 5-12-111 тіркелді. Қолданылу мерзімінің өтуіне байланысты күші жойылды (Зырян аудандық мәслихатының 2011 жылғы 23 ақпандағы № 08-06-48 хаты)</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Қолданылу мерзімінің өтуіне байланысты күші жойылды (Зырян аудандық мәслихатының 2011.02.23 № 08-06-48 хаты).</w:t>
      </w:r>
      <w:r>
        <w:br/>
      </w:r>
      <w:r>
        <w:rPr>
          <w:rFonts w:ascii="Times New Roman"/>
          <w:b w:val="false"/>
          <w:i w:val="false"/>
          <w:color w:val="000000"/>
          <w:sz w:val="28"/>
        </w:rPr>
        <w:t xml:space="preserve">
      2008 жылғы 4 желтоқсандағы Қазақстан Республикасының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«2010-2012 жылдарға арналған облыстық бюджет туралы» 2009 жылғы 21 желтоқсандағы № 17/222-IV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 енгізу туралы» Шығыс Қазақстан облыстық мәслихатының 2010 жылғы 22 қазандағы № 24/298-IV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тіркелген № 2537) Зырян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«2010-2012 жылдарға Зырян ауданының бюджеті туралы» 2009 жылғы 28 желтоқсандағы № 25/5-IV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5-12-97, «Заря Востока» газетінің 2010 жылы 21 қаңтардағы № 2 санында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«1. 2010-2012 жылдарға арналған Зырян ауданның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2010 жылға бюджет келесі көлемде бекітілсін:</w:t>
      </w:r>
      <w:r>
        <w:br/>
      </w:r>
      <w:r>
        <w:rPr>
          <w:rFonts w:ascii="Times New Roman"/>
          <w:b w:val="false"/>
          <w:i w:val="false"/>
          <w:color w:val="000000"/>
          <w:sz w:val="28"/>
        </w:rPr>
        <w:t>
      1) кірістер - 3111451 мың теңге, соның ішінде:</w:t>
      </w:r>
      <w:r>
        <w:br/>
      </w:r>
      <w:r>
        <w:rPr>
          <w:rFonts w:ascii="Times New Roman"/>
          <w:b w:val="false"/>
          <w:i w:val="false"/>
          <w:color w:val="000000"/>
          <w:sz w:val="28"/>
        </w:rPr>
        <w:t>
      салықтық түсімдерден – 1658318 мың теңге;</w:t>
      </w:r>
      <w:r>
        <w:br/>
      </w:r>
      <w:r>
        <w:rPr>
          <w:rFonts w:ascii="Times New Roman"/>
          <w:b w:val="false"/>
          <w:i w:val="false"/>
          <w:color w:val="000000"/>
          <w:sz w:val="28"/>
        </w:rPr>
        <w:t>
      салықтық емес түсімдерден - 9919 мың теңге;</w:t>
      </w:r>
      <w:r>
        <w:br/>
      </w:r>
      <w:r>
        <w:rPr>
          <w:rFonts w:ascii="Times New Roman"/>
          <w:b w:val="false"/>
          <w:i w:val="false"/>
          <w:color w:val="000000"/>
          <w:sz w:val="28"/>
        </w:rPr>
        <w:t>
      негізгі капиталды сатудан түсетін түсімдерден - 17700 мың теңге;</w:t>
      </w:r>
      <w:r>
        <w:br/>
      </w:r>
      <w:r>
        <w:rPr>
          <w:rFonts w:ascii="Times New Roman"/>
          <w:b w:val="false"/>
          <w:i w:val="false"/>
          <w:color w:val="000000"/>
          <w:sz w:val="28"/>
        </w:rPr>
        <w:t>
      трансферттердің түсімдерінен - 1425514 мың теңге;</w:t>
      </w:r>
      <w:r>
        <w:br/>
      </w:r>
      <w:r>
        <w:rPr>
          <w:rFonts w:ascii="Times New Roman"/>
          <w:b w:val="false"/>
          <w:i w:val="false"/>
          <w:color w:val="000000"/>
          <w:sz w:val="28"/>
        </w:rPr>
        <w:t>
      2) шығындар - 3172104,9 мың теңге;</w:t>
      </w:r>
      <w:r>
        <w:br/>
      </w:r>
      <w:r>
        <w:rPr>
          <w:rFonts w:ascii="Times New Roman"/>
          <w:b w:val="false"/>
          <w:i w:val="false"/>
          <w:color w:val="000000"/>
          <w:sz w:val="28"/>
        </w:rPr>
        <w:t>
      3) таза бюджеттік кредит беру- 12147 мың теңге, соның ішінде:</w:t>
      </w:r>
      <w:r>
        <w:br/>
      </w:r>
      <w:r>
        <w:rPr>
          <w:rFonts w:ascii="Times New Roman"/>
          <w:b w:val="false"/>
          <w:i w:val="false"/>
          <w:color w:val="000000"/>
          <w:sz w:val="28"/>
        </w:rPr>
        <w:t>
      4) қаржы активтерімен жасалатын операциялар бойынша сальдо - 6090 мың теңге, соның ішінде:</w:t>
      </w:r>
      <w:r>
        <w:br/>
      </w:r>
      <w:r>
        <w:rPr>
          <w:rFonts w:ascii="Times New Roman"/>
          <w:b w:val="false"/>
          <w:i w:val="false"/>
          <w:color w:val="000000"/>
          <w:sz w:val="28"/>
        </w:rPr>
        <w:t>
      5) қаржы активтерін сатып алу - 6090 мың теңге;</w:t>
      </w:r>
      <w:r>
        <w:br/>
      </w:r>
      <w:r>
        <w:rPr>
          <w:rFonts w:ascii="Times New Roman"/>
          <w:b w:val="false"/>
          <w:i w:val="false"/>
          <w:color w:val="000000"/>
          <w:sz w:val="28"/>
        </w:rPr>
        <w:t>
      6) бюджет тапшылығы (профицит) – -78890,9 мың теңге;</w:t>
      </w:r>
      <w:r>
        <w:br/>
      </w:r>
      <w:r>
        <w:rPr>
          <w:rFonts w:ascii="Times New Roman"/>
          <w:b w:val="false"/>
          <w:i w:val="false"/>
          <w:color w:val="000000"/>
          <w:sz w:val="28"/>
        </w:rPr>
        <w:t>
      7) бюджет тапшылығын қаржыландыру (профицитті пайдалану) - 78890,9 мың теңге, соның ішінде:</w:t>
      </w:r>
      <w:r>
        <w:br/>
      </w:r>
      <w:r>
        <w:rPr>
          <w:rFonts w:ascii="Times New Roman"/>
          <w:b w:val="false"/>
          <w:i w:val="false"/>
          <w:color w:val="000000"/>
          <w:sz w:val="28"/>
        </w:rPr>
        <w:t>
      қарыздың түсімі - 12464 мың теңге;</w:t>
      </w:r>
      <w:r>
        <w:br/>
      </w:r>
      <w:r>
        <w:rPr>
          <w:rFonts w:ascii="Times New Roman"/>
          <w:b w:val="false"/>
          <w:i w:val="false"/>
          <w:color w:val="000000"/>
          <w:sz w:val="28"/>
        </w:rPr>
        <w:t>
      8) бюджет қаражаттарының пайдаланылатын қалдықтары - 66743,9 мың теңге»;</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6 тармаққа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бірінші абзацта «29095» сандары «32729,5» сандарымен ауыстырылсын;</w:t>
      </w:r>
      <w:r>
        <w:br/>
      </w:r>
      <w:r>
        <w:rPr>
          <w:rFonts w:ascii="Times New Roman"/>
          <w:b w:val="false"/>
          <w:i w:val="false"/>
          <w:color w:val="000000"/>
          <w:sz w:val="28"/>
        </w:rPr>
        <w:t>
      екінші абзацта «14547» сандары «23841» сандарымен ауыстырылсын;</w:t>
      </w:r>
      <w:r>
        <w:br/>
      </w:r>
      <w:r>
        <w:rPr>
          <w:rFonts w:ascii="Times New Roman"/>
          <w:b w:val="false"/>
          <w:i w:val="false"/>
          <w:color w:val="000000"/>
          <w:sz w:val="28"/>
        </w:rPr>
        <w:t>
      үшінші абзацта «14548» сандары «3207,2» сандарымен ауыстырылсын;</w:t>
      </w:r>
      <w:r>
        <w:br/>
      </w:r>
      <w:r>
        <w:rPr>
          <w:rFonts w:ascii="Times New Roman"/>
          <w:b w:val="false"/>
          <w:i w:val="false"/>
          <w:color w:val="000000"/>
          <w:sz w:val="28"/>
        </w:rPr>
        <w:t>
      «соттардың шешімі бойынша міндеттемелерді орындауға резервтер 5681,3 мың теңге» жолы қосылсын;</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9 тармаққа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1 абзацта «29453» сандары «29134» сандарымен ауыстырылсын;</w:t>
      </w:r>
      <w:r>
        <w:br/>
      </w:r>
      <w:r>
        <w:rPr>
          <w:rFonts w:ascii="Times New Roman"/>
          <w:b w:val="false"/>
          <w:i w:val="false"/>
          <w:color w:val="000000"/>
          <w:sz w:val="28"/>
        </w:rPr>
        <w:t>
      3 абзацта «60» саны «35» санымен ауыстырылсын;</w:t>
      </w:r>
      <w:r>
        <w:br/>
      </w:r>
      <w:r>
        <w:rPr>
          <w:rFonts w:ascii="Times New Roman"/>
          <w:b w:val="false"/>
          <w:i w:val="false"/>
          <w:color w:val="000000"/>
          <w:sz w:val="28"/>
        </w:rPr>
        <w:t>
      6 абзацта «14937» сандары «15891»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9-1 тармаққа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4 абзацта «16623» сандары «16617» сандарымен ауыстырылсын;</w:t>
      </w:r>
      <w:r>
        <w:br/>
      </w:r>
      <w:r>
        <w:rPr>
          <w:rFonts w:ascii="Times New Roman"/>
          <w:b w:val="false"/>
          <w:i w:val="false"/>
          <w:color w:val="000000"/>
          <w:sz w:val="28"/>
        </w:rPr>
        <w:t>
      9 абзацта «2145» сандары «415» сандарымен ауыстырылсын;</w:t>
      </w:r>
      <w:r>
        <w:br/>
      </w:r>
      <w:r>
        <w:rPr>
          <w:rFonts w:ascii="Times New Roman"/>
          <w:b w:val="false"/>
          <w:i w:val="false"/>
          <w:color w:val="000000"/>
          <w:sz w:val="28"/>
        </w:rPr>
        <w:t>
      10 абзацта «1760» сандары «2452» сандарымен ауыстырылсын;</w:t>
      </w:r>
      <w:r>
        <w:br/>
      </w:r>
      <w:r>
        <w:rPr>
          <w:rFonts w:ascii="Times New Roman"/>
          <w:b w:val="false"/>
          <w:i w:val="false"/>
          <w:color w:val="000000"/>
          <w:sz w:val="28"/>
        </w:rPr>
        <w:t>
      10 абзацта «692» сандары «1780» сандарымен ауыстырылсын;</w:t>
      </w:r>
      <w:r>
        <w:br/>
      </w:r>
      <w:r>
        <w:rPr>
          <w:rFonts w:ascii="Times New Roman"/>
          <w:b w:val="false"/>
          <w:i w:val="false"/>
          <w:color w:val="000000"/>
          <w:sz w:val="28"/>
        </w:rPr>
        <w:t>
      10 абзацта «693» сандары «297»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қосымшалар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қосымшаларға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2010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Поросятьев</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Зырян ауданының</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Денисова</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2010 жылғы 29 қазандағы</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32/6-IV</w:t>
            </w:r>
            <w:r>
              <w:br/>
            </w:r>
            <w:r>
              <w:rPr>
                <w:rFonts w:ascii="Times New Roman"/>
                <w:b w:val="false"/>
                <w:i w:val="false"/>
                <w:color w:val="000000"/>
                <w:sz w:val="20"/>
              </w:rPr>
              <w:t>Зырян ауданы мәслихатының</w:t>
            </w:r>
            <w:r>
              <w:br/>
            </w:r>
            <w:r>
              <w:rPr>
                <w:rFonts w:ascii="Times New Roman"/>
                <w:b w:val="false"/>
                <w:i w:val="false"/>
                <w:color w:val="000000"/>
                <w:sz w:val="20"/>
              </w:rPr>
              <w:t xml:space="preserve">1 қосымша </w:t>
            </w:r>
            <w:r>
              <w:br/>
            </w:r>
            <w:r>
              <w:rPr>
                <w:rFonts w:ascii="Times New Roman"/>
                <w:b w:val="false"/>
                <w:i w:val="false"/>
                <w:color w:val="000000"/>
                <w:sz w:val="20"/>
              </w:rPr>
              <w:t>2009 жылғы 28 желтоқсандағы</w:t>
            </w:r>
            <w:r>
              <w:br/>
            </w:r>
            <w:r>
              <w:rPr>
                <w:rFonts w:ascii="Times New Roman"/>
                <w:b w:val="false"/>
                <w:i w:val="false"/>
                <w:color w:val="000000"/>
                <w:sz w:val="20"/>
              </w:rPr>
              <w:t>№ 25/5-IV</w:t>
            </w:r>
            <w:r>
              <w:br/>
            </w:r>
            <w:r>
              <w:rPr>
                <w:rFonts w:ascii="Times New Roman"/>
                <w:b w:val="false"/>
                <w:i w:val="false"/>
                <w:color w:val="000000"/>
                <w:sz w:val="20"/>
              </w:rPr>
              <w:t xml:space="preserve">Зырян ауданы мәслихатының </w:t>
            </w:r>
            <w:r>
              <w:br/>
            </w:r>
            <w:r>
              <w:rPr>
                <w:rFonts w:ascii="Times New Roman"/>
                <w:b w:val="false"/>
                <w:i w:val="false"/>
                <w:color w:val="000000"/>
                <w:sz w:val="20"/>
              </w:rPr>
              <w:t xml:space="preserve">1 қосымша </w:t>
            </w:r>
          </w:p>
        </w:tc>
      </w:tr>
    </w:tbl>
    <w:p>
      <w:pPr>
        <w:spacing w:after="0"/>
        <w:ind w:left="0"/>
        <w:jc w:val="left"/>
      </w:pPr>
      <w:r>
        <w:rPr>
          <w:rFonts w:ascii="Times New Roman"/>
          <w:b/>
          <w:i w:val="false"/>
          <w:color w:val="000000"/>
        </w:rPr>
        <w:t xml:space="preserve"> 2010 жылға арналған аудан бюджеті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240"/>
        <w:gridCol w:w="183"/>
        <w:gridCol w:w="4"/>
        <w:gridCol w:w="454"/>
        <w:gridCol w:w="454"/>
        <w:gridCol w:w="9445"/>
        <w:gridCol w:w="1"/>
        <w:gridCol w:w="118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w:t>
            </w:r>
            <w:r>
              <w:br/>
            </w:r>
            <w:r>
              <w:rPr>
                <w:rFonts w:ascii="Times New Roman"/>
                <w:b w:val="false"/>
                <w:i w:val="false"/>
                <w:color w:val="000000"/>
                <w:sz w:val="20"/>
              </w:rPr>
              <w:t>
</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Кірістер</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3111451</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1658318</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480134</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480134</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381102</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716271</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449015</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167856</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97600</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67226</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8935</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ресурстарды пайдаланғаны үшін түсетін түсімдер</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44000</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11691</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Құмар ойын бизнеске салық</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13585</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13585</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9919</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8999</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199</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8800</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бюджетке түсетін салықтық емес басқа да түсімдер</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бюджетке түсетін салықтық емес басқа да түсімдер</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17700</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17700</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1425514</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1425514</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1425514</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 әкімдері</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Шығындар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3172104,9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246062,6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Мемлекеттің басқарудың жалпы қызметтерін орындайтын өкілді, атқарушы және басқа органдар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206909,5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 (облыстық маңызы бар қала) мәслихатының аппараты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11414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11232,5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63719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59251,7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4405,3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 материалдық – техникалық жарақтандыру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131777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128811,8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2965,2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22499,1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22499,1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19713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019</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 материалдық – техникалық жарақтандыру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Жоспарлау және статистикалық қызмет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28008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18249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18249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18249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құқықтық, сот, қылмыстық – атқару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Құқық қорғау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1749826,5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128436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 маңызы бар қала, кент, ауыл (село), ауылдық (селолық) округінің әкім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51917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ұйымдарын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51917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76519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76519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1476613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 маңызы бар қала, кент, ауыл (село), ауылдық (селолық) округі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1474844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1417896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 үшін қосымша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56948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саласындағы басқа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144777,5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27835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27835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112942,5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11263,5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29283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72396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300263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261245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 маңызы бар қала, кент, ауыл (село), ауылдық (селолық) округі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21308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21308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239937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38332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10995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52389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23437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019</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56927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39018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39018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28771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348729,2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27029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27029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Азматтардың жекелген санаттарын тұрғын үймен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27029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261280,2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230674,2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8911,2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028</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52392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030</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169371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15506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15506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60420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43524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15613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15694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және көгаландыру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16475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169387,9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61696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60297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 – демалыс жұмыстарын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60297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61557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53670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кітапханалардың жұмыс етуі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46209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тілдерді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Бұқаралық ақпарат құралдары арқылы мемлекеттік ақпарат саясатын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Телерадиохабарлары арқылы мемлекеттік ақпараттық саясат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33820,9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және тілдерді дамыту бөлімінің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9782,9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41546,5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18394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15942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14934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8769,5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8769,5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8490,5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14383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және қала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 материалдық – техникалық жарақтандыру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144072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85272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85272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85272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48905,5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41419,5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32729,5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32729,5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 материалдық – техникалық жарақтандыру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80526,7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80526,7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80526,7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78413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ІІІ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 таза несиелеу: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аулау шаруашылығы, ерекше қорғалатын табиғат аймақтары қоршаған орта мен жануарлар әлемін қорғау,жер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экономика және бюджеттік жоспарлау бөлімі (облыстық маңызы бар қалалар)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Селолық елді мекендердегі әлеуметтік сала мамандарын әлеуметтік қолдау шараларын іске асыруға 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берілетін 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активтерімен жасалатын операциялар бойынша сальдо: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қаржы бөлімі (облыстық маңызы бар қалалар)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Бюджеттегі жетіспеушілік (профицит)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-78890,9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тапшылығын қаржыландыру (профицитті пайдалану):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78890,9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Қарыз түсімі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шарттары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қаржы бөлімі (облыстық маңызы бар қалалар)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66743,9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9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66743,9</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 мәслихатының </w:t>
            </w:r>
            <w:r>
              <w:br/>
            </w:r>
            <w:r>
              <w:rPr>
                <w:rFonts w:ascii="Times New Roman"/>
                <w:b w:val="false"/>
                <w:i w:val="false"/>
                <w:color w:val="000000"/>
                <w:sz w:val="20"/>
              </w:rPr>
              <w:t>2010 жылғы 29 қазандағы</w:t>
            </w:r>
            <w:r>
              <w:br/>
            </w:r>
            <w:r>
              <w:rPr>
                <w:rFonts w:ascii="Times New Roman"/>
                <w:b w:val="false"/>
                <w:i w:val="false"/>
                <w:color w:val="000000"/>
                <w:sz w:val="20"/>
              </w:rPr>
              <w:t xml:space="preserve">№ 32/6-IV </w:t>
            </w:r>
            <w:r>
              <w:br/>
            </w:r>
            <w:r>
              <w:rPr>
                <w:rFonts w:ascii="Times New Roman"/>
                <w:b w:val="false"/>
                <w:i w:val="false"/>
                <w:color w:val="000000"/>
                <w:sz w:val="20"/>
              </w:rPr>
              <w:t>шешіміне 2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 мәслихатының </w:t>
            </w:r>
            <w:r>
              <w:br/>
            </w:r>
            <w:r>
              <w:rPr>
                <w:rFonts w:ascii="Times New Roman"/>
                <w:b w:val="false"/>
                <w:i w:val="false"/>
                <w:color w:val="000000"/>
                <w:sz w:val="20"/>
              </w:rPr>
              <w:t>2009 жылғы 28 желтоқсандағы</w:t>
            </w:r>
            <w:r>
              <w:br/>
            </w:r>
            <w:r>
              <w:rPr>
                <w:rFonts w:ascii="Times New Roman"/>
                <w:b w:val="false"/>
                <w:i w:val="false"/>
                <w:color w:val="000000"/>
                <w:sz w:val="20"/>
              </w:rPr>
              <w:t>№ 25/5-IV</w:t>
            </w:r>
            <w:r>
              <w:br/>
            </w:r>
            <w:r>
              <w:rPr>
                <w:rFonts w:ascii="Times New Roman"/>
                <w:b w:val="false"/>
                <w:i w:val="false"/>
                <w:color w:val="000000"/>
                <w:sz w:val="20"/>
              </w:rPr>
              <w:t xml:space="preserve">шешіміне 4 қосымша </w:t>
            </w:r>
          </w:p>
        </w:tc>
      </w:tr>
    </w:tbl>
    <w:p>
      <w:pPr>
        <w:spacing w:after="0"/>
        <w:ind w:left="0"/>
        <w:jc w:val="left"/>
      </w:pPr>
      <w:r>
        <w:rPr>
          <w:rFonts w:ascii="Times New Roman"/>
          <w:b/>
          <w:i w:val="false"/>
          <w:color w:val="000000"/>
        </w:rPr>
        <w:t xml:space="preserve"> Қаладағы аудан, аудан маңызы бар қала, кент, ауыл (село), ауылдық (селолық) округі әкімдері аппараттарының бюджеттік бағдарламаларының әкімгерлері бойынша шығыстар тізбесі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890"/>
        <w:gridCol w:w="1263"/>
        <w:gridCol w:w="1263"/>
        <w:gridCol w:w="5056"/>
        <w:gridCol w:w="29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 әкімдері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мемлекеттік қызметтер көрсету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131777</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Мемлекеттің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131777</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 маңызы бар қала, кент, ауыл (село), ауылдық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131777</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128811,8</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Зырян қаласы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18651</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Серебрянск қаласы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17415,2</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Первороссийск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6104</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Парыгино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6215</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Никольск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6294</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Соловьево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6418</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Средигорный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6323</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Чапаево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6747</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Березовск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7135</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Северный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6792,6</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Тұрғысын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6643</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Зубовск кенті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6499</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Новая Бухтарма кенті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8840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Октябрьск кенті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5936</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Малеевск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7570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Прибрежный кенті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5229</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2965,2</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Зырян қаласы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335</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Серебрянск қаласы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274,8</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Первороссийск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Парыгино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288</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Никольск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193</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Соловьево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Средигорный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Чапаево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Березовск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Северный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270,4</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Тұрғысын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Зубовск кенті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276</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Новая Бухтарма кенті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Октябрьск кенті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Малеевск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81521</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51917</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 маңызы бар қала, кент, ауыл (село), ауылдық (селолық) округ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51917</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және оқыту ұйымдарын қолдау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51917</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Октябрьск кенті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10430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Серебрянск қаласы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21421</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Новая Бухтарма кенті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20066</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бастауыш, негізгі орта, жалпы орта білім беру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1769</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 маңызы бар қала, кент, ауыл (село), ауылдық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1769</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1769</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Соловьево селолық округінің әкімі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Чапаев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Березовск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1035</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Зубовка кенті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Октябрьск кенті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Малеевка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Новая Бухтарма кенті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587</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27835</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27835</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27835</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Серебрянск қаласы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27835</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21308</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21308</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округі әкім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21308</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үйінде әлеуметтік көмек көрсету (селолық кент округтері)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21308</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Серебрянск қаласы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8374</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Первороссийск селолық округі әкімінің аппараты </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1293</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Парыгино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788</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Соловьево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277</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Северный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923</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Тұрғысын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1741</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Зубовск кенті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188</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Новая Бухтарма кенті әкімінің аппараты </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2559</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Октябрьск кенті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1223</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Малеевск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1434</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Прибрежный кенті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2508</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58624</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шаруашылығы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15100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округі әкім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15100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15100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Зырян қаласы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15100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43524</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округі әкім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43524</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Елді мекендердің көшелерін жарықтандыру </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15613</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Зырян қаласы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13001</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Средигорный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Чапаево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Тұрғысын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Новая Бухтарма кенті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Серебрянск қаласы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2310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15694</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Зырян қаласы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14202</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Первороссийск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Парыгино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Никольск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Соловьево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Средигорный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Чапаево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Березовск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Северный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Тұрғысын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Зубовск кенті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Новая Бухтарма кенті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Октябрьск кенті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Малеевск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Прибрежный кенті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Серебрянск қаласы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1030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күтіп – ұстау және туысы жоқ адамдарды жерлеу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2634</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Зырян қаласы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2248</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Серебрянск қаласы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386</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көркейту және көгаландыру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9583</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Зырян қаласы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8267</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Серебрянск қаласы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926</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Первороссийск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Парыгино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Никольск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Соловьево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Средигорный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Чапаево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Березовск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Северный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Тұрғысын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Зубовск кенті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Жаңа Бұқтырма кенті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Октябрьск кенті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Малеевск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Прибрежный кенті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коммуникациялар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144072,0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85272,0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85272,0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(селоларда), ауылдық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85272,0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Зырян қаласы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51997,8</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Серебрянск қаласы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7975</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Селолық, кент округтерінің аппараттары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25299,2</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Первороссийск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Парыгино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2590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Никольск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Соловьево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2408</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Средигорный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1377</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Чапаево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2091,2</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Березовск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2058</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Северный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5460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Тұрғысын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Зубовск кенті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Новая Бухтарма кенті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Октябрьск кенті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Малеевск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3450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Прибрежный кенті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854</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58800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округі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58800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58800</w:t>
            </w: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Зырян қаласы әкімінің аппараты</w:t>
            </w: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58800</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Экономика және бюджеттік жоспарлау</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бөлімінің бастығы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Хамитов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