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b2254" w14:textId="a1b22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«Қазақстан Республикасының азаматтарын 2010 жылғы сәуір-маусымында және қазан–желтоқсанында кезекті мерзімді әскери қызметке шақыру туралы» Зырян ауданы әкімінің 2010 жылғы 16 сәуірдегі № 648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әкімдігінің 2010 жылғы 24 қыркүйектегі N 121 қаулысы. Шығыс Қазақстан облысы Әділет департаментінің Зырян аудандық әділет басқармасында 2010 жылғы 8 қарашада N 5-12-112 тіркелді. Күші жойылды - Зырян ауданы әкімдігінің 2011 жылғы 18 наурыздағы N 369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Зырян ауданы әкімдігінің 2011.03.18 </w:t>
      </w:r>
      <w:r>
        <w:rPr>
          <w:rFonts w:ascii="Times New Roman"/>
          <w:b w:val="false"/>
          <w:i w:val="false"/>
          <w:color w:val="000000"/>
          <w:sz w:val="28"/>
        </w:rPr>
        <w:t>N 369</w:t>
      </w:r>
      <w:r>
        <w:rPr>
          <w:rFonts w:ascii="Times New Roman"/>
          <w:b w:val="false"/>
          <w:i/>
          <w:color w:val="800000"/>
          <w:sz w:val="28"/>
        </w:rPr>
        <w:t xml:space="preserve"> (ресми жарияланған күнінен бастап күнтізбелік он күн өткен соң қолданысқа енгізілсін)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Әскери шақыру комиссиясының мүшесі Зырян ауданы әкімінің орынбасары Е.К. Кубентаевтың жұмыстан шығуына байланысты «Әкімшілік рәсімдер туралы» Қазақстан Республикасының Заңы 8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Республикасының азаматтарын 2010 жылғы сәуір–маусымында және қазан-желтоқсанында кезекті мерзімді әскери қызметке шақыру туралы» (нормативтік құқықтық актінің мемлекеттік тіркеу Реестріне № 5-12-105 тіркелген, 2010 жылғы 14 маусымдағы «Зырян Инфо» газетінде жарияланған) Зырян ауданы әкімдігінің 2010 жылғы 16 сәуірдегі № 648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әскериге шақыру комиссиясының құрамына Зырян ауданы әкімінің орынбасары Николай Ефимович Игнашин - әскерге шақыру комиссиясы төрағасының орынбасары болып кіргізілсін;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әскерге шақыру комиссиясының құрамынан Е.К. Кубентаев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 ресми жарияланғаннан кейін он күнтізбелік күн өткен соң қолданысқа енгізіледі, 2010 жылдың 01 қазанынан пайда болған құқық қатынасқа тартылады.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Зырян ауданының әкімі                   Е. Сәлімов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