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5890" w14:textId="b5e5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2009 жылғы 28 желтоқсандағы N 17/152-IV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2010 жылғы 14 сәуірдегі N 20/168-IV шешімі. Шығыс Қазақстан облысы Әділет департаментінің Катонқарағай аудандық әділет басқармасында 2010 жылғы 22 сәуірде N 5-13-71 тіркелді. Қолданылу мерзімінің өтуіне байланысты күші жойылды (Катонқарағай аудандық мәслихатының 2011 жылғы 26 қаңтардағы N 16 хаты)</w:t>
      </w:r>
    </w:p>
    <w:p>
      <w:pPr>
        <w:spacing w:after="0"/>
        <w:ind w:left="0"/>
        <w:jc w:val="both"/>
      </w:pPr>
      <w:bookmarkStart w:name="z5" w:id="0"/>
      <w:r>
        <w:rPr>
          <w:rFonts w:ascii="Times New Roman"/>
          <w:b w:val="false"/>
          <w:i w:val="false"/>
          <w:color w:val="ff0000"/>
          <w:sz w:val="28"/>
        </w:rPr>
        <w:t>
      Ескерту. Қолданылу мерзімінің өтуіне байланысты күші жойылды (Катонқарағай аудандық мәслихатының 2011.01.26 N 16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«2010 - 2012 жылдарға арналған республикалық бюджет туралы Қазақстан Республикасының Заңын іске асыру туралы» 2009 жылғы 22 желтоқсандағы </w:t>
      </w:r>
      <w:r>
        <w:rPr>
          <w:rFonts w:ascii="Times New Roman"/>
          <w:b w:val="false"/>
          <w:i w:val="false"/>
          <w:color w:val="000000"/>
          <w:sz w:val="28"/>
        </w:rPr>
        <w:t>№ 2162</w:t>
      </w:r>
      <w:r>
        <w:rPr>
          <w:rFonts w:ascii="Times New Roman"/>
          <w:b w:val="false"/>
          <w:i w:val="false"/>
          <w:color w:val="000000"/>
          <w:sz w:val="28"/>
        </w:rPr>
        <w:t xml:space="preserve"> қаулысына, Шығыс Қазақстан облыстық мәслихатының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9 сәуірдегі № 20/245-IV (2010 жылғы 19 сәуірде нормативтік құқықтық кесімдерді мемлекеттік тіркеудің Тізілімінде 2528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Катонқарағай аудандық мәслихатының «2010-2012 жылдарға арналған аудан бюджеті туралы» 2009 жылғы 28 желтоқсандағы № 17/152-IV (2009 жылғы 30 желтоқсанда нормативтік құқықтық кесімдерді мемлекеттік тіркеудің Тізілімінде 5-13-66 нөмірімен тіркелген, 2010 жылдың 15 қаңтарында «Арай» газетінің № 3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 жылға арналған аудандық бюджет 1 қосымшаға сәйкес мынадай көлемдерде бекітілсін:</w:t>
      </w:r>
      <w:r>
        <w:br/>
      </w:r>
      <w:r>
        <w:rPr>
          <w:rFonts w:ascii="Times New Roman"/>
          <w:b w:val="false"/>
          <w:i w:val="false"/>
          <w:color w:val="000000"/>
          <w:sz w:val="28"/>
        </w:rPr>
        <w:t>
      1) кірістер – 2494374 мың теңге, соның ішінде:</w:t>
      </w:r>
      <w:r>
        <w:br/>
      </w:r>
      <w:r>
        <w:rPr>
          <w:rFonts w:ascii="Times New Roman"/>
          <w:b w:val="false"/>
          <w:i w:val="false"/>
          <w:color w:val="000000"/>
          <w:sz w:val="28"/>
        </w:rPr>
        <w:t>
      салықтық түсімдер бойынша - 295051 мың теңге;</w:t>
      </w:r>
      <w:r>
        <w:br/>
      </w:r>
      <w:r>
        <w:rPr>
          <w:rFonts w:ascii="Times New Roman"/>
          <w:b w:val="false"/>
          <w:i w:val="false"/>
          <w:color w:val="000000"/>
          <w:sz w:val="28"/>
        </w:rPr>
        <w:t>
      салықтық емес түсімдер бойынша - 2010 мың теңге;</w:t>
      </w:r>
      <w:r>
        <w:br/>
      </w:r>
      <w:r>
        <w:rPr>
          <w:rFonts w:ascii="Times New Roman"/>
          <w:b w:val="false"/>
          <w:i w:val="false"/>
          <w:color w:val="000000"/>
          <w:sz w:val="28"/>
        </w:rPr>
        <w:t>
      негізгі капиталды сатудан түсетін түсімдер – 26139 мың теңге;</w:t>
      </w:r>
      <w:r>
        <w:br/>
      </w:r>
      <w:r>
        <w:rPr>
          <w:rFonts w:ascii="Times New Roman"/>
          <w:b w:val="false"/>
          <w:i w:val="false"/>
          <w:color w:val="000000"/>
          <w:sz w:val="28"/>
        </w:rPr>
        <w:t>
      ресми трансферттердің түсімі бойынша – 2171174 мың теңге;</w:t>
      </w:r>
      <w:r>
        <w:br/>
      </w:r>
      <w:r>
        <w:rPr>
          <w:rFonts w:ascii="Times New Roman"/>
          <w:b w:val="false"/>
          <w:i w:val="false"/>
          <w:color w:val="000000"/>
          <w:sz w:val="28"/>
        </w:rPr>
        <w:t>
      2) шығындар - 2497399 мың теңге;</w:t>
      </w:r>
      <w:r>
        <w:br/>
      </w:r>
      <w:r>
        <w:rPr>
          <w:rFonts w:ascii="Times New Roman"/>
          <w:b w:val="false"/>
          <w:i w:val="false"/>
          <w:color w:val="000000"/>
          <w:sz w:val="28"/>
        </w:rPr>
        <w:t>
      3) бюджеттік несиелеу – 12464 мың теңге;</w:t>
      </w:r>
      <w:r>
        <w:br/>
      </w:r>
      <w:r>
        <w:rPr>
          <w:rFonts w:ascii="Times New Roman"/>
          <w:b w:val="false"/>
          <w:i w:val="false"/>
          <w:color w:val="000000"/>
          <w:sz w:val="28"/>
        </w:rPr>
        <w:t>
      4) қаржылық активтермен жүргізілген операциялар сальдосы – 0 мың теңге;</w:t>
      </w:r>
      <w:r>
        <w:br/>
      </w:r>
      <w:r>
        <w:rPr>
          <w:rFonts w:ascii="Times New Roman"/>
          <w:b w:val="false"/>
          <w:i w:val="false"/>
          <w:color w:val="000000"/>
          <w:sz w:val="28"/>
        </w:rPr>
        <w:t>
      5) бюджет дефициті (профициті) – - 15489 мың теңге;</w:t>
      </w:r>
      <w:r>
        <w:br/>
      </w:r>
      <w:r>
        <w:rPr>
          <w:rFonts w:ascii="Times New Roman"/>
          <w:b w:val="false"/>
          <w:i w:val="false"/>
          <w:color w:val="000000"/>
          <w:sz w:val="28"/>
        </w:rPr>
        <w:t>
      7) дефицитті (профицитті) қаржыландыру – 15489 мың теңге.</w:t>
      </w:r>
      <w:r>
        <w:br/>
      </w:r>
      <w:r>
        <w:rPr>
          <w:rFonts w:ascii="Times New Roman"/>
          <w:b w:val="false"/>
          <w:i w:val="false"/>
          <w:color w:val="000000"/>
          <w:sz w:val="28"/>
        </w:rPr>
        <w:t>
</w:t>
      </w:r>
      <w:r>
        <w:rPr>
          <w:rFonts w:ascii="Times New Roman"/>
          <w:b w:val="false"/>
          <w:i w:val="false"/>
          <w:color w:val="000000"/>
          <w:sz w:val="28"/>
        </w:rPr>
        <w:t xml:space="preserve">
      2. Аудандық мәслихаттың 2009 жылғы 28 желтоқсандағы № 17/152-IV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қосымшалары және 2010 жылғы 25 қаңтардағы № 18/159-IV шешімімен бекітілген 7, 8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Р. Өскембаев</w:t>
      </w:r>
    </w:p>
    <w:p>
      <w:pPr>
        <w:spacing w:after="0"/>
        <w:ind w:left="0"/>
        <w:jc w:val="both"/>
      </w:pPr>
      <w:r>
        <w:rPr>
          <w:rFonts w:ascii="Times New Roman"/>
          <w:b w:val="false"/>
          <w:i/>
          <w:color w:val="000000"/>
          <w:sz w:val="28"/>
        </w:rPr>
        <w:t>      Катонқарағай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Д. Бралинов</w:t>
      </w:r>
    </w:p>
    <w:bookmarkStart w:name="z3"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17/152-ІV шешіміне 1 қосымша</w:t>
      </w:r>
      <w:r>
        <w:br/>
      </w: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14 сәуірдегі</w:t>
      </w:r>
      <w:r>
        <w:br/>
      </w:r>
      <w:r>
        <w:rPr>
          <w:rFonts w:ascii="Times New Roman"/>
          <w:b w:val="false"/>
          <w:i w:val="false"/>
          <w:color w:val="000000"/>
          <w:sz w:val="28"/>
        </w:rPr>
        <w:t>
№ 20/168-IV шешіміне 1 қосымша</w:t>
      </w:r>
    </w:p>
    <w:bookmarkEnd w:id="2"/>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46"/>
        <w:gridCol w:w="703"/>
        <w:gridCol w:w="617"/>
        <w:gridCol w:w="8356"/>
        <w:gridCol w:w="2752"/>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2494374</w:t>
            </w:r>
          </w:p>
        </w:tc>
      </w:tr>
      <w:tr>
        <w:trPr>
          <w:trHeight w:val="1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295051</w:t>
            </w:r>
          </w:p>
        </w:tc>
      </w:tr>
      <w:tr>
        <w:trPr>
          <w:trHeight w:val="2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128881</w:t>
            </w:r>
          </w:p>
        </w:tc>
      </w:tr>
      <w:tr>
        <w:trPr>
          <w:trHeight w:val="1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128881</w:t>
            </w:r>
          </w:p>
        </w:tc>
      </w:tr>
      <w:tr>
        <w:trPr>
          <w:trHeight w:val="4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111369</w:t>
            </w:r>
          </w:p>
        </w:tc>
      </w:tr>
      <w:tr>
        <w:trPr>
          <w:trHeight w:val="5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14612</w:t>
            </w:r>
          </w:p>
        </w:tc>
      </w:tr>
      <w:tr>
        <w:trPr>
          <w:trHeight w:val="8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1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110091</w:t>
            </w:r>
          </w:p>
        </w:tc>
      </w:tr>
      <w:tr>
        <w:trPr>
          <w:trHeight w:val="2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110091</w:t>
            </w:r>
          </w:p>
        </w:tc>
      </w:tr>
      <w:tr>
        <w:trPr>
          <w:trHeight w:val="1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110091</w:t>
            </w:r>
          </w:p>
        </w:tc>
      </w:tr>
      <w:tr>
        <w:trPr>
          <w:trHeight w:val="16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47520</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46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0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10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1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21095</w:t>
            </w:r>
          </w:p>
        </w:tc>
      </w:tr>
      <w:tr>
        <w:trPr>
          <w:trHeight w:val="3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4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r>
      <w:tr>
        <w:trPr>
          <w:trHeight w:val="10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8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r>
      <w:tr>
        <w:trPr>
          <w:trHeight w:val="1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r>
      <w:tr>
        <w:trPr>
          <w:trHeight w:val="4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r>
        <w:trPr>
          <w:trHeight w:val="4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7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9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12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r>
      <w:tr>
        <w:trPr>
          <w:trHeight w:val="26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соттарының шешімдері бойынша атқару парақтарын, құжаттардың көшірмелерін ( төлнұсқаларын) бергені үшін алынатын мемлекеттік баж.</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18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12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8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46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қоса алғанда) әрбір бірлігін тіркегені және қайта тіркегені үшін алынатын мемлекеттік баж.</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0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ҚР әкетуге рұқсат бергені үшін мемлекеттік баж</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2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26139</w:t>
            </w:r>
          </w:p>
        </w:tc>
      </w:tr>
      <w:tr>
        <w:trPr>
          <w:trHeight w:val="4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26139</w:t>
            </w:r>
          </w:p>
        </w:tc>
      </w:tr>
      <w:tr>
        <w:trPr>
          <w:trHeight w:val="2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26139</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26139</w:t>
            </w:r>
          </w:p>
        </w:tc>
      </w:tr>
      <w:tr>
        <w:trPr>
          <w:trHeight w:val="2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2171174</w:t>
            </w:r>
          </w:p>
        </w:tc>
      </w:tr>
      <w:tr>
        <w:trPr>
          <w:trHeight w:val="3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2171174</w:t>
            </w:r>
          </w:p>
        </w:tc>
      </w:tr>
      <w:tr>
        <w:trPr>
          <w:trHeight w:val="1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2171174</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345954</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1725220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2494374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56"/>
        <w:gridCol w:w="735"/>
        <w:gridCol w:w="735"/>
        <w:gridCol w:w="8269"/>
        <w:gridCol w:w="2711"/>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2497399</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174356</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43263</w:t>
            </w:r>
          </w:p>
        </w:tc>
      </w:tr>
      <w:tr>
        <w:trPr>
          <w:trHeight w:val="7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41388</w:t>
            </w:r>
          </w:p>
        </w:tc>
      </w:tr>
      <w:tr>
        <w:trPr>
          <w:trHeight w:val="2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100208</w:t>
            </w:r>
          </w:p>
        </w:tc>
      </w:tr>
      <w:tr>
        <w:trPr>
          <w:trHeight w:val="11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12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9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14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2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w:t>
            </w:r>
          </w:p>
        </w:tc>
      </w:tr>
      <w:tr>
        <w:trPr>
          <w:trHeight w:val="8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1503900</w:t>
            </w:r>
          </w:p>
        </w:tc>
      </w:tr>
      <w:tr>
        <w:trPr>
          <w:trHeight w:val="8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55051</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55051</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1443425</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1355970</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w:t>
            </w:r>
          </w:p>
        </w:tc>
      </w:tr>
      <w:tr>
        <w:trPr>
          <w:trHeight w:val="8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жүйесіне интерактивті оқыту жүйесін енгізу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w:t>
            </w:r>
          </w:p>
        </w:tc>
      </w:tr>
      <w:tr>
        <w:trPr>
          <w:trHeight w:val="10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57552</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38372</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170261</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r>
      <w:tr>
        <w:trPr>
          <w:trHeight w:val="2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r>
      <w:tr>
        <w:trPr>
          <w:trHeight w:val="7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166683</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21558</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8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10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16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26396</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19096</w:t>
            </w:r>
          </w:p>
        </w:tc>
      </w:tr>
      <w:tr>
        <w:trPr>
          <w:trHeight w:val="2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7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28784</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5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28675</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24475</w:t>
            </w:r>
          </w:p>
        </w:tc>
      </w:tr>
      <w:tr>
        <w:trPr>
          <w:trHeight w:val="16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3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51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19289</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w:t>
            </w:r>
          </w:p>
        </w:tc>
      </w:tr>
      <w:tr>
        <w:trPr>
          <w:trHeight w:val="2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13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1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170666</w:t>
            </w:r>
          </w:p>
        </w:tc>
      </w:tr>
      <w:tr>
        <w:trPr>
          <w:trHeight w:val="10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w:t>
            </w:r>
          </w:p>
        </w:tc>
      </w:tr>
      <w:tr>
        <w:trPr>
          <w:trHeight w:val="2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19615</w:t>
            </w:r>
          </w:p>
        </w:tc>
      </w:tr>
      <w:tr>
        <w:trPr>
          <w:trHeight w:val="2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8853</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25190</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11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 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101797</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80827</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63203</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10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7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11562</w:t>
            </w:r>
          </w:p>
        </w:tc>
      </w:tr>
      <w:tr>
        <w:trPr>
          <w:trHeight w:val="16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r>
      <w:tr>
        <w:trPr>
          <w:trHeight w:val="5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11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w:t>
            </w:r>
          </w:p>
        </w:tc>
      </w:tr>
      <w:tr>
        <w:trPr>
          <w:trHeight w:val="9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143333</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38516</w:t>
            </w:r>
          </w:p>
        </w:tc>
      </w:tr>
      <w:tr>
        <w:trPr>
          <w:trHeight w:val="7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2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9915</w:t>
            </w:r>
          </w:p>
        </w:tc>
      </w:tr>
      <w:tr>
        <w:trPr>
          <w:trHeight w:val="7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5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25079</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r>
      <w:tr>
        <w:trPr>
          <w:trHeight w:val="10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r>
      <w:tr>
        <w:trPr>
          <w:trHeight w:val="8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46024</w:t>
            </w:r>
          </w:p>
        </w:tc>
      </w:tr>
      <w:tr>
        <w:trPr>
          <w:trHeight w:val="13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46024</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49561</w:t>
            </w:r>
          </w:p>
        </w:tc>
      </w:tr>
      <w:tr>
        <w:trPr>
          <w:trHeight w:val="13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49561</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16521</w:t>
            </w:r>
          </w:p>
        </w:tc>
      </w:tr>
      <w:tr>
        <w:trPr>
          <w:trHeight w:val="7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9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134354</w:t>
            </w:r>
          </w:p>
        </w:tc>
      </w:tr>
      <w:tr>
        <w:trPr>
          <w:trHeight w:val="7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2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9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132005</w:t>
            </w:r>
          </w:p>
        </w:tc>
      </w:tr>
      <w:tr>
        <w:trPr>
          <w:trHeight w:val="15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53397</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35616</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17781</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77408</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77408</w:t>
            </w:r>
          </w:p>
        </w:tc>
      </w:tr>
      <w:tr>
        <w:trPr>
          <w:trHeight w:val="7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16149</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p>
        </w:tc>
      </w:tr>
      <w:tr>
        <w:trPr>
          <w:trHeight w:val="10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w:t>
            </w:r>
          </w:p>
        </w:tc>
      </w:tr>
      <w:tr>
        <w:trPr>
          <w:trHeight w:val="13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5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16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11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61395</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61395</w:t>
            </w:r>
          </w:p>
        </w:tc>
      </w:tr>
      <w:tr>
        <w:trPr>
          <w:trHeight w:val="8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61387</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10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Операциялық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Дефицитті қаржыландыру (профицитті пайдалану)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w:t>
            </w:r>
          </w:p>
        </w:tc>
      </w:tr>
      <w:tr>
        <w:trPr>
          <w:trHeight w:val="2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2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2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2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2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bl>
    <w:bookmarkStart w:name="z4"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17/152-ІV шешіміне 4 қосымша</w:t>
      </w:r>
      <w:r>
        <w:br/>
      </w: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14 сәуірдегі</w:t>
      </w:r>
      <w:r>
        <w:br/>
      </w:r>
      <w:r>
        <w:rPr>
          <w:rFonts w:ascii="Times New Roman"/>
          <w:b w:val="false"/>
          <w:i w:val="false"/>
          <w:color w:val="000000"/>
          <w:sz w:val="28"/>
        </w:rPr>
        <w:t>
№ 20/168-IV шешіміне 2 қосымша</w:t>
      </w:r>
    </w:p>
    <w:bookmarkEnd w:id="3"/>
    <w:p>
      <w:pPr>
        <w:spacing w:after="0"/>
        <w:ind w:left="0"/>
        <w:jc w:val="left"/>
      </w:pPr>
      <w:r>
        <w:rPr>
          <w:rFonts w:ascii="Times New Roman"/>
          <w:b/>
          <w:i w:val="false"/>
          <w:color w:val="000000"/>
        </w:rPr>
        <w:t xml:space="preserve"> 2010 жылға арналған жергілікті бюджеттен</w:t>
      </w:r>
      <w:r>
        <w:br/>
      </w:r>
      <w:r>
        <w:rPr>
          <w:rFonts w:ascii="Times New Roman"/>
          <w:b/>
          <w:i w:val="false"/>
          <w:color w:val="000000"/>
        </w:rPr>
        <w:t>
қаржыландырылатын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00"/>
        <w:gridCol w:w="721"/>
        <w:gridCol w:w="11817"/>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1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r>
      <w:tr>
        <w:trPr>
          <w:trHeight w:val="48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48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r>
      <w:tr>
        <w:trPr>
          <w:trHeight w:val="1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7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5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0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r>
      <w:tr>
        <w:trPr>
          <w:trHeight w:val="48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48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4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r>
      <w:tr>
        <w:trPr>
          <w:trHeight w:val="4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7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8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5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7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жүйесіне интерактивті оқыту жүйесін енгізу</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8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5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0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48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48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0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21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r>
      <w:tr>
        <w:trPr>
          <w:trHeight w:val="3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r>
      <w:tr>
        <w:trPr>
          <w:trHeight w:val="10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9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4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8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11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4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5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6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5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11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5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4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7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4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6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8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4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4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4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7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4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11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5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r>
      <w:tr>
        <w:trPr>
          <w:trHeight w:val="4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5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8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0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5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11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8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Операциялық сальдо</w:t>
            </w:r>
          </w:p>
        </w:tc>
      </w:tr>
      <w:tr>
        <w:trPr>
          <w:trHeight w:val="5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8"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17/152-ІV шешіміне 5 қосымша</w:t>
      </w:r>
      <w:r>
        <w:br/>
      </w: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14 сәуірдегі</w:t>
      </w:r>
      <w:r>
        <w:br/>
      </w:r>
      <w:r>
        <w:rPr>
          <w:rFonts w:ascii="Times New Roman"/>
          <w:b w:val="false"/>
          <w:i w:val="false"/>
          <w:color w:val="000000"/>
          <w:sz w:val="28"/>
        </w:rPr>
        <w:t>
№ 20/168-IV шешіміне 3 қосымша</w:t>
      </w:r>
    </w:p>
    <w:bookmarkEnd w:id="4"/>
    <w:p>
      <w:pPr>
        <w:spacing w:after="0"/>
        <w:ind w:left="0"/>
        <w:jc w:val="left"/>
      </w:pPr>
      <w:r>
        <w:rPr>
          <w:rFonts w:ascii="Times New Roman"/>
          <w:b/>
          <w:i w:val="false"/>
          <w:color w:val="000000"/>
        </w:rPr>
        <w:t xml:space="preserve"> 2010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70"/>
        <w:gridCol w:w="707"/>
        <w:gridCol w:w="9596"/>
        <w:gridCol w:w="2221"/>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1355970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1355970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1355970</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1355970</w:t>
            </w:r>
          </w:p>
        </w:tc>
      </w:tr>
    </w:tbl>
    <w:bookmarkStart w:name="z9" w:id="5"/>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17/152-ІV шешіміне 6 қосымша</w:t>
      </w:r>
      <w:r>
        <w:br/>
      </w: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14 сәуірдегі</w:t>
      </w:r>
      <w:r>
        <w:br/>
      </w:r>
      <w:r>
        <w:rPr>
          <w:rFonts w:ascii="Times New Roman"/>
          <w:b w:val="false"/>
          <w:i w:val="false"/>
          <w:color w:val="000000"/>
          <w:sz w:val="28"/>
        </w:rPr>
        <w:t>
№ 20/168-IV шешіміне 4 қосымша</w:t>
      </w:r>
    </w:p>
    <w:bookmarkEnd w:id="5"/>
    <w:p>
      <w:pPr>
        <w:spacing w:after="0"/>
        <w:ind w:left="0"/>
        <w:jc w:val="left"/>
      </w:pPr>
      <w:r>
        <w:rPr>
          <w:rFonts w:ascii="Times New Roman"/>
          <w:b/>
          <w:i w:val="false"/>
          <w:color w:val="000000"/>
        </w:rPr>
        <w:t xml:space="preserve"> 2010 жылға арналған аудандық бюджетте облыстық бюджеттен түскен</w:t>
      </w:r>
      <w:r>
        <w:br/>
      </w:r>
      <w:r>
        <w:rPr>
          <w:rFonts w:ascii="Times New Roman"/>
          <w:b/>
          <w:i w:val="false"/>
          <w:color w:val="000000"/>
        </w:rPr>
        <w:t>
мақсатты ағымдағы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80"/>
        <w:gridCol w:w="801"/>
        <w:gridCol w:w="737"/>
        <w:gridCol w:w="8548"/>
        <w:gridCol w:w="24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Шығындар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23422</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23422</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0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w:t>
            </w:r>
          </w:p>
        </w:tc>
      </w:tr>
    </w:tbl>
    <w:bookmarkStart w:name="z10" w:id="6"/>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17/152-ІV шешіміне 7 қосымша</w:t>
      </w:r>
      <w:r>
        <w:br/>
      </w: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14 сәуірдегі</w:t>
      </w:r>
      <w:r>
        <w:br/>
      </w:r>
      <w:r>
        <w:rPr>
          <w:rFonts w:ascii="Times New Roman"/>
          <w:b w:val="false"/>
          <w:i w:val="false"/>
          <w:color w:val="000000"/>
          <w:sz w:val="28"/>
        </w:rPr>
        <w:t>
№ 20/168-IV шешіміне 5 қосымша</w:t>
      </w:r>
    </w:p>
    <w:bookmarkEnd w:id="6"/>
    <w:p>
      <w:pPr>
        <w:spacing w:after="0"/>
        <w:ind w:left="0"/>
        <w:jc w:val="left"/>
      </w:pPr>
      <w:r>
        <w:rPr>
          <w:rFonts w:ascii="Times New Roman"/>
          <w:b/>
          <w:i w:val="false"/>
          <w:color w:val="000000"/>
        </w:rPr>
        <w:t xml:space="preserve"> 2010 жылға арналған бюджеттік инвестициялық жобаларды</w:t>
      </w:r>
      <w:r>
        <w:br/>
      </w:r>
      <w:r>
        <w:rPr>
          <w:rFonts w:ascii="Times New Roman"/>
          <w:b/>
          <w:i w:val="false"/>
          <w:color w:val="000000"/>
        </w:rPr>
        <w:t xml:space="preserve">
(бағдарламаларды) іске асыруға бағытталған, </w:t>
      </w:r>
      <w:r>
        <w:br/>
      </w:r>
      <w:r>
        <w:rPr>
          <w:rFonts w:ascii="Times New Roman"/>
          <w:b/>
          <w:i w:val="false"/>
          <w:color w:val="000000"/>
        </w:rPr>
        <w:t>
бюджеттік бағдарламаларға бөлінген даму бюджеті</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694"/>
        <w:gridCol w:w="822"/>
        <w:gridCol w:w="780"/>
        <w:gridCol w:w="8506"/>
        <w:gridCol w:w="246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109299</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4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5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6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w:t>
            </w:r>
          </w:p>
        </w:tc>
      </w:tr>
      <w:tr>
        <w:trPr>
          <w:trHeight w:val="2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w:t>
            </w:r>
          </w:p>
        </w:tc>
      </w:tr>
      <w:tr>
        <w:trPr>
          <w:trHeight w:val="1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109299</w:t>
            </w:r>
          </w:p>
        </w:tc>
      </w:tr>
    </w:tbl>
    <w:bookmarkStart w:name="z11" w:id="7"/>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25 қаңтардағы</w:t>
      </w:r>
      <w:r>
        <w:br/>
      </w:r>
      <w:r>
        <w:rPr>
          <w:rFonts w:ascii="Times New Roman"/>
          <w:b w:val="false"/>
          <w:i w:val="false"/>
          <w:color w:val="000000"/>
          <w:sz w:val="28"/>
        </w:rPr>
        <w:t>
№ 18/159-ІV шешіміне 7 қосымша</w:t>
      </w:r>
      <w:r>
        <w:br/>
      </w: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14 сәуірдегі</w:t>
      </w:r>
      <w:r>
        <w:br/>
      </w:r>
      <w:r>
        <w:rPr>
          <w:rFonts w:ascii="Times New Roman"/>
          <w:b w:val="false"/>
          <w:i w:val="false"/>
          <w:color w:val="000000"/>
          <w:sz w:val="28"/>
        </w:rPr>
        <w:t>
№ 20/168-IV шешіміне 6 қосымша</w:t>
      </w:r>
    </w:p>
    <w:bookmarkEnd w:id="7"/>
    <w:p>
      <w:pPr>
        <w:spacing w:after="0"/>
        <w:ind w:left="0"/>
        <w:jc w:val="left"/>
      </w:pPr>
      <w:r>
        <w:rPr>
          <w:rFonts w:ascii="Times New Roman"/>
          <w:b/>
          <w:i w:val="false"/>
          <w:color w:val="000000"/>
        </w:rPr>
        <w:t xml:space="preserve"> 2010 жылға арналған аудандық бюджеттегі Республикалық бюджеттен</w:t>
      </w:r>
      <w:r>
        <w:br/>
      </w:r>
      <w:r>
        <w:rPr>
          <w:rFonts w:ascii="Times New Roman"/>
          <w:b/>
          <w:i w:val="false"/>
          <w:color w:val="000000"/>
        </w:rPr>
        <w:t>
түскен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69"/>
        <w:gridCol w:w="879"/>
        <w:gridCol w:w="879"/>
        <w:gridCol w:w="7401"/>
        <w:gridCol w:w="235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Шығындар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399231</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8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101534</w:t>
            </w:r>
          </w:p>
        </w:tc>
      </w:tr>
      <w:tr>
        <w:trPr>
          <w:trHeight w:val="7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r>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56173</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38372</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38372</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w:t>
            </w:r>
          </w:p>
        </w:tc>
      </w:tr>
      <w:tr>
        <w:trPr>
          <w:trHeight w:val="8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7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112073</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0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13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103778</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27499</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25079</w:t>
            </w:r>
          </w:p>
        </w:tc>
      </w:tr>
      <w:tr>
        <w:trPr>
          <w:trHeight w:val="7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r>
      <w:tr>
        <w:trPr>
          <w:trHeight w:val="13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w:t>
            </w:r>
          </w:p>
        </w:tc>
      </w:tr>
      <w:tr>
        <w:trPr>
          <w:trHeight w:val="14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w:t>
            </w:r>
          </w:p>
        </w:tc>
      </w:tr>
      <w:tr>
        <w:trPr>
          <w:trHeight w:val="8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14224</w:t>
            </w:r>
          </w:p>
        </w:tc>
      </w:tr>
      <w:tr>
        <w:trPr>
          <w:trHeight w:val="10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10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35616</w:t>
            </w:r>
          </w:p>
        </w:tc>
      </w:tr>
      <w:tr>
        <w:trPr>
          <w:trHeight w:val="10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35616</w:t>
            </w:r>
          </w:p>
        </w:tc>
      </w:tr>
      <w:tr>
        <w:trPr>
          <w:trHeight w:val="16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35616</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35616</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399231</w:t>
            </w:r>
          </w:p>
        </w:tc>
      </w:tr>
    </w:tbl>
    <w:bookmarkStart w:name="z12" w:id="8"/>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25 қаңтардағы</w:t>
      </w:r>
      <w:r>
        <w:br/>
      </w:r>
      <w:r>
        <w:rPr>
          <w:rFonts w:ascii="Times New Roman"/>
          <w:b w:val="false"/>
          <w:i w:val="false"/>
          <w:color w:val="000000"/>
          <w:sz w:val="28"/>
        </w:rPr>
        <w:t>
№ 18/159-ІV шешіміне 8 қосымша</w:t>
      </w:r>
      <w:r>
        <w:br/>
      </w: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14 сәуірдегі</w:t>
      </w:r>
      <w:r>
        <w:br/>
      </w:r>
      <w:r>
        <w:rPr>
          <w:rFonts w:ascii="Times New Roman"/>
          <w:b w:val="false"/>
          <w:i w:val="false"/>
          <w:color w:val="000000"/>
          <w:sz w:val="28"/>
        </w:rPr>
        <w:t>
№ 20/168-IV шешіміне 7 қосымша</w:t>
      </w:r>
    </w:p>
    <w:bookmarkEnd w:id="8"/>
    <w:p>
      <w:pPr>
        <w:spacing w:after="0"/>
        <w:ind w:left="0"/>
        <w:jc w:val="left"/>
      </w:pPr>
      <w:r>
        <w:rPr>
          <w:rFonts w:ascii="Times New Roman"/>
          <w:b/>
          <w:i w:val="false"/>
          <w:color w:val="000000"/>
        </w:rPr>
        <w:t xml:space="preserve"> 2010 жылдың 1 қаңтарына қалыптасқан бос қалдықтар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733"/>
        <w:gridCol w:w="844"/>
        <w:gridCol w:w="899"/>
        <w:gridCol w:w="7411"/>
        <w:gridCol w:w="2362"/>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Шығындар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8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11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11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8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8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5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